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SECUNDÀRIA</w:t>
      </w:r>
    </w:p>
    <w:p/>
    <w:p>
      <w:pPr>
        <w:pStyle w:val="Title"/>
      </w:pPr>
      <w:r>
        <w:t>Disseny i aplicació d’iniciatives basades en la reducció, la reutilització i el reciclatge per conservar el medi ambient, el territori i la naturalesa de l’entorn proper i llunyà.</w:t>
      </w:r>
    </w:p>
    <w:p/>
    <w:p>
      <w:pPr>
        <w:pStyle w:val="Heading1"/>
      </w:pPr>
      <w:r>
        <w:t>OBJECTIU EIX</w:t>
      </w:r>
    </w:p>
    <w:p>
      <w:pPr/>
      <w:r>
        <w:t>Generar una ciutadania compromesa amb la conservació i millora del conjunt de valors naturals, socials i culturals que afecten i condicionen el benestar de la vida de les persones, de les societats actuals i les seves generacions futures.</w:t>
      </w:r>
    </w:p>
    <w:p/>
    <w:p>
      <w:pPr>
        <w:pStyle w:val="Heading1"/>
      </w:pPr>
      <w:r>
        <w:t>OBJECTIU BLOC</w:t>
      </w:r>
    </w:p>
    <w:p>
      <w:pPr/>
      <w:r>
        <w:t>Assumir amb responsabilitat les conseqüències de les pròpies accions sobre el medi ambient i l’impacte que tenen, així com desenvolupar accions i inciatives relacionades amb el compromís i conservació del medi ambient i l’entorn natural proper basades en alternatives de consum i activitats econòmiques solidàries i responsables.</w:t>
      </w:r>
    </w:p>
    <w:p/>
    <w:p>
      <w:pPr>
        <w:pStyle w:val="Heading1"/>
      </w:pPr>
      <w:r>
        <w:t>CRITERI D'AVALUACIÓ</w:t>
      </w:r>
    </w:p>
    <w:p>
      <w:pPr/>
      <w:r>
        <w:t>Apliquen iniciatives de conservació i protecció del medi ambient, el territori i la naturalesa basades en en la reducció, la reutilització i el reciclatge.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Justícia ambiental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M Compromís i acció global amb el medi ambient, el territori i la naturalesa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Secundària Obligatòria (ESO)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Primer i Segon d'ESO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digital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emprenedora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Grup d'investigació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grup d'investigació és una tècnica que es va idear per afrontar tasques complexes o de múltiples font d’informació amb la intenció de potenciar capacitats d’anàlisis i síntesis de l’alumnat, alhora que afavorir el desenvolupament de les habilitats comunicatives i socials. La tècnica es basa en grups cooperatius guiats pels seus propis interessos sobre un tema proposat, repartint-se la tasca a realitzar. Cada grup planifica com desenvolupar la part de la tasca assignada.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>
      <w:pPr>
        <w:pStyle w:val="ListBullet2"/>
      </w:pPr>
      <w:r>
        <w:t>Estratègies d'interdependència positiva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0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nk4"/>
      </w:pPr>
      <w:hyperlink r:id="rId11">
        <w:r>
          <w:rPr/>
          <w:t>Identificació dels drets i deures individuals i col·lectius en qüestió de gènere.</w:t>
        </w:r>
      </w:hyperlink>
    </w:p>
    <w:p>
      <w:pPr>
        <w:pStyle w:val="Link4"/>
      </w:pPr>
      <w:hyperlink r:id="rId12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13">
        <w:r>
          <w:rPr/>
          <w:t>Aprofundiment de les princials situacions de desigualtat, injustícia i discriminació per motiu de gènere, sexe o opció afectivosexual.</w:t>
        </w:r>
      </w:hyperlink>
    </w:p>
    <w:p>
      <w:pPr>
        <w:pStyle w:val="Link4"/>
      </w:pPr>
      <w:hyperlink r:id="rId14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15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16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17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18">
        <w:r>
          <w:rPr/>
          <w:t>Identificació de les causes 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19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20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21">
        <w:r>
          <w:rPr/>
          <w:t>Identificació de comportaments i actituds discriminatòries en diferents àmbits de la vida</w:t>
        </w:r>
      </w:hyperlink>
    </w:p>
    <w:p>
      <w:pPr>
        <w:pStyle w:val="Link4"/>
      </w:pPr>
      <w:hyperlink r:id="rId22">
        <w:r>
          <w:rPr/>
          <w:t>Identificació i ús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3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4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25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6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27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8">
        <w:r>
          <w:rPr/>
          <w:t>Introducció a la dimensió internacional, al planeta i a altres països</w:t>
        </w:r>
      </w:hyperlink>
    </w:p>
    <w:p>
      <w:pPr>
        <w:pStyle w:val="Link4"/>
      </w:pPr>
      <w:hyperlink r:id="rId29">
        <w:r>
          <w:rPr/>
          <w:t>Presentació de les Nacions Unides i dels drets humans</w:t>
        </w:r>
      </w:hyperlink>
    </w:p>
    <w:p>
      <w:pPr>
        <w:pStyle w:val="Link4"/>
      </w:pPr>
      <w:hyperlink r:id="rId30">
        <w:r>
          <w:rPr/>
          <w:t>Coneixement del rol de les Nacions Unides i del dret internacional</w:t>
        </w:r>
      </w:hyperlink>
    </w:p>
    <w:p>
      <w:pPr>
        <w:pStyle w:val="Link4"/>
      </w:pPr>
      <w:hyperlink r:id="rId31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32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33">
        <w:r>
          <w:rPr/>
          <w:t>Coneixement dels drets humans individuals i col.lectius reconeguts en la Declaració Universal dels Drets Humans, Convenció sobre els Drets de l’Infant, Estatut d’Autonomia i Constitució espanyola</w:t>
        </w:r>
      </w:hyperlink>
    </w:p>
    <w:p>
      <w:pPr>
        <w:pStyle w:val="Link4"/>
      </w:pPr>
      <w:hyperlink r:id="rId34">
        <w:r>
          <w:rPr/>
          <w:t>Anàlisi crítica de la trajectòria històrica dels drets humans (drets civils i polítics; drets socials, econòmics, ambientals i culturals;  drets emergents) i  dels instruments de protecció existents (Declaració Universal dels Drets Humans, Convenció Drets de l’Infant, Estatut d’Autonomia, Constitució Espanyola...)</w:t>
        </w:r>
      </w:hyperlink>
    </w:p>
    <w:p>
      <w:pPr>
        <w:pStyle w:val="Link4"/>
      </w:pPr>
      <w:hyperlink r:id="rId35">
        <w:r>
          <w:rPr/>
          <w:t>Reflexió crítica sobre la la situació actual dels drets humans al món, analitzant la seva trajectòria històrica (drets civils i polítics, drets socials, econòmics, ambientals i culturals, drets emergents), així com els instruments de protecció existents (Declaració Universal, Convenció Drets de l’Infant, Estatut d’Autonomia, Constitució Espanyola...)</w:t>
        </w:r>
      </w:hyperlink>
    </w:p>
    <w:p>
      <w:pPr>
        <w:pStyle w:val="Link4"/>
      </w:pPr>
      <w:hyperlink r:id="rId36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37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38">
        <w:r>
          <w:rPr/>
          <w:t>Anàlisi i valoració  de les funcions, límits i interdependències existents entre institucions, associacions, moviments i xarxes socialS de l’àmbit local, nacional i internacional</w:t>
        </w:r>
      </w:hyperlink>
    </w:p>
    <w:p>
      <w:pPr>
        <w:pStyle w:val="Link4"/>
      </w:pPr>
      <w:hyperlink r:id="rId39">
        <w:r>
          <w:rPr/>
          <w:t>Reflexió crítica sobre els mecanismes de regulació i control existents per garantir el funcionament democràtic de les institucions, associacions, moviments i xarxes socials i altres actors polítics i econòmics a nivell local i global</w:t>
        </w:r>
      </w:hyperlink>
    </w:p>
    <w:p>
      <w:pPr>
        <w:pStyle w:val="Link4"/>
      </w:pPr>
      <w:hyperlink r:id="rId40">
        <w:r>
          <w:rPr/>
          <w:t>Reflexió crítica sobre els diferents models de governança i sistemes d’organització política, fent especial èmfasi en el procés i l’orientació de les polítiques proposades</w:t>
        </w:r>
      </w:hyperlink>
    </w:p>
    <w:p>
      <w:pPr>
        <w:pStyle w:val="Link4"/>
      </w:pPr>
      <w:hyperlink r:id="rId41">
        <w:r>
          <w:rPr/>
          <w:t>Coneixement de les funcions dels diferents elements que configuren el medi ambient, el territori i la naturalesa</w:t>
        </w:r>
      </w:hyperlink>
    </w:p>
    <w:p>
      <w:pPr>
        <w:pStyle w:val="Link4"/>
      </w:pPr>
      <w:hyperlink r:id="rId42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43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44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45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46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47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48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49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50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51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52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53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54">
        <w:r>
          <w:rPr/>
          <w:t>Identificació de les diferents accions humanes que es produeixen sobre el medi ambient, el territori i la naturalesa</w:t>
        </w:r>
      </w:hyperlink>
    </w:p>
    <w:p>
      <w:pPr>
        <w:pStyle w:val="Link4"/>
      </w:pPr>
      <w:hyperlink r:id="rId55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56">
        <w:r>
          <w:rPr/>
          <w:t>Identificació de diferents alternatives de consum o activitats econòmiques relacionades amb la producció de béns i serveis.</w:t>
        </w:r>
      </w:hyperlink>
    </w:p>
    <w:p>
      <w:pPr>
        <w:pStyle w:val="Link4"/>
      </w:pPr>
      <w:hyperlink r:id="rId57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58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59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60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61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62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63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64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65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66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67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68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69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70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71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72">
        <w:r>
          <w:rPr/>
          <w:t>Reflexió crítica sobre els diferents sistemes de creences, valors, cosmovisions 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73">
        <w:r>
          <w:rPr/>
          <w:t>Anàlisi de les causes, conseqüències i caractarístiques dels fenòmens migratoris al llarg de la història de la humanitat i en l'actualitat</w:t>
        </w:r>
      </w:hyperlink>
    </w:p>
    <w:p>
      <w:pPr>
        <w:pStyle w:val="Link4"/>
      </w:pPr>
      <w:hyperlink r:id="rId74">
        <w:r>
          <w:rPr/>
          <w:t>Comprensió i valoració positiva dels diferents sistemes de creences, valors, cosmovisions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75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76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77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78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79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80">
        <w:r>
          <w:rPr/>
          <w:t>Coneixement d'eines, mecanismes i recursos útils per detectar i prevenir comportaments i/o situacions de discriminació, exclusió, dominació o violència envers les persones i grups per motiu del seu origen o pertinença, i aplicació d’aquestes estratègies en els diferents àmbits relacionals</w:t>
        </w:r>
      </w:hyperlink>
    </w:p>
    <w:p>
      <w:pPr>
        <w:pStyle w:val="Link4"/>
      </w:pPr>
      <w:hyperlink r:id="rId81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82">
        <w:r>
          <w:rPr/>
          <w:t>Carpeta d'aprenentatge</w:t>
        </w:r>
      </w:hyperlink>
    </w:p>
    <w:p>
      <w:pPr>
        <w:pStyle w:val="Link4"/>
      </w:pPr>
      <w:hyperlink r:id="rId83">
        <w:r>
          <w:rPr/>
          <w:t>Portafoli</w:t>
        </w:r>
      </w:hyperlink>
    </w:p>
    <w:p/>
    <w:p>
      <w:pPr>
        <w:pStyle w:val="Heading3"/>
      </w:pPr>
      <w:r>
        <w:t>Treball per projectes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treball per projectes és una proposta que pretén fomentar en l’alumnat un tipus d’aprenentatge diferent, centrat en les seves pròpies motivacions i interessos, on el propi alumnat es qüestiona un tema d’estudi, fa una cerca d’informació, reelabora i sistematitza aquesta informació obtinguda. El propòsit central d’aquest tipus d’iniciatives és que l’alumnat aprengui a buscar, analitzar i ultilitzar la informació per tal de donar resposta als interrogants que es planteja sobre una temàtica seleccionada a partir dels seus interessos.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>
      <w:pPr>
        <w:pStyle w:val="ListBullet2"/>
      </w:pPr>
      <w:r>
        <w:t>Centre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15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84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85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86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87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20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88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89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90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91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92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23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4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25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6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27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8">
        <w:r>
          <w:rPr/>
          <w:t>Introducció a la dimensió internacional, al planeta i a altres països</w:t>
        </w:r>
      </w:hyperlink>
    </w:p>
    <w:p>
      <w:pPr>
        <w:pStyle w:val="Link4"/>
      </w:pPr>
      <w:hyperlink r:id="rId29">
        <w:r>
          <w:rPr/>
          <w:t>Presentació de les Nacions Unides i dels drets humans</w:t>
        </w:r>
      </w:hyperlink>
    </w:p>
    <w:p>
      <w:pPr>
        <w:pStyle w:val="Link4"/>
      </w:pPr>
      <w:hyperlink r:id="rId30">
        <w:r>
          <w:rPr/>
          <w:t>Coneixement del rol de les Nacions Unides i del dret internacional</w:t>
        </w:r>
      </w:hyperlink>
    </w:p>
    <w:p>
      <w:pPr>
        <w:pStyle w:val="Link4"/>
      </w:pPr>
      <w:hyperlink r:id="rId31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32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93">
        <w:r>
          <w:rPr/>
          <w:t>Presentació d’algunes formes per frenar la violència a l’entorn escolar (normes de centre contra la violència, actitud personal per rebutjar-la...)</w:t>
        </w:r>
      </w:hyperlink>
    </w:p>
    <w:p>
      <w:pPr>
        <w:pStyle w:val="Link4"/>
      </w:pPr>
      <w:hyperlink r:id="rId94">
        <w:r>
          <w:rPr/>
          <w:t>Presentació d’algunes formes per promoure la pau en l’entorn escolar (normes de convivència de centre, actitud personal d’estima, empatia, cooperació...)</w:t>
        </w:r>
      </w:hyperlink>
    </w:p>
    <w:p>
      <w:pPr>
        <w:pStyle w:val="Link4"/>
      </w:pPr>
      <w:hyperlink r:id="rId95">
        <w:r>
          <w:rPr/>
          <w:t xml:space="preserve">Aplicació de les formes per frenar la violència en l’entorn proper (normes contra la violència, actitud personal per rebutjar la violència dins i fora de l’escola...)  </w:t>
        </w:r>
      </w:hyperlink>
    </w:p>
    <w:p>
      <w:pPr>
        <w:pStyle w:val="Link4"/>
      </w:pPr>
      <w:hyperlink r:id="rId96">
        <w:r>
          <w:rPr/>
          <w:t xml:space="preserve">Aplicació de les formes per promoure la pau en l’entorn proper (normes de convivència de centre, actitud personal d’estima, empatia, cooperació...)  </w:t>
        </w:r>
      </w:hyperlink>
    </w:p>
    <w:p>
      <w:pPr>
        <w:pStyle w:val="Link4"/>
      </w:pPr>
      <w:hyperlink r:id="rId97">
        <w:r>
          <w:rPr/>
          <w:t>Coneixement de formes de frenar la violència en l’entorn proper i a nivell mundial   (rebutjar la guerra, estar a favor del desarmament...)</w:t>
        </w:r>
      </w:hyperlink>
    </w:p>
    <w:p>
      <w:pPr>
        <w:pStyle w:val="Link4"/>
      </w:pPr>
      <w:hyperlink r:id="rId98">
        <w:r>
          <w:rPr/>
          <w:t>Coneixement de formes per promoure la pau en l’entorn proper i a nivell mundial   (dret a la pau, educació perla pau, control dels recursos naturals...)</w:t>
        </w:r>
      </w:hyperlink>
    </w:p>
    <w:p>
      <w:pPr>
        <w:pStyle w:val="Link4"/>
      </w:pPr>
      <w:hyperlink r:id="rId99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100">
        <w:r>
          <w:rPr/>
          <w:t>Anàlisi crític  de  les propostes teòriques (teories pacifistes) i pràctiques (alternatives pacifistes) per a promoure la pau de l’entorn i global</w:t>
        </w:r>
      </w:hyperlink>
    </w:p>
    <w:p>
      <w:pPr>
        <w:pStyle w:val="Link4"/>
      </w:pPr>
      <w:hyperlink r:id="rId101">
        <w:r>
          <w:rPr/>
          <w:t>Planificació i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02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103">
        <w:r>
          <w:rPr/>
          <w:t>Comprensió dels plantejaments pacifistes i noviolents des de la teoria (valors i arguments de pau) fins a la pràctica (alternatives de pau) (pau positiva)</w:t>
        </w:r>
      </w:hyperlink>
    </w:p>
    <w:p>
      <w:pPr>
        <w:pStyle w:val="Link4"/>
      </w:pPr>
      <w:hyperlink r:id="rId104">
        <w:r>
          <w:rPr/>
          <w:t>Valoració crítica de la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05">
        <w:r>
          <w:rPr/>
          <w:t>Coneixement de diferents situacions de violació de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06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107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08">
        <w:r>
          <w:rPr/>
          <w:t>Identificació dels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37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109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110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nk4"/>
      </w:pPr>
      <w:hyperlink r:id="rId111">
        <w:r>
          <w:rPr/>
          <w:t>Identificació dels propis compromisos i responsabilitats en relació a  la planificació, organització i realització de les tasques escolars i familiars</w:t>
        </w:r>
      </w:hyperlink>
    </w:p>
    <w:p>
      <w:pPr>
        <w:pStyle w:val="Link4"/>
      </w:pPr>
      <w:hyperlink r:id="rId112">
        <w:r>
          <w:rPr/>
          <w:t>Anàlisi crítica dels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42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43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113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44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45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46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47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48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49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114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50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115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51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52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116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53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117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118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55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57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119">
        <w:r>
          <w:rPr/>
          <w:t>Participació en propostes i accions de conservació del medi ambient, el territori i la naturalesa de l’entorn proper</w:t>
        </w:r>
      </w:hyperlink>
    </w:p>
    <w:p>
      <w:pPr>
        <w:pStyle w:val="Link4"/>
      </w:pPr>
      <w:hyperlink r:id="rId120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58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59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60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61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62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63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64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65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66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67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68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69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121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70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71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75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76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77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78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22">
        <w:r>
          <w:rPr/>
          <w:t>Identificació de diferents eines, mecanismes i recursos útils per detectar i prevenir comportaments i/o situacions de discriminació, exclusió, dominació o violència envers les persones i grups per motiu del seu origen o pertinença, i pràctica d'aquestes estratègies a l'aula i al centre</w:t>
        </w:r>
      </w:hyperlink>
    </w:p>
    <w:p>
      <w:pPr>
        <w:pStyle w:val="Link4"/>
      </w:pPr>
      <w:hyperlink r:id="rId79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23">
        <w:r>
          <w:rPr/>
          <w:t>Reflexió sobre situacions de discriminació, exclusió, dominació o violència envers persones i grups per motiu del seu origen o pertinença, en l'entorn proper i al món, en diferents moments històrics</w:t>
        </w:r>
      </w:hyperlink>
    </w:p>
    <w:p>
      <w:pPr>
        <w:pStyle w:val="Link4"/>
      </w:pPr>
      <w:hyperlink r:id="rId124">
        <w:r>
          <w:rPr/>
          <w:t>Identificació dels propis drets com a persones i com a membres de determinats col•lectius a partir d’aspectes propers (educació, salut, infància...)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82">
        <w:r>
          <w:rPr/>
          <w:t>Carpeta d'aprenentatge</w:t>
        </w:r>
      </w:hyperlink>
    </w:p>
    <w:p>
      <w:pPr>
        <w:pStyle w:val="Link4"/>
      </w:pPr>
      <w:hyperlink r:id="rId83">
        <w:r>
          <w:rPr/>
          <w:t>Portafoli</w:t>
        </w:r>
      </w:hyperlink>
    </w:p>
    <w:p/>
    <w:p>
      <w:pPr>
        <w:pStyle w:val="Heading3"/>
      </w:pPr>
      <w:r>
        <w:t>Campanya de sensibilització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campanya de sensibilització és una proposta d'ampli abast que pretén, en primer lloc, despertar i activar la sensibilitat moral de les persones cap a un tema carregat de valors; en segon lloc, analitzar el tema en tota la seva profunditat; en tercer lloc, reflexionar sobre les accions que s'estan realitzat actualment; i finalment, motivar que es generin propostes diferents per generar un canvi i una millora de la situació actual.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d'interdependència positiva</w:t>
      </w:r>
    </w:p>
    <w:p>
      <w:pPr>
        <w:pStyle w:val="ListBullet2"/>
      </w:pPr>
      <w:r>
        <w:t>Estratègies per a la transformació social i el desenvolupament comunitari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Centre</w:t>
      </w:r>
    </w:p>
    <w:p>
      <w:pPr>
        <w:pStyle w:val="ListBullet2"/>
      </w:pPr>
      <w:r>
        <w:t>Entorn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Mig termini (almenys 6 mesos)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17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86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87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125">
        <w:r>
          <w:rPr/>
          <w:t>Defensa dels drets i deures individuals i col·lectius en qüestió de gènere.</w:t>
        </w:r>
      </w:hyperlink>
    </w:p>
    <w:p>
      <w:pPr>
        <w:pStyle w:val="Link4"/>
      </w:pPr>
      <w:hyperlink r:id="rId126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127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128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129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25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130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131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27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132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133">
        <w:r>
          <w:rPr/>
          <w:t>Defensa del conflicte com a oportunitat de canvi social</w:t>
        </w:r>
      </w:hyperlink>
    </w:p>
    <w:p>
      <w:pPr>
        <w:pStyle w:val="Link4"/>
      </w:pPr>
      <w:hyperlink r:id="rId134">
        <w:r>
          <w:rPr/>
          <w:t>Implicació en tot tipus d’accions personals i col•lectives que contribueixin a transformar els conflictes de forma noviolenta en l’entorn proper i llunyà</w:t>
        </w:r>
      </w:hyperlink>
    </w:p>
    <w:p>
      <w:pPr>
        <w:pStyle w:val="Link4"/>
      </w:pPr>
      <w:hyperlink r:id="rId135">
        <w:r>
          <w:rPr/>
          <w:t xml:space="preserve">Defensa i promoció de tot tipus d’accions personals i col•lectives que contribueixin a transformar els conflictes de forma noviolenta, tant en l’entorn proper com llunyà </w:t>
        </w:r>
      </w:hyperlink>
    </w:p>
    <w:p>
      <w:pPr>
        <w:pStyle w:val="Link4"/>
      </w:pPr>
      <w:hyperlink r:id="rId102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136">
        <w:r>
          <w:rPr/>
          <w:t xml:space="preserve">Exercici dels drets propis, assumpció dels deures que se'n deriven i respecte dels drets de les persones de l'entorn </w:t>
        </w:r>
      </w:hyperlink>
    </w:p>
    <w:p>
      <w:pPr>
        <w:pStyle w:val="Link4"/>
      </w:pPr>
      <w:hyperlink r:id="rId106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137">
        <w:r>
          <w:rPr/>
          <w:t>Reconeixement i exercici de diferents formes de mobilització social per a la defensa i reivindicació de drets en situacions de vulnerabilitat social en l'entorn proper (escola, barri, municipi...)</w:t>
        </w:r>
      </w:hyperlink>
    </w:p>
    <w:p>
      <w:pPr>
        <w:pStyle w:val="Link4"/>
      </w:pPr>
      <w:hyperlink r:id="rId138">
        <w:r>
          <w:rPr/>
          <w:t>Respecte  i defensa dels drets propis i de les  persones tant de l’entorn proper com llunyà a partir de l’assertivitat, l’empatia i la solidaritat</w:t>
        </w:r>
      </w:hyperlink>
    </w:p>
    <w:p>
      <w:pPr>
        <w:pStyle w:val="Link4"/>
      </w:pPr>
      <w:hyperlink r:id="rId139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140">
        <w:r>
          <w:rPr/>
          <w:t>Defensa i promoció dels drets propis i de les persones tant de l’entorn proper com  llunyà a partir de l’assertivitat, l’empatia i la solidaritat</w:t>
        </w:r>
      </w:hyperlink>
    </w:p>
    <w:p>
      <w:pPr>
        <w:pStyle w:val="Link4"/>
      </w:pPr>
      <w:hyperlink r:id="rId141">
        <w:r>
          <w:rPr/>
          <w:t xml:space="preserve">Denúncia davant de situacions de vulnerabilitat social i de violació de drets fonamentals tant en l’entorn proper com en el llunyà </w:t>
        </w:r>
      </w:hyperlink>
    </w:p>
    <w:p>
      <w:pPr>
        <w:pStyle w:val="Link4"/>
      </w:pPr>
      <w:hyperlink r:id="rId142">
        <w:r>
          <w:rPr/>
          <w:t>Proposta i posada en pràctica de diferents mecanismes  de defensa i reivindicació de drets en situacions de vulnerabilitat social a escala local i global</w:t>
        </w:r>
      </w:hyperlink>
    </w:p>
    <w:p>
      <w:pPr>
        <w:pStyle w:val="Link4"/>
      </w:pPr>
      <w:hyperlink r:id="rId143">
        <w:r>
          <w:rPr/>
          <w:t>Anàlisi de missatges procedent dels mitjans de comunicació, Internet i altres fonts i de la influència que aquests exerceixen en la construcció de l’opinió pública i en la concepció del món</w:t>
        </w:r>
      </w:hyperlink>
    </w:p>
    <w:p>
      <w:pPr>
        <w:pStyle w:val="Link4"/>
      </w:pPr>
      <w:hyperlink r:id="rId144">
        <w:r>
          <w:rPr/>
          <w:t>Participació activa en la planificació, organització i realització de tasques o projectes en l’àmbit escolar, familiar i en l’entorn proper, orientades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145">
        <w:r>
          <w:rPr/>
          <w:t>Compromís i responsabilitat en la planificació, organització i realització d’accions i projectes individuals o col.lectius, en diferents àmbits, orientats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146">
        <w:r>
          <w:rPr/>
          <w:t>Adquisició d’hàbits i comportaments respectuosos amb el medi ambient i l’entorn natural</w:t>
        </w:r>
      </w:hyperlink>
    </w:p>
    <w:p>
      <w:pPr>
        <w:pStyle w:val="Link4"/>
      </w:pPr>
      <w:hyperlink r:id="rId147">
        <w:r>
          <w:rPr/>
          <w:t>Argumentació i assumpció d’hàbits i comportaments respectuosos amb el medi ambient i l’entorn natural</w:t>
        </w:r>
      </w:hyperlink>
    </w:p>
    <w:p>
      <w:pPr>
        <w:pStyle w:val="Link4"/>
      </w:pPr>
      <w:hyperlink r:id="rId53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117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148">
        <w:r>
          <w:rPr/>
          <w:t>Observació i inici a la pràctica 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149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120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62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65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67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150">
        <w:r>
          <w:rPr/>
          <w:t>Respecte i valoració de la diversitat cultural (llengües, costums, valors, creences, formes de vida...) present a l’aula, l’escola i a l’entorn proper com una oportunitat d’aprenentatge i d’enriquiment</w:t>
        </w:r>
      </w:hyperlink>
    </w:p>
    <w:p>
      <w:pPr>
        <w:pStyle w:val="Link4"/>
      </w:pPr>
      <w:hyperlink r:id="rId151">
        <w:r>
          <w:rPr/>
          <w:t>Respecte i reivindicació dels principis i valors fonamentals (justícia, equitat, dignitat, pau, llibertat, solidaritat...) que constitueixen la base de la igualtat de drets i oportunitats per a totes les persones, independentment de l'origen o pertinença</w:t>
        </w:r>
      </w:hyperlink>
    </w:p>
    <w:p>
      <w:pPr>
        <w:pStyle w:val="Link4"/>
      </w:pPr>
      <w:hyperlink r:id="rId152">
        <w:r>
          <w:rPr/>
          <w:t>Defensa i promoció dels principis i valors fonamentals (justícia, equitat, dignitat, pau, llibertat, solidaritat...) que constitueixen la base de la igualtat de drets i oportunitats per a totes les persones, independentment de l'origen o pertinença, duent a terme accions reivindicatives en situacions de vulneració</w:t>
        </w:r>
      </w:hyperlink>
    </w:p>
    <w:p>
      <w:pPr>
        <w:pStyle w:val="Link4"/>
      </w:pPr>
      <w:hyperlink r:id="rId153">
        <w:r>
          <w:rPr/>
          <w:t>Proposta i disseny de diferents eines, mecanismes i recursos per detectar i prevenir comportaments i/o situacions de discriminació, exclusió, dominació o violència envers les persones i grups per motiu del seu origen o pertinença</w:t>
        </w:r>
      </w:hyperlink>
    </w:p>
    <w:p>
      <w:pPr>
        <w:pStyle w:val="Link4"/>
      </w:pPr>
      <w:hyperlink r:id="rId154">
        <w:r>
          <w:rPr/>
          <w:t>Manifestació i defensa d'un tractament respectuós en relació als diferents col.lectius socials i culturals, en els espais d'informació i comunicació (mitjans de comunicació, Internet, xarxes socials...)</w:t>
        </w:r>
      </w:hyperlink>
    </w:p>
    <w:p>
      <w:pPr>
        <w:pStyle w:val="Link4"/>
      </w:pPr>
      <w:hyperlink r:id="rId155">
        <w:r>
          <w:rPr/>
          <w:t>Valoració crítica i aplicació de diferents eines, mecanismes i recursos per detectar i prevenir comportaments i/o situacions de discriminació, exclusió, dominació o violència envers les persones i grups per motiu del seu origen o pertinença</w:t>
        </w:r>
      </w:hyperlink>
    </w:p>
    <w:p>
      <w:pPr>
        <w:pStyle w:val="Link4"/>
      </w:pPr>
      <w:hyperlink r:id="rId156">
        <w:r>
          <w:rPr/>
          <w:t>Reconeixement i respecte dels drets propis i de les persones i col.lectius de l’entorn proper, fent èmfasi en aquells relacionats amb el reconeixement de les minories i de la diversitat (lingüística, cultural, religiosa...)</w:t>
        </w:r>
      </w:hyperlink>
    </w:p>
    <w:p>
      <w:pPr>
        <w:pStyle w:val="Link4"/>
      </w:pPr>
      <w:hyperlink r:id="rId157">
        <w:r>
          <w:rPr/>
          <w:t>Respecte i reivindicació dels drets propis i de les persones i col.lectius de l'entorn proper i del món, fent èmfasi en aquells relacionats amb el reconeixement de les minories i de la diversitat (lingüística, cultura, religiosa...)</w:t>
        </w:r>
      </w:hyperlink>
    </w:p>
    <w:p>
      <w:pPr>
        <w:pStyle w:val="Link4"/>
      </w:pPr>
      <w:hyperlink r:id="rId158">
        <w:r>
          <w:rPr/>
          <w:t xml:space="preserve">Reivindicació i defensa de la participació en la presa de decisions i en la definició de les normes de convivència de totes les persones i grups socials, sense exclusions per motius d’origen o pertinença </w:t>
        </w:r>
      </w:hyperlink>
    </w:p>
    <w:p>
      <w:pPr>
        <w:pStyle w:val="Link4"/>
      </w:pPr>
      <w:hyperlink r:id="rId159">
        <w:r>
          <w:rPr/>
          <w:t>Defensa i promoció dels drets propis i de les persones i col.lectius de l’entorn proper i del món, fent èmfasi en aquells relacionats amb el reconeixement de les minories i de la diversitat (lingüística, cultural,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60">
        <w:r>
          <w:rPr/>
          <w:t>Contractes didàctics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Ciències de la naturalesa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Realització d’un projecte sobre l’ús més sostenible d’alguns materials a partir de col·laborar en grup</w:t>
        <w:br/>
        <w:br/>
        <w:br/>
        <w:t>en la cerca d’informació i en la presa de decisions.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88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digital</w:t>
      </w:r>
    </w:p>
    <w:p>
      <w:pPr>
        <w:pStyle w:val="ListBullet2"/>
      </w:pPr>
      <w:r>
        <w:t>Competència emprenedora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Primer i Segon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3"/>
      </w:pPr>
      <w:r>
        <w:t>Tecnologies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Valoració de la necessitat de fer un ús responsable dels materials preveient-ne el possible estalvi,</w:t>
        <w:br/>
        <w:br/>
        <w:br/>
        <w:t>reutilització i reciclatge.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217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Primer i Segon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CARPETA D'APRENENTATGE</w:t>
      </w:r>
    </w:p>
    <w:p>
      <w:pPr>
        <w:pStyle w:val="Normal4"/>
      </w:pPr>
      <w:r>
        <w:t>La carpeta d'aprenentatge permet recollir les diferents activitats que fa l’alumnat al llarg de l’aprenentatge d’un tema, els seus objectius i les reflexions sobre el que encara no sap prou bé, què farà per revisar els errors i què va millorant a mesura que avança en el coneixement. Inclou també els resultats de les activitats d’avaluació amb finalitat qualificadora i a partir de totes les dades recollides es dedueix la qualificació final que acredita els aprenentatges, que té la qualitat de ser molt transparent per a l’alumnat.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4"/>
      </w:pPr>
      <w:r>
        <w:t>CONTRACTES DIDÀCTICS</w:t>
      </w:r>
    </w:p>
    <w:p>
      <w:pPr>
        <w:pStyle w:val="Normal4"/>
      </w:pPr>
      <w:r>
        <w:t>Un contracte didàctic és un document que organitza les situacions d’aprenentatge o de comportament, en virtut del qual una o vàries persones es comprometen, després d’una negociació, a portar a terme els acords als quals han arribat per assolir uns objectius que poden ser de caire cognitiu, metodològic o de comportament. El contracte didàctic és un instrument que permet, per una banda, promoure la responsabilitat de l’alumnat en el procés d’ensenyament-aprenentatge i, per una altra, fomentar la capacitat d’autoavaluació i pensament crític de l’alumnat.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60">
        <w:r>
          <w:rPr/>
          <w:t>Assumpció de les conseqüències que tenen les pròpies accions sobre el medi natural, i de mesurar-ne l’impacte.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61">
        <w:r>
          <w:rPr/>
          <w:t>Implicació en propostes i accions de conservació i protecció del medi ambint, el territori i la naturalesa.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emprenedora</w:t>
      </w:r>
    </w:p>
    <w:p>
      <w:pPr>
        <w:pStyle w:val="Link"/>
      </w:pPr>
      <w:hyperlink r:id="rId63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nk"/>
      </w:pPr>
      <w:hyperlink r:id="rId64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nk"/>
      </w:pPr>
      <w:hyperlink r:id="rId67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ciutadana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m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m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1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s" TargetMode="External"/><Relationship Id="rId1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1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s" TargetMode="External"/><Relationship Id="rId1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1s2" TargetMode="External"/><Relationship Id="rId1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1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m" TargetMode="External"/><Relationship Id="rId1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s" TargetMode="External"/><Relationship Id="rId2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s" TargetMode="External"/><Relationship Id="rId2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m" TargetMode="External"/><Relationship Id="rId2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m" TargetMode="External"/><Relationship Id="rId2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2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2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2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2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2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Relationship Id="rId2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Relationship Id="rId3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s" TargetMode="External"/><Relationship Id="rId3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3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3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s" TargetMode="External"/><Relationship Id="rId3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1s2" TargetMode="External"/><Relationship Id="rId3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3s4" TargetMode="External"/><Relationship Id="rId3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m" TargetMode="External"/><Relationship Id="rId3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s" TargetMode="External"/><Relationship Id="rId3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1s2" TargetMode="External"/><Relationship Id="rId3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3s4" TargetMode="External"/><Relationship Id="rId4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4_ddhh_bb_s3s4" TargetMode="External"/><Relationship Id="rId4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m" TargetMode="External"/><Relationship Id="rId4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m" TargetMode="External"/><Relationship Id="rId4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m" TargetMode="External"/><Relationship Id="rId4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s" TargetMode="External"/><Relationship Id="rId4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s" TargetMode="External"/><Relationship Id="rId4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s" TargetMode="External"/><Relationship Id="rId4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s" TargetMode="External"/><Relationship Id="rId4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1s2" TargetMode="External"/><Relationship Id="rId4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5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1s2" TargetMode="External"/><Relationship Id="rId5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3s4" TargetMode="External"/><Relationship Id="rId5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5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5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i" TargetMode="External"/><Relationship Id="rId5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5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m" TargetMode="External"/><Relationship Id="rId5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m" TargetMode="External"/><Relationship Id="rId5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s" TargetMode="External"/><Relationship Id="rId5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s" TargetMode="External"/><Relationship Id="rId6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6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1_s2" TargetMode="External"/><Relationship Id="rId6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6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6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6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6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3_s4" TargetMode="External"/><Relationship Id="rId6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6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6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7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m" TargetMode="External"/><Relationship Id="rId7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s" TargetMode="External"/><Relationship Id="rId7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1s2" TargetMode="External"/><Relationship Id="rId7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1s2" TargetMode="External"/><Relationship Id="rId7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3s4" TargetMode="External"/><Relationship Id="rId7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3s4" TargetMode="External"/><Relationship Id="rId76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i" TargetMode="External"/><Relationship Id="rId7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i" TargetMode="External"/><Relationship Id="rId7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m" TargetMode="External"/><Relationship Id="rId7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s" TargetMode="External"/><Relationship Id="rId8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s" TargetMode="External"/><Relationship Id="rId8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3s4" TargetMode="External"/><Relationship Id="rId82" Type="http://schemas.openxmlformats.org/officeDocument/2006/relationships/hyperlink" Target="https://www.transformarelmon-guia.edualter.org/ca/instruments/carpeta-daprenentatge" TargetMode="External"/><Relationship Id="rId83" Type="http://schemas.openxmlformats.org/officeDocument/2006/relationships/hyperlink" Target="https://www.transformarelmon-guia.edualter.org/ca/instruments/portafoli1" TargetMode="External"/><Relationship Id="rId8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1s2" TargetMode="External"/><Relationship Id="rId8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8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8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8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8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9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9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9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9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i" TargetMode="External"/><Relationship Id="rId9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i" TargetMode="External"/><Relationship Id="rId9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m" TargetMode="External"/><Relationship Id="rId9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m" TargetMode="External"/><Relationship Id="rId9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s" TargetMode="External"/><Relationship Id="rId9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s" TargetMode="External"/><Relationship Id="rId9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10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1s2" TargetMode="External"/><Relationship Id="rId10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1s2" TargetMode="External"/><Relationship Id="rId10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10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3s4" TargetMode="External"/><Relationship Id="rId10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3s4" TargetMode="External"/><Relationship Id="rId10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m" TargetMode="External"/><Relationship Id="rId10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10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10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s" TargetMode="External"/><Relationship Id="rId10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11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Relationship Id="rId11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11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1s2" TargetMode="External"/><Relationship Id="rId11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11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11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11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11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11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11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s" TargetMode="External"/><Relationship Id="rId12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12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12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m" TargetMode="External"/><Relationship Id="rId12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s" TargetMode="External"/><Relationship Id="rId12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i" TargetMode="External"/><Relationship Id="rId12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5_gen_ba_s3s4" TargetMode="External"/><Relationship Id="rId12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3s4" TargetMode="External"/><Relationship Id="rId12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s" TargetMode="External"/><Relationship Id="rId12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12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1s2" TargetMode="External"/><Relationship Id="rId13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13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3s4" TargetMode="External"/><Relationship Id="rId13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13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3s4" TargetMode="External"/><Relationship Id="rId13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1s2" TargetMode="External"/><Relationship Id="rId13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3s4" TargetMode="External"/><Relationship Id="rId13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s" TargetMode="External"/><Relationship Id="rId13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s" TargetMode="External"/><Relationship Id="rId13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1s2" TargetMode="External"/><Relationship Id="rId13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Relationship Id="rId140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3s4" TargetMode="External"/><Relationship Id="rId141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3_ddhh_ba_s3s4" TargetMode="External"/><Relationship Id="rId14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3s4" TargetMode="External"/><Relationship Id="rId143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s" TargetMode="External"/><Relationship Id="rId14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1s2" TargetMode="External"/><Relationship Id="rId145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3s4" TargetMode="External"/><Relationship Id="rId14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m" TargetMode="External"/><Relationship Id="rId14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s" TargetMode="External"/><Relationship Id="rId14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i" TargetMode="External"/><Relationship Id="rId14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s" TargetMode="External"/><Relationship Id="rId15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s" TargetMode="External"/><Relationship Id="rId15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1s2" TargetMode="External"/><Relationship Id="rId15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3s4" TargetMode="External"/><Relationship Id="rId15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1s2" TargetMode="External"/><Relationship Id="rId15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2_int_bb_s3s4" TargetMode="External"/><Relationship Id="rId155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3s4" TargetMode="External"/><Relationship Id="rId156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s" TargetMode="External"/><Relationship Id="rId157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_int_bc_s1s2" TargetMode="External"/><Relationship Id="rId158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1_int_bc_s3s4" TargetMode="External"/><Relationship Id="rId159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4_int_bc_s3s4" TargetMode="External"/><Relationship Id="rId160" Type="http://schemas.openxmlformats.org/officeDocument/2006/relationships/hyperlink" Target="https://www.transformarelmon-guia.edualter.org/ca/instruments/contractes-didac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