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SECUNDÀRIA</w:t>
      </w:r>
    </w:p>
    <w:p/>
    <w:p>
      <w:pPr>
        <w:pStyle w:val="Title"/>
      </w:pPr>
      <w:r>
        <w:t>Compromís i implicació en desenvolupar propostes i accions de conservació del medi ambient, el territori i la naturalesa.</w:t>
      </w:r>
    </w:p>
    <w:p/>
    <w:p>
      <w:pPr>
        <w:pStyle w:val="Heading1"/>
      </w:pPr>
      <w:r>
        <w:t>OBJECTIU EIX</w:t>
      </w:r>
    </w:p>
    <w:p>
      <w:pPr/>
      <w:r>
        <w:t>Generar una ciutadania compromesa amb la conservació i millora del conjunt de valors naturals, socials i culturals que afecten i condicionen el benestar de la vida de les persones, de les societats actuals i les seves generacions futures.</w:t>
      </w:r>
    </w:p>
    <w:p/>
    <w:p>
      <w:pPr>
        <w:pStyle w:val="Heading1"/>
      </w:pPr>
      <w:r>
        <w:t>OBJECTIU BLOC</w:t>
      </w:r>
    </w:p>
    <w:p>
      <w:pPr/>
      <w:r>
        <w:t>Assumir amb responsabilitat les conseqüències de les pròpies accions sobre el medi ambient i l’impacte que tenen, així com desenvolupar accions i inciatives relacionades amb el compromís i conservació del medi ambient i l’entorn natural proper basades en alternatives de consum i activitats econòmiques solidàries i responsables.</w:t>
      </w:r>
    </w:p>
    <w:p/>
    <w:p>
      <w:pPr>
        <w:pStyle w:val="Heading1"/>
      </w:pPr>
      <w:r>
        <w:t>CRITERI D'AVALUACIÓ</w:t>
      </w:r>
    </w:p>
    <w:p>
      <w:pPr/>
      <w:r>
        <w:t>Es comprometen en propostes i accions de conservació i protecció del medi ambint, el territori i la naturalesa.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Justícia ambiental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M Compromís i acció global amb el medi ambient, el territori i la naturalesa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Secundària Obligatòria (ESO)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Tercer i Quart d'ESO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Grup d'investigació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grup d'investigació és una tècnica que es va idear per afrontar tasques complexes o de múltiples font d’informació amb la intenció de potenciar capacitats d’anàlisis i síntesis de l’alumnat, alhora que afavorir el desenvolupament de les habilitats comunicatives i socials. La tècnica es basa en grups cooperatius guiats pels seus propis interessos sobre un tema proposat, repartint-se la tasca a realitzar. Cada grup planifica com desenvolupar la part de la tasca assignada.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>
      <w:pPr>
        <w:pStyle w:val="ListBullet2"/>
      </w:pPr>
      <w:r>
        <w:t>Estratègies d'interdependència positiva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>
      <w:pPr>
        <w:pStyle w:val="ListBullet2"/>
      </w:pPr>
      <w:r>
        <w:t>Mig termini (almenys 6 mesos)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Identificació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10">
        <w:r>
          <w:rPr/>
          <w:t>Identificació dels principals fets de protagonisme i influència de les dones al llarg de la història com a motor de canvi i transformació social</w:t>
        </w:r>
      </w:hyperlink>
    </w:p>
    <w:p>
      <w:pPr>
        <w:pStyle w:val="Link4"/>
      </w:pPr>
      <w:hyperlink r:id="rId11">
        <w:r>
          <w:rPr/>
          <w:t>Identificació dels drets i deures individuals i col·lectius en qüestió de gènere.</w:t>
        </w:r>
      </w:hyperlink>
    </w:p>
    <w:p>
      <w:pPr>
        <w:pStyle w:val="Link4"/>
      </w:pPr>
      <w:hyperlink r:id="rId12">
        <w:r>
          <w:rPr/>
          <w:t>Sensibilització en les semblances i  diferències de gènere com a element enriquidor de les relacions interpersonals.</w:t>
        </w:r>
      </w:hyperlink>
    </w:p>
    <w:p>
      <w:pPr>
        <w:pStyle w:val="Link4"/>
      </w:pPr>
      <w:hyperlink r:id="rId13">
        <w:r>
          <w:rPr/>
          <w:t>Aprofundiment de les princials situacions de desigualtat, injustícia i discriminació per motiu de gènere, sexe o opció afectivosexual.</w:t>
        </w:r>
      </w:hyperlink>
    </w:p>
    <w:p>
      <w:pPr>
        <w:pStyle w:val="Link4"/>
      </w:pPr>
      <w:hyperlink r:id="rId14">
        <w:r>
          <w:rPr/>
          <w:t>Sensibilització sobre el paper de la dona i els sabers femenins com a motor de canvi i transformació social.</w:t>
        </w:r>
      </w:hyperlink>
    </w:p>
    <w:p>
      <w:pPr>
        <w:pStyle w:val="Link4"/>
      </w:pPr>
      <w:hyperlink r:id="rId15">
        <w:r>
          <w:rPr/>
          <w:t>Reconeixement  dels drets i deures individuals i col·lectius en qüestió de gènere.</w:t>
        </w:r>
      </w:hyperlink>
    </w:p>
    <w:p>
      <w:pPr>
        <w:pStyle w:val="Link4"/>
      </w:pPr>
      <w:hyperlink r:id="rId16">
        <w:r>
          <w:rPr/>
          <w:t>Valoració de les semblances i diferències de gènere com a element enriquidor de les relacions interpersonals.</w:t>
        </w:r>
      </w:hyperlink>
    </w:p>
    <w:p>
      <w:pPr>
        <w:pStyle w:val="Link4"/>
      </w:pPr>
      <w:hyperlink r:id="rId17">
        <w:r>
          <w:rPr/>
          <w:t>Reflexió crítica de les semblances i les diferències de gènere com a element enriquidor de les relacions interpersonals.</w:t>
        </w:r>
      </w:hyperlink>
    </w:p>
    <w:p>
      <w:pPr>
        <w:pStyle w:val="Link4"/>
      </w:pPr>
      <w:hyperlink r:id="rId18">
        <w:r>
          <w:rPr/>
          <w:t>Identificació de les causes 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19">
        <w:r>
          <w:rPr/>
          <w:t>Sensibilització en les diferents identitats de gènere, identitats sexuals i opcions afectivosexuals</w:t>
        </w:r>
      </w:hyperlink>
    </w:p>
    <w:p>
      <w:pPr>
        <w:pStyle w:val="Link4"/>
      </w:pPr>
      <w:hyperlink r:id="rId20">
        <w:r>
          <w:rPr/>
          <w:t>Interès per coneixer les causes(i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21">
        <w:r>
          <w:rPr/>
          <w:t>Identificació de comportaments i actituds discriminatòries en diferents àmbits de la vida</w:t>
        </w:r>
      </w:hyperlink>
    </w:p>
    <w:p>
      <w:pPr>
        <w:pStyle w:val="Link4"/>
      </w:pPr>
      <w:hyperlink r:id="rId22">
        <w:r>
          <w:rPr/>
          <w:t>Identificació i ús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23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24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25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26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27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28">
        <w:r>
          <w:rPr/>
          <w:t>Introducció a la dimensió internacional, al planeta i a altres països</w:t>
        </w:r>
      </w:hyperlink>
    </w:p>
    <w:p>
      <w:pPr>
        <w:pStyle w:val="Link4"/>
      </w:pPr>
      <w:hyperlink r:id="rId29">
        <w:r>
          <w:rPr/>
          <w:t>Presentació de les Nacions Unides i dels drets humans</w:t>
        </w:r>
      </w:hyperlink>
    </w:p>
    <w:p>
      <w:pPr>
        <w:pStyle w:val="Link4"/>
      </w:pPr>
      <w:hyperlink r:id="rId30">
        <w:r>
          <w:rPr/>
          <w:t>Coneixement del rol de les Nacions Unides i del dret internacional</w:t>
        </w:r>
      </w:hyperlink>
    </w:p>
    <w:p>
      <w:pPr>
        <w:pStyle w:val="Link4"/>
      </w:pPr>
      <w:hyperlink r:id="rId31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32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33">
        <w:r>
          <w:rPr/>
          <w:t>Coneixement dels drets humans individuals i col.lectius reconeguts en la Declaració Universal dels Drets Humans, Convenció sobre els Drets de l’Infant, Estatut d’Autonomia i Constitució espanyola</w:t>
        </w:r>
      </w:hyperlink>
    </w:p>
    <w:p>
      <w:pPr>
        <w:pStyle w:val="Link4"/>
      </w:pPr>
      <w:hyperlink r:id="rId34">
        <w:r>
          <w:rPr/>
          <w:t>Anàlisi crítica de la trajectòria històrica dels drets humans (drets civils i polítics; drets socials, econòmics, ambientals i culturals;  drets emergents) i  dels instruments de protecció existents (Declaració Universal dels Drets Humans, Convenció Drets de l’Infant, Estatut d’Autonomia, Constitució Espanyola...)</w:t>
        </w:r>
      </w:hyperlink>
    </w:p>
    <w:p>
      <w:pPr>
        <w:pStyle w:val="Link4"/>
      </w:pPr>
      <w:hyperlink r:id="rId35">
        <w:r>
          <w:rPr/>
          <w:t>Reflexió crítica sobre la la situació actual dels drets humans al món, analitzant la seva trajectòria històrica (drets civils i polítics, drets socials, econòmics, ambientals i culturals, drets emergents), així com els instruments de protecció existents (Declaració Universal, Convenció Drets de l’Infant, Estatut d’Autonomia, Constitució Espanyola...)</w:t>
        </w:r>
      </w:hyperlink>
    </w:p>
    <w:p>
      <w:pPr>
        <w:pStyle w:val="Link4"/>
      </w:pPr>
      <w:hyperlink r:id="rId36">
        <w:r>
          <w:rPr/>
          <w:t>Coneixement dels diferents models de governança i sistemes d’organització política existents</w:t>
        </w:r>
      </w:hyperlink>
    </w:p>
    <w:p>
      <w:pPr>
        <w:pStyle w:val="Link4"/>
      </w:pPr>
      <w:hyperlink r:id="rId37">
        <w:r>
          <w:rPr/>
          <w:t>Identificació de les diferents funcions, límits i interdependències existents entre institucions, associacions, moviments i xarxes socials de l’àmbit escolar i  local</w:t>
        </w:r>
      </w:hyperlink>
    </w:p>
    <w:p>
      <w:pPr>
        <w:pStyle w:val="Link4"/>
      </w:pPr>
      <w:hyperlink r:id="rId38">
        <w:r>
          <w:rPr/>
          <w:t>Anàlisi i valoració  de les funcions, límits i interdependències existents entre institucions, associacions, moviments i xarxes socialS de l’àmbit local, nacional i internacional</w:t>
        </w:r>
      </w:hyperlink>
    </w:p>
    <w:p>
      <w:pPr>
        <w:pStyle w:val="Link4"/>
      </w:pPr>
      <w:hyperlink r:id="rId39">
        <w:r>
          <w:rPr/>
          <w:t>Reflexió crítica sobre els mecanismes de regulació i control existents per garantir el funcionament democràtic de les institucions, associacions, moviments i xarxes socials i altres actors polítics i econòmics a nivell local i global</w:t>
        </w:r>
      </w:hyperlink>
    </w:p>
    <w:p>
      <w:pPr>
        <w:pStyle w:val="Link4"/>
      </w:pPr>
      <w:hyperlink r:id="rId40">
        <w:r>
          <w:rPr/>
          <w:t>Reflexió crítica sobre els diferents models de governança i sistemes d’organització política, fent especial èmfasi en el procés i l’orientació de les polítiques proposades</w:t>
        </w:r>
      </w:hyperlink>
    </w:p>
    <w:p>
      <w:pPr>
        <w:pStyle w:val="Link4"/>
      </w:pPr>
      <w:hyperlink r:id="rId41">
        <w:r>
          <w:rPr/>
          <w:t>Coneixement de les funcions dels diferents elements que configuren el medi ambient, el territori i la naturalesa</w:t>
        </w:r>
      </w:hyperlink>
    </w:p>
    <w:p>
      <w:pPr>
        <w:pStyle w:val="Link4"/>
      </w:pPr>
      <w:hyperlink r:id="rId42">
        <w:r>
          <w:rPr/>
          <w:t>Interès per conèixer les causes i conseqüències dels diferents problemes mediambientals degut a l’activitat humana.</w:t>
        </w:r>
      </w:hyperlink>
    </w:p>
    <w:p>
      <w:pPr>
        <w:pStyle w:val="Link4"/>
      </w:pPr>
      <w:hyperlink r:id="rId43">
        <w:r>
          <w:rPr/>
          <w:t>Coneixement de les diferents cosmologies i cosmogonies, i la seva vinculació amb el medi ambient, el territori i la naturalesa.</w:t>
        </w:r>
      </w:hyperlink>
    </w:p>
    <w:p>
      <w:pPr>
        <w:pStyle w:val="Link4"/>
      </w:pPr>
      <w:hyperlink r:id="rId44">
        <w:r>
          <w:rPr/>
          <w:t>Anàlisi  de les funcions dels diferents elements que configuren el medi ambient, el territori i la naturalesa</w:t>
        </w:r>
      </w:hyperlink>
    </w:p>
    <w:p>
      <w:pPr>
        <w:pStyle w:val="Link4"/>
      </w:pPr>
      <w:hyperlink r:id="rId45">
        <w:r>
          <w:rPr/>
          <w:t>Aprofundiment en el coneixement de les causes i conseqüències dels diferents problemes mediambientals degut a l’impacte de l’activitat humana a nivell local i a escala global</w:t>
        </w:r>
      </w:hyperlink>
    </w:p>
    <w:p>
      <w:pPr>
        <w:pStyle w:val="Link4"/>
      </w:pPr>
      <w:hyperlink r:id="rId46">
        <w:r>
          <w:rPr/>
          <w:t>Anàlisi de les diferents cosmologies i cosmogonies, i la seva vinculació amb el medi ambient, el territori i la naturalesa</w:t>
        </w:r>
      </w:hyperlink>
    </w:p>
    <w:p>
      <w:pPr>
        <w:pStyle w:val="Link4"/>
      </w:pPr>
      <w:hyperlink r:id="rId47">
        <w:r>
          <w:rPr/>
          <w:t>Coneixement i anàlisi dels drets i deures individuals  i col·lectius que garanteixin la protecció del medi ambient a nivell local i a escala global</w:t>
        </w:r>
      </w:hyperlink>
    </w:p>
    <w:p>
      <w:pPr>
        <w:pStyle w:val="Link4"/>
      </w:pPr>
      <w:hyperlink r:id="rId48">
        <w:r>
          <w:rPr/>
          <w:t>Disseny de plans d’actuació i millora d’hàbits respectuosos amb el medi ambient i l’entorn natural proper de manera col·laborativa.</w:t>
        </w:r>
      </w:hyperlink>
    </w:p>
    <w:p>
      <w:pPr>
        <w:pStyle w:val="Link4"/>
      </w:pPr>
      <w:hyperlink r:id="rId49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50">
        <w:r>
          <w:rPr/>
          <w:t>Valoració de les diferents cosmologies i cosmogonies, i la seva vinculació amb el medi ambient, el territori i la naturalesa.</w:t>
        </w:r>
      </w:hyperlink>
    </w:p>
    <w:p>
      <w:pPr>
        <w:pStyle w:val="Link4"/>
      </w:pPr>
      <w:hyperlink r:id="rId51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52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53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54">
        <w:r>
          <w:rPr/>
          <w:t>Identificació de les diferents accions humanes que es produeixen sobre el medi ambient, el territori i la naturalesa</w:t>
        </w:r>
      </w:hyperlink>
    </w:p>
    <w:p>
      <w:pPr>
        <w:pStyle w:val="Link4"/>
      </w:pPr>
      <w:hyperlink r:id="rId55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56">
        <w:r>
          <w:rPr/>
          <w:t>Identificació de diferents alternatives de consum o activitats econòmiques relacionades amb la producció de béns i serveis.</w:t>
        </w:r>
      </w:hyperlink>
    </w:p>
    <w:p>
      <w:pPr>
        <w:pStyle w:val="Link4"/>
      </w:pPr>
      <w:hyperlink r:id="rId57">
        <w:r>
          <w:rPr/>
          <w:t>Aprofundiment en els diferents elements característics de la societat de consum.</w:t>
        </w:r>
      </w:hyperlink>
    </w:p>
    <w:p>
      <w:pPr>
        <w:pStyle w:val="Link4"/>
      </w:pPr>
      <w:hyperlink r:id="rId58">
        <w:r>
          <w:rPr/>
          <w:t>Coneixement de diferents alternatives de consum o activitats econòmiques relacionades amb la producció de béns i serveis.</w:t>
        </w:r>
      </w:hyperlink>
    </w:p>
    <w:p>
      <w:pPr>
        <w:pStyle w:val="Link4"/>
      </w:pPr>
      <w:hyperlink r:id="rId59">
        <w:r>
          <w:rPr/>
          <w:t>Coneixement dels diferents elements característics de la societat de consum i dels mitjans de comunicació i publicitaris que els donen cobertura</w:t>
        </w:r>
      </w:hyperlink>
    </w:p>
    <w:p>
      <w:pPr>
        <w:pStyle w:val="Link4"/>
      </w:pPr>
      <w:hyperlink r:id="rId60">
        <w:r>
          <w:rPr/>
          <w:t>Assumpció de les conseqüències que tenen les pròpies accions sobre el medi natural, i de mesurar-ne l’impacte.</w:t>
        </w:r>
      </w:hyperlink>
    </w:p>
    <w:p>
      <w:pPr>
        <w:pStyle w:val="Link4"/>
      </w:pPr>
      <w:hyperlink r:id="rId61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62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63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64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65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66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67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68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69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70">
        <w:r>
          <w:rPr/>
          <w:t>Coneixement d’alguns principis i valors fonamentals (justícia, equitat, pau, dignitat, llibertat, solidaritat...) que constitueixen la base de la igualtat de drets i oportunitats per a totes les persones independentment del seu origen o pertinença.</w:t>
        </w:r>
      </w:hyperlink>
    </w:p>
    <w:p>
      <w:pPr>
        <w:pStyle w:val="Link4"/>
      </w:pPr>
      <w:hyperlink r:id="rId71">
        <w:r>
          <w:rPr/>
          <w:t>Reconeixement dels principis i valors fonamentals (justícia, equitat, dignitat, pau, llibertat, solidaritat...) que constitueixen la base de la igualtat de drets i oportunitats per a totes les persones independentment del seu origen o pertinença</w:t>
        </w:r>
      </w:hyperlink>
    </w:p>
    <w:p>
      <w:pPr>
        <w:pStyle w:val="Link4"/>
      </w:pPr>
      <w:hyperlink r:id="rId72">
        <w:r>
          <w:rPr/>
          <w:t>Reflexió crítica sobre els diferents sistemes de creences, valors, cosmovisions  i formes de vida presents en l’entorn proper i al món, respectant i valorant la diversitat cultural existent com una oportunitat d'aprenentatge i enriquiment</w:t>
        </w:r>
      </w:hyperlink>
    </w:p>
    <w:p>
      <w:pPr>
        <w:pStyle w:val="Link4"/>
      </w:pPr>
      <w:hyperlink r:id="rId73">
        <w:r>
          <w:rPr/>
          <w:t>Anàlisi de les causes, conseqüències i caractarístiques dels fenòmens migratoris al llarg de la història de la humanitat i en l'actualitat</w:t>
        </w:r>
      </w:hyperlink>
    </w:p>
    <w:p>
      <w:pPr>
        <w:pStyle w:val="Link4"/>
      </w:pPr>
      <w:hyperlink r:id="rId74">
        <w:r>
          <w:rPr/>
          <w:t>Comprensió i valoració positiva dels diferents sistemes de creences, valors, cosmovisions i formes de vida presents en l’entorn proper i al món, respectant i valorant la diversitat cultural existent com una oportunitat d'aprenentatge i enriquiment</w:t>
        </w:r>
      </w:hyperlink>
    </w:p>
    <w:p>
      <w:pPr>
        <w:pStyle w:val="Link4"/>
      </w:pPr>
      <w:hyperlink r:id="rId75">
        <w:r>
          <w:rPr/>
          <w:t>Comprensió crítica de les causes, conseqüències  i característiques de les migracions actuals en el context de la globalització econòmica i de les comunicacions</w:t>
        </w:r>
      </w:hyperlink>
    </w:p>
    <w:p>
      <w:pPr>
        <w:pStyle w:val="Link4"/>
      </w:pPr>
      <w:hyperlink r:id="rId76">
        <w:r>
          <w:rPr/>
          <w:t>Observació de comentaris, opinions, valoracions i interpretacions que es donen en els mitjans de comunicació, Internet, xarxes socials i altres espais d'informació i comunicació respecte als  diferents col.lectius socials i culturals</w:t>
        </w:r>
      </w:hyperlink>
    </w:p>
    <w:p>
      <w:pPr>
        <w:pStyle w:val="Link4"/>
      </w:pPr>
      <w:hyperlink r:id="rId77">
        <w:r>
          <w:rPr/>
          <w:t>Observació de situacions de discriminació, exclusió, dominació o violència  envers persones i grups per motiu del seu origen o pertinença en l’entorn proper de l'alumnat</w:t>
        </w:r>
      </w:hyperlink>
    </w:p>
    <w:p>
      <w:pPr>
        <w:pStyle w:val="Link4"/>
      </w:pPr>
      <w:hyperlink r:id="rId78">
        <w:r>
          <w:rPr/>
          <w:t>Anàlisi dels comentaris, opinions, valoracions i interpretacions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79">
        <w:r>
          <w:rPr/>
          <w:t>Reflexió crítica sobre els comentaris, opinions, valoracions i interpretacions  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80">
        <w:r>
          <w:rPr/>
          <w:t>Coneixement d'eines, mecanismes i recursos útils per detectar i prevenir comportaments i/o situacions de discriminació, exclusió, dominació o violència envers les persones i grups per motiu del seu origen o pertinença, i aplicació d’aquestes estratègies en els diferents àmbits relacionals</w:t>
        </w:r>
      </w:hyperlink>
    </w:p>
    <w:p>
      <w:pPr>
        <w:pStyle w:val="Link4"/>
      </w:pPr>
      <w:hyperlink r:id="rId81">
        <w:r>
          <w:rPr/>
          <w:t>Posicionament crític i rebuig d'actituds i comportaments etnocèntrics, xenòfobs i racistes que generen situacions de discriminació, exclusió, dominació o violència envers persones o grups per motius d’origen o pertinença al llarg de la història i en l’actualitat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82">
        <w:r>
          <w:rPr/>
          <w:t>Carpeta d'aprenentatge</w:t>
        </w:r>
      </w:hyperlink>
    </w:p>
    <w:p>
      <w:pPr>
        <w:pStyle w:val="Link4"/>
      </w:pPr>
      <w:hyperlink r:id="rId83">
        <w:r>
          <w:rPr/>
          <w:t>Portafoli</w:t>
        </w:r>
      </w:hyperlink>
    </w:p>
    <w:p/>
    <w:p>
      <w:pPr>
        <w:pStyle w:val="Heading3"/>
      </w:pPr>
      <w:r>
        <w:t>Treball per projectes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treball per projectes és una proposta que pretén fomentar en l’alumnat un tipus d’aprenentatge diferent, centrat en les seves pròpies motivacions i interessos, on el propi alumnat es qüestiona un tema d’estudi, fa una cerca d’informació, reelabora i sistematitza aquesta informació obtinguda. El propòsit central d’aquest tipus d’iniciatives és que l’alumnat aprengui a buscar, analitzar i ultilitzar la informació per tal de donar resposta als interrogants que es planteja sobre una temàtica seleccionada a partir dels seus interessos.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>
      <w:pPr>
        <w:pStyle w:val="ListBullet2"/>
      </w:pPr>
      <w:r>
        <w:t>Centre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Llarg termini (un curs escolar)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15">
        <w:r>
          <w:rPr/>
          <w:t>Reconeixement  dels drets i deures individuals i col·lectius en qüestió de gènere.</w:t>
        </w:r>
      </w:hyperlink>
    </w:p>
    <w:p>
      <w:pPr>
        <w:pStyle w:val="Link4"/>
      </w:pPr>
      <w:hyperlink r:id="rId84">
        <w:r>
          <w:rPr/>
          <w:t>Valoració de situacions de desigualtat, injustícia i discriminació per motiu de gènere, sexe o opció afectivosexual.</w:t>
        </w:r>
      </w:hyperlink>
    </w:p>
    <w:p>
      <w:pPr>
        <w:pStyle w:val="Link4"/>
      </w:pPr>
      <w:hyperlink r:id="rId85">
        <w:r>
          <w:rPr/>
          <w:t>Valoració del paper de la dona i els sabers femenins com a motor de canvi i transformació social.</w:t>
        </w:r>
      </w:hyperlink>
    </w:p>
    <w:p>
      <w:pPr>
        <w:pStyle w:val="Link4"/>
      </w:pPr>
      <w:hyperlink r:id="rId86">
        <w:r>
          <w:rPr/>
          <w:t>Denúncia i actuació davant situacions de desigualtat, injustícia i discriminació per motiu de gènere, sexe o opció afectivosexual.</w:t>
        </w:r>
      </w:hyperlink>
    </w:p>
    <w:p>
      <w:pPr>
        <w:pStyle w:val="Link4"/>
      </w:pPr>
      <w:hyperlink r:id="rId87">
        <w:r>
          <w:rPr/>
          <w:t>Reivindicació del paper de la dona i els sabers femenins com a motor de canvi i transformació social.</w:t>
        </w:r>
      </w:hyperlink>
    </w:p>
    <w:p>
      <w:pPr>
        <w:pStyle w:val="Link4"/>
      </w:pPr>
      <w:hyperlink r:id="rId20">
        <w:r>
          <w:rPr/>
          <w:t>Interès per coneixer les causes(i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88">
        <w:r>
          <w:rPr/>
          <w:t>Anàlisi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89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90">
        <w:r>
          <w:rPr/>
          <w:t>Reflexió crítica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91">
        <w:r>
          <w:rPr/>
          <w:t>Aprofundiment en 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92">
        <w:r>
          <w:rPr/>
          <w:t>Aprofundiment en la pràctica d’actituds cooperatives, solidàries i crítiques davant situacions de discriminació per motiu de gènere, sexe i opció afectivasexual.</w:t>
        </w:r>
      </w:hyperlink>
    </w:p>
    <w:p>
      <w:pPr>
        <w:pStyle w:val="Link4"/>
      </w:pPr>
      <w:hyperlink r:id="rId23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24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25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26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27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28">
        <w:r>
          <w:rPr/>
          <w:t>Introducció a la dimensió internacional, al planeta i a altres països</w:t>
        </w:r>
      </w:hyperlink>
    </w:p>
    <w:p>
      <w:pPr>
        <w:pStyle w:val="Link4"/>
      </w:pPr>
      <w:hyperlink r:id="rId29">
        <w:r>
          <w:rPr/>
          <w:t>Presentació de les Nacions Unides i dels drets humans</w:t>
        </w:r>
      </w:hyperlink>
    </w:p>
    <w:p>
      <w:pPr>
        <w:pStyle w:val="Link4"/>
      </w:pPr>
      <w:hyperlink r:id="rId30">
        <w:r>
          <w:rPr/>
          <w:t>Coneixement del rol de les Nacions Unides i del dret internacional</w:t>
        </w:r>
      </w:hyperlink>
    </w:p>
    <w:p>
      <w:pPr>
        <w:pStyle w:val="Link4"/>
      </w:pPr>
      <w:hyperlink r:id="rId31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32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93">
        <w:r>
          <w:rPr/>
          <w:t>Presentació d’algunes formes per frenar la violència a l’entorn escolar (normes de centre contra la violència, actitud personal per rebutjar-la...)</w:t>
        </w:r>
      </w:hyperlink>
    </w:p>
    <w:p>
      <w:pPr>
        <w:pStyle w:val="Link4"/>
      </w:pPr>
      <w:hyperlink r:id="rId94">
        <w:r>
          <w:rPr/>
          <w:t>Presentació d’algunes formes per promoure la pau en l’entorn escolar (normes de convivència de centre, actitud personal d’estima, empatia, cooperació...)</w:t>
        </w:r>
      </w:hyperlink>
    </w:p>
    <w:p>
      <w:pPr>
        <w:pStyle w:val="Link4"/>
      </w:pPr>
      <w:hyperlink r:id="rId95">
        <w:r>
          <w:rPr/>
          <w:t xml:space="preserve">Aplicació de les formes per frenar la violència en l’entorn proper (normes contra la violència, actitud personal per rebutjar la violència dins i fora de l’escola...)  </w:t>
        </w:r>
      </w:hyperlink>
    </w:p>
    <w:p>
      <w:pPr>
        <w:pStyle w:val="Link4"/>
      </w:pPr>
      <w:hyperlink r:id="rId96">
        <w:r>
          <w:rPr/>
          <w:t xml:space="preserve">Aplicació de les formes per promoure la pau en l’entorn proper (normes de convivència de centre, actitud personal d’estima, empatia, cooperació...)  </w:t>
        </w:r>
      </w:hyperlink>
    </w:p>
    <w:p>
      <w:pPr>
        <w:pStyle w:val="Link4"/>
      </w:pPr>
      <w:hyperlink r:id="rId97">
        <w:r>
          <w:rPr/>
          <w:t>Coneixement de formes de frenar la violència en l’entorn proper i a nivell mundial   (rebutjar la guerra, estar a favor del desarmament...)</w:t>
        </w:r>
      </w:hyperlink>
    </w:p>
    <w:p>
      <w:pPr>
        <w:pStyle w:val="Link4"/>
      </w:pPr>
      <w:hyperlink r:id="rId98">
        <w:r>
          <w:rPr/>
          <w:t>Coneixement de formes per promoure la pau en l’entorn proper i a nivell mundial   (dret a la pau, educació perla pau, control dels recursos naturals...)</w:t>
        </w:r>
      </w:hyperlink>
    </w:p>
    <w:p>
      <w:pPr>
        <w:pStyle w:val="Link4"/>
      </w:pPr>
      <w:hyperlink r:id="rId99">
        <w:r>
          <w:rPr/>
          <w:t>Anàlisi crític  de les alternatives al militarisme, a la despesa militar, les guerres i a les formes de violència en general, properes i globals</w:t>
        </w:r>
      </w:hyperlink>
    </w:p>
    <w:p>
      <w:pPr>
        <w:pStyle w:val="Link4"/>
      </w:pPr>
      <w:hyperlink r:id="rId100">
        <w:r>
          <w:rPr/>
          <w:t>Anàlisi crític  de  les propostes teòriques (teories pacifistes) i pràctiques (alternatives pacifistes) per a promoure la pau de l’entorn i global</w:t>
        </w:r>
      </w:hyperlink>
    </w:p>
    <w:p>
      <w:pPr>
        <w:pStyle w:val="Link4"/>
      </w:pPr>
      <w:hyperlink r:id="rId101">
        <w:r>
          <w:rPr/>
          <w:t>Planificació i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102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103">
        <w:r>
          <w:rPr/>
          <w:t>Comprensió dels plantejaments pacifistes i noviolents des de la teoria (valors i arguments de pau) fins a la pràctica (alternatives de pau) (pau positiva)</w:t>
        </w:r>
      </w:hyperlink>
    </w:p>
    <w:p>
      <w:pPr>
        <w:pStyle w:val="Link4"/>
      </w:pPr>
      <w:hyperlink r:id="rId104">
        <w:r>
          <w:rPr/>
          <w:t>Valoració crítica de la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105">
        <w:r>
          <w:rPr/>
          <w:t>Coneixement de diferents situacions de violació de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106">
        <w:r>
          <w:rPr/>
          <w:t>Identificació i rebuig de les diferents situacions de marginació, discriminació, injustícia i violació de drets fonamentals en l’entorn proper</w:t>
        </w:r>
      </w:hyperlink>
    </w:p>
    <w:p>
      <w:pPr>
        <w:pStyle w:val="Link4"/>
      </w:pPr>
      <w:hyperlink r:id="rId107">
        <w:r>
          <w:rPr/>
          <w:t>Identificació i reflexió al voltant de les diferents situacions de violació dels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108">
        <w:r>
          <w:rPr/>
          <w:t>Identificació dels diferents agents que participen en l’organització de la vida pública i les seves funcions en el marc del sistema democràtic</w:t>
        </w:r>
      </w:hyperlink>
    </w:p>
    <w:p>
      <w:pPr>
        <w:pStyle w:val="Link4"/>
      </w:pPr>
      <w:hyperlink r:id="rId37">
        <w:r>
          <w:rPr/>
          <w:t>Identificació de les diferents funcions, límits i interdependències existents entre institucions, associacions, moviments i xarxes socials de l’àmbit escolar i  local</w:t>
        </w:r>
      </w:hyperlink>
    </w:p>
    <w:p>
      <w:pPr>
        <w:pStyle w:val="Link4"/>
      </w:pPr>
      <w:hyperlink r:id="rId109">
        <w:r>
          <w:rPr/>
          <w:t>Coneixement de les característiques dels diferents models de governança i sistemes d’organització política existents.</w:t>
        </w:r>
      </w:hyperlink>
    </w:p>
    <w:p>
      <w:pPr>
        <w:pStyle w:val="Link4"/>
      </w:pPr>
      <w:hyperlink r:id="rId110">
        <w:r>
          <w:rPr/>
          <w:t>Interpretació crítica dels missatges procedents dels mitjans de comunicació, Internet i altres fonts, considerant  la necessitat d’un sistema d’informació i de comunicació públic, veraç i transparent com a garantia de la democràcia</w:t>
        </w:r>
      </w:hyperlink>
    </w:p>
    <w:p>
      <w:pPr>
        <w:pStyle w:val="Link4"/>
      </w:pPr>
      <w:hyperlink r:id="rId111">
        <w:r>
          <w:rPr/>
          <w:t>Identificació dels propis compromisos i responsabilitats en relació a  la planificació, organització i realització de les tasques escolars i familiars</w:t>
        </w:r>
      </w:hyperlink>
    </w:p>
    <w:p>
      <w:pPr>
        <w:pStyle w:val="Link4"/>
      </w:pPr>
      <w:hyperlink r:id="rId112">
        <w:r>
          <w:rPr/>
          <w:t>Anàlisi crítica dels diferents mecanismes i vies de participació democràtica a l’aula i al centre escolar, indagant propostes de millora i aprofundiment democràtic</w:t>
        </w:r>
      </w:hyperlink>
    </w:p>
    <w:p>
      <w:pPr>
        <w:pStyle w:val="Link4"/>
      </w:pPr>
      <w:hyperlink r:id="rId42">
        <w:r>
          <w:rPr/>
          <w:t>Interès per conèixer les causes i conseqüències dels diferents problemes mediambientals degut a l’activitat humana.</w:t>
        </w:r>
      </w:hyperlink>
    </w:p>
    <w:p>
      <w:pPr>
        <w:pStyle w:val="Link4"/>
      </w:pPr>
      <w:hyperlink r:id="rId43">
        <w:r>
          <w:rPr/>
          <w:t>Coneixement de les diferents cosmologies i cosmogonies, i la seva vinculació amb el medi ambient, el territori i la naturalesa.</w:t>
        </w:r>
      </w:hyperlink>
    </w:p>
    <w:p>
      <w:pPr>
        <w:pStyle w:val="Link4"/>
      </w:pPr>
      <w:hyperlink r:id="rId113">
        <w:r>
          <w:rPr/>
          <w:t>Identificació dels drets i deures individuals i col·lectius que garanteixin la protecció del mediambient.</w:t>
        </w:r>
      </w:hyperlink>
    </w:p>
    <w:p>
      <w:pPr>
        <w:pStyle w:val="Link4"/>
      </w:pPr>
      <w:hyperlink r:id="rId44">
        <w:r>
          <w:rPr/>
          <w:t>Anàlisi  de les funcions dels diferents elements que configuren el medi ambient, el territori i la naturalesa</w:t>
        </w:r>
      </w:hyperlink>
    </w:p>
    <w:p>
      <w:pPr>
        <w:pStyle w:val="Link4"/>
      </w:pPr>
      <w:hyperlink r:id="rId45">
        <w:r>
          <w:rPr/>
          <w:t>Aprofundiment en el coneixement de les causes i conseqüències dels diferents problemes mediambientals degut a l’impacte de l’activitat humana a nivell local i a escala global</w:t>
        </w:r>
      </w:hyperlink>
    </w:p>
    <w:p>
      <w:pPr>
        <w:pStyle w:val="Link4"/>
      </w:pPr>
      <w:hyperlink r:id="rId46">
        <w:r>
          <w:rPr/>
          <w:t>Anàlisi de les diferents cosmologies i cosmogonies, i la seva vinculació amb el medi ambient, el territori i la naturalesa</w:t>
        </w:r>
      </w:hyperlink>
    </w:p>
    <w:p>
      <w:pPr>
        <w:pStyle w:val="Link4"/>
      </w:pPr>
      <w:hyperlink r:id="rId47">
        <w:r>
          <w:rPr/>
          <w:t>Coneixement i anàlisi dels drets i deures individuals  i col·lectius que garanteixin la protecció del medi ambient a nivell local i a escala global</w:t>
        </w:r>
      </w:hyperlink>
    </w:p>
    <w:p>
      <w:pPr>
        <w:pStyle w:val="Link4"/>
      </w:pPr>
      <w:hyperlink r:id="rId48">
        <w:r>
          <w:rPr/>
          <w:t>Disseny de plans d’actuació i millora d’hàbits respectuosos amb el medi ambient i l’entorn natural proper de manera col·laborativa.</w:t>
        </w:r>
      </w:hyperlink>
    </w:p>
    <w:p>
      <w:pPr>
        <w:pStyle w:val="Link4"/>
      </w:pPr>
      <w:hyperlink r:id="rId49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114">
        <w:r>
          <w:rPr/>
          <w:t>Anàlisi crítica de les causes i conseqüències dels diferents problemes mediambientals degut a l’impacte de l’activitat humana tant de l’entorn proper com de l’entorn llunyà.</w:t>
        </w:r>
      </w:hyperlink>
    </w:p>
    <w:p>
      <w:pPr>
        <w:pStyle w:val="Link4"/>
      </w:pPr>
      <w:hyperlink r:id="rId50">
        <w:r>
          <w:rPr/>
          <w:t>Valoració de les diferents cosmologies i cosmogonies, i la seva vinculació amb el medi ambient, el territori i la naturalesa.</w:t>
        </w:r>
      </w:hyperlink>
    </w:p>
    <w:p>
      <w:pPr>
        <w:pStyle w:val="Link4"/>
      </w:pPr>
      <w:hyperlink r:id="rId115">
        <w:r>
          <w:rPr/>
          <w:t>Reconeixement dels drets i deures individuals i col·lectius que garanteixin un entorn mediambiental segur per al desenvolupament dels éssers vius, en general, i de les les persones, en concret</w:t>
        </w:r>
      </w:hyperlink>
    </w:p>
    <w:p>
      <w:pPr>
        <w:pStyle w:val="Link4"/>
      </w:pPr>
      <w:hyperlink r:id="rId51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52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116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nk4"/>
      </w:pPr>
      <w:hyperlink r:id="rId53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117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118">
        <w:r>
          <w:rPr/>
          <w:t>Interès en participar en propostes i accions de conservació del medi ambient, el territori i la naturalesa de l’entorn proper.</w:t>
        </w:r>
      </w:hyperlink>
    </w:p>
    <w:p>
      <w:pPr>
        <w:pStyle w:val="Link4"/>
      </w:pPr>
      <w:hyperlink r:id="rId55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57">
        <w:r>
          <w:rPr/>
          <w:t>Aprofundiment en els diferents elements característics de la societat de consum.</w:t>
        </w:r>
      </w:hyperlink>
    </w:p>
    <w:p>
      <w:pPr>
        <w:pStyle w:val="Link4"/>
      </w:pPr>
      <w:hyperlink r:id="rId119">
        <w:r>
          <w:rPr/>
          <w:t>Participació en propostes i accions de conservació del medi ambient, el territori i la naturalesa de l’entorn proper</w:t>
        </w:r>
      </w:hyperlink>
    </w:p>
    <w:p>
      <w:pPr>
        <w:pStyle w:val="Link4"/>
      </w:pPr>
      <w:hyperlink r:id="rId120">
        <w:r>
          <w:rPr/>
          <w:t>Desenvolupament d’iniciatives i hàbits basats en la  reducció, la reutilització i el reciclatge per conservar el medi ambient, el territori i la naturalesa de l’entorn proper.</w:t>
        </w:r>
      </w:hyperlink>
    </w:p>
    <w:p>
      <w:pPr>
        <w:pStyle w:val="Link4"/>
      </w:pPr>
      <w:hyperlink r:id="rId58">
        <w:r>
          <w:rPr/>
          <w:t>Coneixement de diferents alternatives de consum o activitats econòmiques relacionades amb la producció de béns i serveis.</w:t>
        </w:r>
      </w:hyperlink>
    </w:p>
    <w:p>
      <w:pPr>
        <w:pStyle w:val="Link4"/>
      </w:pPr>
      <w:hyperlink r:id="rId59">
        <w:r>
          <w:rPr/>
          <w:t>Coneixement dels diferents elements característics de la societat de consum i dels mitjans de comunicació i publicitaris que els donen cobertura</w:t>
        </w:r>
      </w:hyperlink>
    </w:p>
    <w:p>
      <w:pPr>
        <w:pStyle w:val="Link4"/>
      </w:pPr>
      <w:hyperlink r:id="rId60">
        <w:r>
          <w:rPr/>
          <w:t>Assumpció de les conseqüències que tenen les pròpies accions sobre el medi natural, i de mesurar-ne l’impacte.</w:t>
        </w:r>
      </w:hyperlink>
    </w:p>
    <w:p>
      <w:pPr>
        <w:pStyle w:val="Link4"/>
      </w:pPr>
      <w:hyperlink r:id="rId61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62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63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64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65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66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67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68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69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121">
        <w:r>
          <w:rPr/>
          <w:t>Identificació del lloc d’origen de les famílies de l’alumnat, comparant les semblances i les diferències existents</w:t>
        </w:r>
      </w:hyperlink>
    </w:p>
    <w:p>
      <w:pPr>
        <w:pStyle w:val="Link4"/>
      </w:pPr>
      <w:hyperlink r:id="rId70">
        <w:r>
          <w:rPr/>
          <w:t>Coneixement d’alguns principis i valors fonamentals (justícia, equitat, pau, dignitat, llibertat, solidaritat...) que constitueixen la base de la igualtat de drets i oportunitats per a totes les persones independentment del seu origen o pertinença.</w:t>
        </w:r>
      </w:hyperlink>
    </w:p>
    <w:p>
      <w:pPr>
        <w:pStyle w:val="Link4"/>
      </w:pPr>
      <w:hyperlink r:id="rId71">
        <w:r>
          <w:rPr/>
          <w:t>Reconeixement dels principis i valors fonamentals (justícia, equitat, dignitat, pau, llibertat, solidaritat...) que constitueixen la base de la igualtat de drets i oportunitats per a totes les persones independentment del seu origen o pertinença</w:t>
        </w:r>
      </w:hyperlink>
    </w:p>
    <w:p>
      <w:pPr>
        <w:pStyle w:val="Link4"/>
      </w:pPr>
      <w:hyperlink r:id="rId75">
        <w:r>
          <w:rPr/>
          <w:t>Comprensió crítica de les causes, conseqüències  i característiques de les migracions actuals en el context de la globalització econòmica i de les comunicacions</w:t>
        </w:r>
      </w:hyperlink>
    </w:p>
    <w:p>
      <w:pPr>
        <w:pStyle w:val="Link4"/>
      </w:pPr>
      <w:hyperlink r:id="rId76">
        <w:r>
          <w:rPr/>
          <w:t>Observació de comentaris, opinions, valoracions i interpretacions que es donen en els mitjans de comunicació, Internet, xarxes socials i altres espais d'informació i comunicació respecte als  diferents col.lectius socials i culturals</w:t>
        </w:r>
      </w:hyperlink>
    </w:p>
    <w:p>
      <w:pPr>
        <w:pStyle w:val="Link4"/>
      </w:pPr>
      <w:hyperlink r:id="rId77">
        <w:r>
          <w:rPr/>
          <w:t>Observació de situacions de discriminació, exclusió, dominació o violència  envers persones i grups per motiu del seu origen o pertinença en l’entorn proper de l'alumnat</w:t>
        </w:r>
      </w:hyperlink>
    </w:p>
    <w:p>
      <w:pPr>
        <w:pStyle w:val="Link4"/>
      </w:pPr>
      <w:hyperlink r:id="rId78">
        <w:r>
          <w:rPr/>
          <w:t>Anàlisi dels comentaris, opinions, valoracions i interpretacions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22">
        <w:r>
          <w:rPr/>
          <w:t>Identificació de diferents eines, mecanismes i recursos útils per detectar i prevenir comportaments i/o situacions de discriminació, exclusió, dominació o violència envers les persones i grups per motiu del seu origen o pertinença, i pràctica d'aquestes estratègies a l'aula i al centre</w:t>
        </w:r>
      </w:hyperlink>
    </w:p>
    <w:p>
      <w:pPr>
        <w:pStyle w:val="Link4"/>
      </w:pPr>
      <w:hyperlink r:id="rId79">
        <w:r>
          <w:rPr/>
          <w:t>Reflexió crítica sobre els comentaris, opinions, valoracions i interpretacions  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23">
        <w:r>
          <w:rPr/>
          <w:t>Reflexió sobre situacions de discriminació, exclusió, dominació o violència envers persones i grups per motiu del seu origen o pertinença, en l'entorn proper i al món, en diferents moments històrics</w:t>
        </w:r>
      </w:hyperlink>
    </w:p>
    <w:p>
      <w:pPr>
        <w:pStyle w:val="Link4"/>
      </w:pPr>
      <w:hyperlink r:id="rId124">
        <w:r>
          <w:rPr/>
          <w:t>Identificació dels propis drets com a persones i com a membres de determinats col•lectius a partir d’aspectes propers (educació, salut, infància...)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82">
        <w:r>
          <w:rPr/>
          <w:t>Carpeta d'aprenentatge</w:t>
        </w:r>
      </w:hyperlink>
    </w:p>
    <w:p>
      <w:pPr>
        <w:pStyle w:val="Link4"/>
      </w:pPr>
      <w:hyperlink r:id="rId83">
        <w:r>
          <w:rPr/>
          <w:t>Portafoli</w:t>
        </w:r>
      </w:hyperlink>
    </w:p>
    <w:p/>
    <w:p>
      <w:pPr>
        <w:pStyle w:val="Heading3"/>
      </w:pPr>
      <w:r>
        <w:t>Aprenentatge servei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L'aprenentatge servei és una proposta educativa que combina processos d'aprenentatge i de servei a la comunitat en un únic projecte ben articulat en el qual els participants es formen treballant sobre necessitats reals de l'entorn amb l'objectiu de millorar-ho. La relació circular que s'estableix entre l'aprenentatge i el servei genera una nova realitat que intensifica els efectes de cada un per separat. L'aprenentatge millora el servei a la comunitat, perquè aquest guanya en qualitat, i el servei dóna sentit a l'aprenentatge, perquè allò que s'aprèn es pot transferir a la realitat en forma d'acció.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>
      <w:pPr>
        <w:pStyle w:val="ListBullet2"/>
      </w:pPr>
      <w:r>
        <w:t>Estratègies per a la transformació social i el desenvolupament comunitari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Centre</w:t>
      </w:r>
    </w:p>
    <w:p>
      <w:pPr>
        <w:pStyle w:val="ListBullet2"/>
      </w:pPr>
      <w:r>
        <w:t>Entorn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Llarg termini (un curs escolar)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86">
        <w:r>
          <w:rPr/>
          <w:t>Denúncia i actuació davant situacions de desigualtat, injustícia i discriminació per motiu de gènere, sexe o opció afectivosexual.</w:t>
        </w:r>
      </w:hyperlink>
    </w:p>
    <w:p>
      <w:pPr>
        <w:pStyle w:val="Link4"/>
      </w:pPr>
      <w:hyperlink r:id="rId125">
        <w:r>
          <w:rPr/>
          <w:t>Defensa dels drets i deures individuals i col·lectius en qüestió de gènere.</w:t>
        </w:r>
      </w:hyperlink>
    </w:p>
    <w:p>
      <w:pPr>
        <w:pStyle w:val="Link4"/>
      </w:pPr>
      <w:hyperlink r:id="rId88">
        <w:r>
          <w:rPr/>
          <w:t>Anàlisi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90">
        <w:r>
          <w:rPr/>
          <w:t>Reflexió crítica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126">
        <w:r>
          <w:rPr/>
          <w:t>Capacitat d’aplicar alternatives per frenar els diferents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101">
        <w:r>
          <w:rPr/>
          <w:t>Planificació i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127">
        <w:r>
          <w:rPr/>
          <w:t>Pràctica d’accions per satisfer les necessitats personals i les de les demés persones per tal de  cuidar-se una mateixa i les altres persones</w:t>
        </w:r>
      </w:hyperlink>
    </w:p>
    <w:p>
      <w:pPr>
        <w:pStyle w:val="Link4"/>
      </w:pPr>
      <w:hyperlink r:id="rId104">
        <w:r>
          <w:rPr/>
          <w:t>Valoració crítica de la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128">
        <w:r>
          <w:rPr/>
          <w:t>Actuació amb coherència (cura d’una mateixa, cura de l’altre, cura de l’entorn) per la creació d’alternatives que tendeixin a la cultura de pau global</w:t>
        </w:r>
      </w:hyperlink>
    </w:p>
    <w:p>
      <w:pPr>
        <w:pStyle w:val="Link4"/>
      </w:pPr>
      <w:hyperlink r:id="rId129">
        <w:r>
          <w:rPr/>
          <w:t>Assumpció de les responsabilitats i els compromisos adquirits en relació a la planificació, organització i realització de tasques i projectes en l’àmbit escolar, familiar i en la vida quotidiana</w:t>
        </w:r>
      </w:hyperlink>
    </w:p>
    <w:p>
      <w:pPr>
        <w:pStyle w:val="Link4"/>
      </w:pPr>
      <w:hyperlink r:id="rId130">
        <w:r>
          <w:rPr/>
          <w:t xml:space="preserve">Assumpció de les responsabilitats que es deriven de les pròpies decisions i de les conseqüències d’aquestes decisions </w:t>
        </w:r>
      </w:hyperlink>
    </w:p>
    <w:p>
      <w:pPr>
        <w:pStyle w:val="Link4"/>
      </w:pPr>
      <w:hyperlink r:id="rId131">
        <w:r>
          <w:rPr/>
          <w:t>Participació activa en la planificació, organització i realització de tasques o projectes en l’àmbit escolar, familiar i en l’entorn proper, orientades a assolir objectius comuns que contribueixin a millorar  les garanties de llibertat, igualtat i justícia, a nivell local i global</w:t>
        </w:r>
      </w:hyperlink>
    </w:p>
    <w:p>
      <w:pPr>
        <w:pStyle w:val="Link4"/>
      </w:pPr>
      <w:hyperlink r:id="rId132">
        <w:r>
          <w:rPr/>
          <w:t>Compromís i responsabilitat en la planificació, organització i realització d’accions i projectes individuals o col.lectius, en diferents àmbits, orientats a assolir objectius comuns que contribueixin a millorar  les garanties de llibertat, igualtat i justícia, a nivell local i global</w:t>
        </w:r>
      </w:hyperlink>
    </w:p>
    <w:p>
      <w:pPr>
        <w:pStyle w:val="Link4"/>
      </w:pPr>
      <w:hyperlink r:id="rId133">
        <w:r>
          <w:rPr/>
          <w:t>Desenvolupament de nous mecanismes i vies de participació democràtica a l’aula, al centre i a l’entorn, indagant propostes de millora i aprofundiment democràtic</w:t>
        </w:r>
      </w:hyperlink>
    </w:p>
    <w:p>
      <w:pPr>
        <w:pStyle w:val="Link4"/>
      </w:pPr>
      <w:hyperlink r:id="rId114">
        <w:r>
          <w:rPr/>
          <w:t>Anàlisi crítica de les causes i conseqüències dels diferents problemes mediambientals degut a l’impacte de l’activitat humana tant de l’entorn proper com de l’entorn llunyà.</w:t>
        </w:r>
      </w:hyperlink>
    </w:p>
    <w:p>
      <w:pPr>
        <w:pStyle w:val="Link4"/>
      </w:pPr>
      <w:hyperlink r:id="rId51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116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nk4"/>
      </w:pPr>
      <w:hyperlink r:id="rId119">
        <w:r>
          <w:rPr/>
          <w:t>Participació en propostes i accions de conservació del medi ambient, el territori i la naturalesa de l’entorn proper</w:t>
        </w:r>
      </w:hyperlink>
    </w:p>
    <w:p>
      <w:pPr>
        <w:pStyle w:val="Link4"/>
      </w:pPr>
      <w:hyperlink r:id="rId61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66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134">
        <w:r>
          <w:rPr/>
          <w:t xml:space="preserve">Construcció de relacions de convivència assertives i respectuoses amb totes les persones i grups socials independentment del seu origen o pertinença. </w:t>
        </w:r>
      </w:hyperlink>
    </w:p>
    <w:p>
      <w:pPr>
        <w:pStyle w:val="Link4"/>
      </w:pPr>
      <w:hyperlink r:id="rId135">
        <w:r>
          <w:rPr/>
          <w:t>Defensa i promoció dels drets propis i de les persones i col.lectius de l’entorn proper i del món, fent èmfasi en aquells relacionats amb el reconeixement de les minories i de la diversitat (lingüística, cultural, religiosa...)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82">
        <w:r>
          <w:rPr/>
          <w:t>Carpeta d'aprenentatge</w:t>
        </w:r>
      </w:hyperlink>
    </w:p>
    <w:p>
      <w:pPr>
        <w:pStyle w:val="Link4"/>
      </w:pPr>
      <w:hyperlink r:id="rId83">
        <w:r>
          <w:rPr/>
          <w:t>Portafoli</w:t>
        </w:r>
      </w:hyperlink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CARPETA D'APRENENTATGE</w:t>
      </w:r>
    </w:p>
    <w:p>
      <w:pPr>
        <w:pStyle w:val="Normal4"/>
      </w:pPr>
      <w:r>
        <w:t>La carpeta d'aprenentatge permet recollir les diferents activitats que fa l’alumnat al llarg de l’aprenentatge d’un tema, els seus objectius i les reflexions sobre el que encara no sap prou bé, què farà per revisar els errors i què va millorant a mesura que avança en el coneixement. Inclou també els resultats de les activitats d’avaluació amb finalitat qualificadora i a partir de totes les dades recollides es dedueix la qualificació final que acredita els aprenentatges, que té la qualitat de ser molt transparent per a l’alumnat.</w:t>
        <w:br/>
        <w:br/>
        <w:t>Per saber-ne més, clica aquí.</w:t>
      </w:r>
    </w:p>
    <w:p/>
    <w:p/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61">
        <w:r>
          <w:rPr/>
          <w:t>Implicació en propostes i accions de conservació i protecció del medi ambint, el territori i la naturalesa.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nk"/>
      </w:pPr>
      <w:hyperlink r:id="rId65">
        <w:r>
          <w:rPr/>
          <w:t>Conscienciació envers les pròpies accions sobre el medi natural i l’impacte que tenen.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nk"/>
      </w:pPr>
      <w:hyperlink r:id="rId67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nk"/>
      </w:pPr>
      <w:hyperlink r:id="rId68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nk"/>
      </w:pPr>
      <w:hyperlink r:id="rId69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matemàtica i competència en ciència, tecnologia i enginyeria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m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m" TargetMode="External"/><Relationship Id="rId1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m" TargetMode="External"/><Relationship Id="rId1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s" TargetMode="External"/><Relationship Id="rId13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s" TargetMode="External"/><Relationship Id="rId1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s" TargetMode="External"/><Relationship Id="rId1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s" TargetMode="External"/><Relationship Id="rId16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1s2" TargetMode="External"/><Relationship Id="rId1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3s4" TargetMode="External"/><Relationship Id="rId1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m" TargetMode="External"/><Relationship Id="rId1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s" TargetMode="External"/><Relationship Id="rId20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s" TargetMode="External"/><Relationship Id="rId2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m" TargetMode="External"/><Relationship Id="rId2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m" TargetMode="External"/><Relationship Id="rId2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s" TargetMode="External"/><Relationship Id="rId2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1s2" TargetMode="External"/><Relationship Id="rId2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1s2" TargetMode="External"/><Relationship Id="rId2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3s4" TargetMode="External"/><Relationship Id="rId2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3s4" TargetMode="External"/><Relationship Id="rId2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i" TargetMode="External"/><Relationship Id="rId2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m-1" TargetMode="External"/><Relationship Id="rId3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s" TargetMode="External"/><Relationship Id="rId3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1s2" TargetMode="External"/><Relationship Id="rId3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3s4" TargetMode="External"/><Relationship Id="rId3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2_ddhh_ba_cs" TargetMode="External"/><Relationship Id="rId34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2_ddhh_ba_s1s2" TargetMode="External"/><Relationship Id="rId3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2_ddhh_ba_s3s4" TargetMode="External"/><Relationship Id="rId3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m" TargetMode="External"/><Relationship Id="rId3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s" TargetMode="External"/><Relationship Id="rId3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1s2" TargetMode="External"/><Relationship Id="rId3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3s4" TargetMode="External"/><Relationship Id="rId4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4_ddhh_bb_s3s4" TargetMode="External"/><Relationship Id="rId4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m" TargetMode="External"/><Relationship Id="rId4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m" TargetMode="External"/><Relationship Id="rId4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m" TargetMode="External"/><Relationship Id="rId4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s" TargetMode="External"/><Relationship Id="rId4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s" TargetMode="External"/><Relationship Id="rId4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s" TargetMode="External"/><Relationship Id="rId4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s" TargetMode="External"/><Relationship Id="rId4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1s2" TargetMode="External"/><Relationship Id="rId4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1s2" TargetMode="External"/><Relationship Id="rId5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1s2" TargetMode="External"/><Relationship Id="rId5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3s4" TargetMode="External"/><Relationship Id="rId5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3s4" TargetMode="External"/><Relationship Id="rId5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3s4" TargetMode="External"/><Relationship Id="rId5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i" TargetMode="External"/><Relationship Id="rId5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m" TargetMode="External"/><Relationship Id="rId5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m" TargetMode="External"/><Relationship Id="rId5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m" TargetMode="External"/><Relationship Id="rId5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s" TargetMode="External"/><Relationship Id="rId5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s" TargetMode="External"/><Relationship Id="rId6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1_s2" TargetMode="External"/><Relationship Id="rId6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1_s2" TargetMode="External"/><Relationship Id="rId6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1_s2" TargetMode="External"/><Relationship Id="rId6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1_s2" TargetMode="External"/><Relationship Id="rId6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1_s2" TargetMode="External"/><Relationship Id="rId6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3_s4" TargetMode="External"/><Relationship Id="rId6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3_s4" TargetMode="External"/><Relationship Id="rId6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3_s4" TargetMode="External"/><Relationship Id="rId6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3_s4" TargetMode="External"/><Relationship Id="rId6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3_s4" TargetMode="External"/><Relationship Id="rId70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m" TargetMode="External"/><Relationship Id="rId7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s" TargetMode="External"/><Relationship Id="rId72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2_int_ba_s1s2" TargetMode="External"/><Relationship Id="rId73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1s2" TargetMode="External"/><Relationship Id="rId74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2_int_ba_s3s4" TargetMode="External"/><Relationship Id="rId7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3s4" TargetMode="External"/><Relationship Id="rId76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i" TargetMode="External"/><Relationship Id="rId77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i" TargetMode="External"/><Relationship Id="rId78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m" TargetMode="External"/><Relationship Id="rId7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s" TargetMode="External"/><Relationship Id="rId8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s" TargetMode="External"/><Relationship Id="rId8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3s4" TargetMode="External"/><Relationship Id="rId82" Type="http://schemas.openxmlformats.org/officeDocument/2006/relationships/hyperlink" Target="https://www.transformarelmon-guia.edualter.org/ca/instruments/carpeta-daprenentatge" TargetMode="External"/><Relationship Id="rId83" Type="http://schemas.openxmlformats.org/officeDocument/2006/relationships/hyperlink" Target="https://www.transformarelmon-guia.edualter.org/ca/instruments/portafoli1" TargetMode="External"/><Relationship Id="rId8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1s2" TargetMode="External"/><Relationship Id="rId8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1s2" TargetMode="External"/><Relationship Id="rId86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3s4" TargetMode="External"/><Relationship Id="rId8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3s4" TargetMode="External"/><Relationship Id="rId8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1s2" TargetMode="External"/><Relationship Id="rId8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2_gen_bb_s3s4" TargetMode="External"/><Relationship Id="rId90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3s4" TargetMode="External"/><Relationship Id="rId9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s" TargetMode="External"/><Relationship Id="rId9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s" TargetMode="External"/><Relationship Id="rId93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i" TargetMode="External"/><Relationship Id="rId94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i" TargetMode="External"/><Relationship Id="rId95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m" TargetMode="External"/><Relationship Id="rId96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m" TargetMode="External"/><Relationship Id="rId97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s" TargetMode="External"/><Relationship Id="rId98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s" TargetMode="External"/><Relationship Id="rId99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1s2" TargetMode="External"/><Relationship Id="rId100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1s2" TargetMode="External"/><Relationship Id="rId101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1s2" TargetMode="External"/><Relationship Id="rId102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3s4" TargetMode="External"/><Relationship Id="rId103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3s4" TargetMode="External"/><Relationship Id="rId104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3s4" TargetMode="External"/><Relationship Id="rId10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m" TargetMode="External"/><Relationship Id="rId106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s" TargetMode="External"/><Relationship Id="rId107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s" TargetMode="External"/><Relationship Id="rId10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2_ddhh_bb_cs" TargetMode="External"/><Relationship Id="rId10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s" TargetMode="External"/><Relationship Id="rId11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5_ddhh_bb_s3s4" TargetMode="External"/><Relationship Id="rId111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2_ddhh_bc_cm" TargetMode="External"/><Relationship Id="rId11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5_ddhh_bc_s1s2" TargetMode="External"/><Relationship Id="rId11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m" TargetMode="External"/><Relationship Id="rId11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1s2" TargetMode="External"/><Relationship Id="rId11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1s2" TargetMode="External"/><Relationship Id="rId11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3s4" TargetMode="External"/><Relationship Id="rId11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3s4" TargetMode="External"/><Relationship Id="rId11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m" TargetMode="External"/><Relationship Id="rId11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s" TargetMode="External"/><Relationship Id="rId12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s" TargetMode="External"/><Relationship Id="rId12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i" TargetMode="External"/><Relationship Id="rId12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m" TargetMode="External"/><Relationship Id="rId12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s" TargetMode="External"/><Relationship Id="rId124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i" TargetMode="External"/><Relationship Id="rId12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5_gen_ba_s3s4" TargetMode="External"/><Relationship Id="rId12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3s4" TargetMode="External"/><Relationship Id="rId127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5_cp_bc_s1s2" TargetMode="External"/><Relationship Id="rId128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5_cp_bc_s3s4" TargetMode="External"/><Relationship Id="rId129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2_ddhh_bc_cs" TargetMode="External"/><Relationship Id="rId130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1_ddhh_bc_s3s4" TargetMode="External"/><Relationship Id="rId131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2_ddhh_bc_s1s2" TargetMode="External"/><Relationship Id="rId13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2_ddhh_bc_s3s4" TargetMode="External"/><Relationship Id="rId133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5_ddhh_bc_s3s4" TargetMode="External"/><Relationship Id="rId134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3_int_bc_s1s2" TargetMode="External"/><Relationship Id="rId135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4_int_bc_s3s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