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Pràctica  d’iniciatives basades reducció, reutilització i reciclatge com a estratègies per a la cura del medi ambient, el territori i la naturalesa de l’entorn proper.</w:t>
      </w:r>
    </w:p>
    <w:p/>
    <w:p>
      <w:pPr>
        <w:pStyle w:val="Heading1"/>
      </w:pPr>
      <w:r>
        <w:t>OBJECTIU EIX</w:t>
      </w:r>
    </w:p>
    <w:p>
      <w:pPr/>
      <w:r>
        <w:t>Conèixer, valorar i aplicar el conjunt de valors naturals, social i culturals que afecten i condicionen el benestar de la vida dels éssers vius, de les persones, de les societats actuales i les seves generacions futures.</w:t>
      </w:r>
    </w:p>
    <w:p/>
    <w:p>
      <w:pPr>
        <w:pStyle w:val="Heading1"/>
      </w:pPr>
      <w:r>
        <w:t>OBJECTIU BLOC</w:t>
      </w:r>
    </w:p>
    <w:p>
      <w:pPr/>
      <w:r>
        <w:t>Tenir consciència de la responsabilitat de les conseqüències de les pròpies accions sobre el medi ambient de l’entorn proper i l’impacte que tenen, així com participar activament en diferents iniciatives relacionades amb el compromís i conservació del medi ambient i l’entorn natural proper basades en alternatives de consum i activitats econòmiques solidàries i responsables.</w:t>
      </w:r>
    </w:p>
    <w:p/>
    <w:p>
      <w:pPr>
        <w:pStyle w:val="Heading1"/>
      </w:pPr>
      <w:r>
        <w:t>CRITERI D'AVALUACIÓ</w:t>
      </w:r>
    </w:p>
    <w:p>
      <w:pPr/>
      <w:r>
        <w:t>Enumeren diferents iniciatives basades en la reducció, la reutilització i el reciclatge com a estratègies per a la cura del medi ambient, el territori i la naturalesa de l’entorn proper, i les practiquen habitualment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Justícia ambiental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M Compromís i acció global amb el medi ambient, el territori i la naturalesa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Mitjà Primària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Aprenentatge basat en problemes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L'aprenentatge basat en problemes (APB) és una tècnica fonamentada en el constructivisme on l’alumnat és part activa en l’organització i resolució d’un problema plantejat pel professorat. Es parteix d’un conjunt d’activitats i propostes de treball entorn una situació, escenari o problema.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Interès per conèixer el paper de la dona i els saber femenins al llarg de la història com a motor de canvi i transformació social.</w:t>
        </w:r>
      </w:hyperlink>
    </w:p>
    <w:p>
      <w:pPr>
        <w:pStyle w:val="Link4"/>
      </w:pPr>
      <w:hyperlink r:id="rId10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1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12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13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4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15">
        <w:r>
          <w:rPr/>
          <w:t>Observació de diferents conductes i relacions interpersonals basades en el respecte, el diàleg i la igualtat</w:t>
        </w:r>
      </w:hyperlink>
    </w:p>
    <w:p>
      <w:pPr>
        <w:pStyle w:val="Link4"/>
      </w:pPr>
      <w:hyperlink r:id="rId16">
        <w:r>
          <w:rPr/>
          <w:t>Identificació de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9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20">
        <w:r>
          <w:rPr/>
          <w:t>Presentació de comportaments i actituds discriminatòries en diferents àmbits de la vida</w:t>
        </w:r>
      </w:hyperlink>
    </w:p>
    <w:p>
      <w:pPr>
        <w:pStyle w:val="Link4"/>
      </w:pPr>
      <w:hyperlink r:id="rId21">
        <w:r>
          <w:rPr/>
          <w:t>Introducció a les diferents eines, mecanismes i recursos de prevenció i protecció en situacions de discriminació i vulnerabilitat per motiu de gènere, sexe i opció afectivosexual</w:t>
        </w:r>
      </w:hyperlink>
    </w:p>
    <w:p>
      <w:pPr>
        <w:pStyle w:val="Link4"/>
      </w:pPr>
      <w:hyperlink r:id="rId22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3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24">
        <w:r>
          <w:rPr/>
          <w:t>Formulació de múltiples opcions per a resoldre una tasca</w:t>
        </w:r>
      </w:hyperlink>
    </w:p>
    <w:p>
      <w:pPr>
        <w:pStyle w:val="Link4"/>
      </w:pPr>
      <w:hyperlink r:id="rId25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26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27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28">
        <w:r>
          <w:rPr/>
          <w:t>Consciència del procés de creativitat, i domini dels instruments de formulació d’idees per resoldre una tasca o un conflicte</w:t>
        </w:r>
      </w:hyperlink>
    </w:p>
    <w:p>
      <w:pPr>
        <w:pStyle w:val="Link4"/>
      </w:pPr>
      <w:hyperlink r:id="rId29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30">
        <w:r>
          <w:rPr/>
          <w:t>Aplicació de la creativitat en contextos reals per tal de trobar formes alternatives de resoldre una tasca o un conflicte</w:t>
        </w:r>
      </w:hyperlink>
    </w:p>
    <w:p>
      <w:pPr>
        <w:pStyle w:val="Link4"/>
      </w:pPr>
      <w:hyperlink r:id="rId31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3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33">
        <w:r>
          <w:rPr/>
          <w:t>Identificació d'alguns dels drets humans reconeguts en la Convenció dels Drets de la Infància</w:t>
        </w:r>
      </w:hyperlink>
    </w:p>
    <w:p>
      <w:pPr>
        <w:pStyle w:val="Link4"/>
      </w:pPr>
      <w:hyperlink r:id="rId34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35">
        <w:r>
          <w:rPr/>
          <w:t xml:space="preserve">Anàlisi crítica de les diferents vinculacions existents entre la protecció dels drets humans i  la garantia de la pau, el desenvolupament i la democràcia  </w:t>
        </w:r>
      </w:hyperlink>
    </w:p>
    <w:p>
      <w:pPr>
        <w:pStyle w:val="Link4"/>
      </w:pPr>
      <w:hyperlink r:id="rId36">
        <w:r>
          <w:rPr/>
          <w:t>Presentació de les característiques de les institucions escolars, i de les seves  relacions amb altres institucions de l’entorn proper</w:t>
        </w:r>
      </w:hyperlink>
    </w:p>
    <w:p>
      <w:pPr>
        <w:pStyle w:val="Link4"/>
      </w:pPr>
      <w:hyperlink r:id="rId37">
        <w:r>
          <w:rPr/>
          <w:t>Presentació dels diferents models de governança i sistemes d’organització política existents</w:t>
        </w:r>
      </w:hyperlink>
    </w:p>
    <w:p>
      <w:pPr>
        <w:pStyle w:val="Link4"/>
      </w:pPr>
      <w:hyperlink r:id="rId38">
        <w:r>
          <w:rPr/>
          <w:t>Presentació de missatges procedents dels mitjans de comunicació, Internet i altres fonts per tal de començar a familiartizar-se amb la influència que tenen en la construcció de l’opinió personal i en la concepció del món</w:t>
        </w:r>
      </w:hyperlink>
    </w:p>
    <w:p>
      <w:pPr>
        <w:pStyle w:val="Link4"/>
      </w:pPr>
      <w:hyperlink r:id="rId39">
        <w:r>
          <w:rPr/>
          <w:t>Identificació dels elements essencials per a la construcció de la identitat com a subjecte polític</w:t>
        </w:r>
      </w:hyperlink>
    </w:p>
    <w:p>
      <w:pPr>
        <w:pStyle w:val="Link4"/>
      </w:pPr>
      <w:hyperlink r:id="rId40">
        <w:r>
          <w:rPr/>
          <w:t>Interès per conèixer 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41">
        <w:r>
          <w:rPr/>
          <w:t>Coneixement de les característiques i  funcions de les institucions escolars i de  les interdependències existents amb altres institucions, associacions, moviments i xarxes socials de l’entorn proper</w:t>
        </w:r>
      </w:hyperlink>
    </w:p>
    <w:p>
      <w:pPr>
        <w:pStyle w:val="Link4"/>
      </w:pPr>
      <w:hyperlink r:id="rId42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43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44">
        <w:r>
          <w:rPr/>
          <w:t>Interès en prendre decisions de forma autònoma i expressar-les</w:t>
        </w:r>
      </w:hyperlink>
    </w:p>
    <w:p>
      <w:pPr>
        <w:pStyle w:val="Link4"/>
      </w:pPr>
      <w:hyperlink r:id="rId45">
        <w:r>
          <w:rPr/>
          <w:t>Introducció a les causes i conseqüències dels diferents problemes mediambientals degut a l’activitat humana</w:t>
        </w:r>
      </w:hyperlink>
    </w:p>
    <w:p>
      <w:pPr>
        <w:pStyle w:val="Link4"/>
      </w:pPr>
      <w:hyperlink r:id="rId46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47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48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49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50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51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2">
        <w:r>
          <w:rPr/>
          <w:t>Identificació de diferents alternatives de consum o activitats econòmiques relacionades amb la producció de béns i serveis.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53">
        <w:r>
          <w:rPr/>
          <w:t>Portafoli</w:t>
        </w:r>
      </w:hyperlink>
    </w:p>
    <w:p/>
    <w:p>
      <w:pPr>
        <w:pStyle w:val="Heading3"/>
      </w:pPr>
      <w:r>
        <w:t>Grup d'investigació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grup d'investigació és una tècnica que es va idear per afrontar tasques complexes o de múltiples font d’informació amb la intenció de potenciar capacitats d’anàlisis i síntesis de l’alumnat, alhora que afavorir el desenvolupament de les habilitats comunicatives i socials. La tècnica es basa en grups cooperatius guiats pels seus propis interessos sobre un tema proposat, repartint-se la tasca a realitzar. Cada grup planifica com desenvolupar la part de la tasca assignada.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>
      <w:pPr>
        <w:pStyle w:val="ListBullet2"/>
      </w:pPr>
      <w:r>
        <w:t>Estratègies d'interdependència positiva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0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1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12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13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54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14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55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56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57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17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58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59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60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61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2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62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63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64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65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66">
        <w:r>
          <w:rPr/>
          <w:t>Introducció a la dimensió internacional, al planeta i a altres països</w:t>
        </w:r>
      </w:hyperlink>
    </w:p>
    <w:p>
      <w:pPr>
        <w:pStyle w:val="Link4"/>
      </w:pPr>
      <w:hyperlink r:id="rId67">
        <w:r>
          <w:rPr/>
          <w:t>Presentació de les Nacions Unides i dels drets humans</w:t>
        </w:r>
      </w:hyperlink>
    </w:p>
    <w:p>
      <w:pPr>
        <w:pStyle w:val="Link4"/>
      </w:pPr>
      <w:hyperlink r:id="rId68">
        <w:r>
          <w:rPr/>
          <w:t>Coneixement del rol de les Nacions Unides i del dret internacional</w:t>
        </w:r>
      </w:hyperlink>
    </w:p>
    <w:p>
      <w:pPr>
        <w:pStyle w:val="Link4"/>
      </w:pPr>
      <w:hyperlink r:id="rId69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70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71">
        <w:r>
          <w:rPr/>
          <w:t>Coneixement dels drets humans individuals i col.lectius reconeguts en la Declaració Universal dels Drets Humans, Convenció sobre els Drets de l’Infant, Estatut d’Autonomia i Constitució espanyola</w:t>
        </w:r>
      </w:hyperlink>
    </w:p>
    <w:p>
      <w:pPr>
        <w:pStyle w:val="Link4"/>
      </w:pPr>
      <w:hyperlink r:id="rId72">
        <w:r>
          <w:rPr/>
          <w:t>Anàlisi crítica de la trajectòria històrica dels drets humans (drets civils i polítics; drets socials, econòmics, ambientals i culturals;  drets emergents) i  dels instruments de protecció existents (Declaració Universal dels Drets Humans, Convenció Drets de l’Infant, Estatut d’Autonomia, Constitució Espanyola...)</w:t>
        </w:r>
      </w:hyperlink>
    </w:p>
    <w:p>
      <w:pPr>
        <w:pStyle w:val="Link4"/>
      </w:pPr>
      <w:hyperlink r:id="rId73">
        <w:r>
          <w:rPr/>
          <w:t>Reflexió crítica sobre la la situació actual dels drets humans al món, analitzant la seva trajectòria històrica (drets civils i polítics, drets socials, econòmics, ambientals i culturals, drets emergents), així com els instruments de protecció existents (Declaració Universal, Convenció Drets de l’Infant, Estatut d’Autonomia, Constitució Espanyola...)</w:t>
        </w:r>
      </w:hyperlink>
    </w:p>
    <w:p>
      <w:pPr>
        <w:pStyle w:val="Link4"/>
      </w:pPr>
      <w:hyperlink r:id="rId42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74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75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76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77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78">
        <w:r>
          <w:rPr/>
          <w:t>Coneixement de les funcions dels diferents elements que configuren el medi ambient, el territori i la naturalesa</w:t>
        </w:r>
      </w:hyperlink>
    </w:p>
    <w:p>
      <w:pPr>
        <w:pStyle w:val="Link4"/>
      </w:pPr>
      <w:hyperlink r:id="rId79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80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81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82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83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84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85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46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86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87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48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88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89">
        <w:r>
          <w:rPr/>
          <w:t>Identificació de les diferents accions humanes que es produeixen sobre el medi ambient, el territori i la naturalesa</w:t>
        </w:r>
      </w:hyperlink>
    </w:p>
    <w:p>
      <w:pPr>
        <w:pStyle w:val="Link4"/>
      </w:pPr>
      <w:hyperlink r:id="rId51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2">
        <w:r>
          <w:rPr/>
          <w:t>Identificació de diferents alternatives de consum o activitats econòmiques relacionades amb la producció de béns i serveis.</w:t>
        </w:r>
      </w:hyperlink>
    </w:p>
    <w:p>
      <w:pPr>
        <w:pStyle w:val="Link4"/>
      </w:pPr>
      <w:hyperlink r:id="rId90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91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92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93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94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95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96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97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98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99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100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101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102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03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104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105">
        <w:r>
          <w:rPr/>
          <w:t>Reflexió crítica sobre els diferents sistemes de creences, valors, cosmovisions 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106">
        <w:r>
          <w:rPr/>
          <w:t>Anàlisi de les causes, conseqüències i caractarístiques dels fenòmens migratoris al llarg de la història de la humanitat i en l'actualitat</w:t>
        </w:r>
      </w:hyperlink>
    </w:p>
    <w:p>
      <w:pPr>
        <w:pStyle w:val="Link4"/>
      </w:pPr>
      <w:hyperlink r:id="rId107">
        <w:r>
          <w:rPr/>
          <w:t>Comprensió i valoració positiva dels diferents sistemes de creences, valors, cosmovisions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108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109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110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111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12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13">
        <w:r>
          <w:rPr/>
          <w:t>Coneixement d'eines, mecanismes i recursos útils per detectar i prevenir comportaments i/o situacions de discriminació, exclusió, dominació o violència envers les persones i grups per motiu del seu origen o pertinença, i aplicació d’aquestes estratègies en els diferents àmbits relacionals</w:t>
        </w:r>
      </w:hyperlink>
    </w:p>
    <w:p>
      <w:pPr>
        <w:pStyle w:val="Link4"/>
      </w:pPr>
      <w:hyperlink r:id="rId114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15">
        <w:r>
          <w:rPr/>
          <w:t>Carpeta d'aprenentatge</w:t>
        </w:r>
      </w:hyperlink>
    </w:p>
    <w:p>
      <w:pPr>
        <w:pStyle w:val="Link4"/>
      </w:pPr>
      <w:hyperlink r:id="rId53">
        <w:r>
          <w:rPr/>
          <w:t>Portafoli</w:t>
        </w:r>
      </w:hyperlink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55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116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117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18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119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59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20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9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21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122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22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62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63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64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65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66">
        <w:r>
          <w:rPr/>
          <w:t>Introducció a la dimensió internacional, al planeta i a altres països</w:t>
        </w:r>
      </w:hyperlink>
    </w:p>
    <w:p>
      <w:pPr>
        <w:pStyle w:val="Link4"/>
      </w:pPr>
      <w:hyperlink r:id="rId67">
        <w:r>
          <w:rPr/>
          <w:t>Presentació de les Nacions Unides i dels drets humans</w:t>
        </w:r>
      </w:hyperlink>
    </w:p>
    <w:p>
      <w:pPr>
        <w:pStyle w:val="Link4"/>
      </w:pPr>
      <w:hyperlink r:id="rId68">
        <w:r>
          <w:rPr/>
          <w:t>Coneixement del rol de les Nacions Unides i del dret internacional</w:t>
        </w:r>
      </w:hyperlink>
    </w:p>
    <w:p>
      <w:pPr>
        <w:pStyle w:val="Link4"/>
      </w:pPr>
      <w:hyperlink r:id="rId69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70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123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124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125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126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127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128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31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129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130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3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131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132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33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34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135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36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74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43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137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138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139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79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80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140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81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82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83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84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85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46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141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86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47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87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48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142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88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49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50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51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90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43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144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91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92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93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94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95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96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97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98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99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100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101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102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45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103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104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108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109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110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111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46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112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47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148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15">
        <w:r>
          <w:rPr/>
          <w:t>Carpeta d'aprenentatge</w:t>
        </w:r>
      </w:hyperlink>
    </w:p>
    <w:p>
      <w:pPr>
        <w:pStyle w:val="Link4"/>
      </w:pPr>
      <w:hyperlink r:id="rId53">
        <w:r>
          <w:rPr/>
          <w:t>Portafoli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149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personal, social i d'aprendre a aprendre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150">
        <w:r>
          <w:rPr/>
          <w:t>Interès per les pròpies accions sobre el medi ambient, el territori i la naturalesa de l’entorn proper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50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52">
        <w:r>
          <w:rPr/>
          <w:t>Identificació de diferents alternatives de consum o activitats econòmiques relacionades amb la producció de béns i serveis.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90">
        <w:r>
          <w:rPr/>
          <w:t>Aprofundiment en els diferents elements característics de la societat de consum.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44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i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1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i" TargetMode="External"/><Relationship Id="rId1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m" TargetMode="External"/><Relationship Id="rId1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1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2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i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i" TargetMode="External"/><Relationship Id="rId2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2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2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i" TargetMode="External"/><Relationship Id="rId2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2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2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2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1s2" TargetMode="External"/><Relationship Id="rId2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3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3s4" TargetMode="External"/><Relationship Id="rId3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3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3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m" TargetMode="External"/><Relationship Id="rId3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3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5_ddhh_ba_s1s2" TargetMode="External"/><Relationship Id="rId3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i" TargetMode="External"/><Relationship Id="rId3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i" TargetMode="External"/><Relationship Id="rId3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i" TargetMode="External"/><Relationship Id="rId3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m" TargetMode="External"/><Relationship Id="rId4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m" TargetMode="External"/><Relationship Id="rId4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m" TargetMode="External"/><Relationship Id="rId4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4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4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m" TargetMode="External"/><Relationship Id="rId4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i" TargetMode="External"/><Relationship Id="rId4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4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4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4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5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5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5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53" Type="http://schemas.openxmlformats.org/officeDocument/2006/relationships/hyperlink" Target="https://www.transformarelmon-guia.edualter.org/ca/instruments/portafoli1" TargetMode="External"/><Relationship Id="rId5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5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5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5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5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5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6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6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6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6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6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6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6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6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6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6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7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7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s" TargetMode="External"/><Relationship Id="rId7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1s2" TargetMode="External"/><Relationship Id="rId7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3s4" TargetMode="External"/><Relationship Id="rId7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7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7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7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7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m" TargetMode="External"/><Relationship Id="rId7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8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8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8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8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8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8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8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8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8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8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i" TargetMode="External"/><Relationship Id="rId9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9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9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9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9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9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9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9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9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9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10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10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10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10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10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10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1s2" TargetMode="External"/><Relationship Id="rId10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1s2" TargetMode="External"/><Relationship Id="rId10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3s4" TargetMode="External"/><Relationship Id="rId10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10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11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11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11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11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s" TargetMode="External"/><Relationship Id="rId11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115" Type="http://schemas.openxmlformats.org/officeDocument/2006/relationships/hyperlink" Target="https://www.transformarelmon-guia.edualter.org/ca/instruments/carpeta-daprenentatge" TargetMode="External"/><Relationship Id="rId11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11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11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11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12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1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12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12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12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12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12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12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12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12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13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13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13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13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13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13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13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13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13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139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14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14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14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14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14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14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14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14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148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Relationship Id="rId14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i" TargetMode="External"/><Relationship Id="rId15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