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Participació en propostes i accions de conservació del medi ambient, el territori i la naturalesa de l’entorn proper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Participen de manera activa en propostes i accions de conservació del medi ambient, el territori i la naturalesa de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9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02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03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0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6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7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08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9">
        <w:r>
          <w:rPr/>
          <w:t>Presentació de propostes i accions de conservació del medi ambient, el territori i la naturalesa de l’entor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9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0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0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0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0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0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0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0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