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Interès en participar en propostes i accions de conservació del medi ambient, el territori i la naturalesa de l’entorn proper.</w:t>
      </w:r>
    </w:p>
    <w:p/>
    <w:p>
      <w:pPr>
        <w:pStyle w:val="Heading1"/>
      </w:pPr>
      <w:r>
        <w:t>OBJECTIU EIX</w:t>
      </w:r>
    </w:p>
    <w:p>
      <w:pPr/>
      <w:r>
        <w:t>Conèixer, valorar i aplicar el conjunt de valors naturals, social i culturals que afecten i condicionen el benestar de la vida dels éssers vius, de les persones, de les societats actuales i les seves generacions futures.</w:t>
      </w:r>
    </w:p>
    <w:p/>
    <w:p>
      <w:pPr>
        <w:pStyle w:val="Heading1"/>
      </w:pPr>
      <w:r>
        <w:t>OBJECTIU BLOC</w:t>
      </w:r>
    </w:p>
    <w:p>
      <w:pPr/>
      <w:r>
        <w:t>Tenir consciència de la responsabilitat de les conseqüències de les pròpies accions sobre el medi ambient de l’entorn proper i l’impacte que tenen, així com participar activament en diferents iniciatives relacionades amb el compromís i conservació del medi ambient i l’entorn natural proper basades en alternatives de consum i activitats econòmiques solidàries i responsables.</w:t>
      </w:r>
    </w:p>
    <w:p/>
    <w:p>
      <w:pPr>
        <w:pStyle w:val="Heading1"/>
      </w:pPr>
      <w:r>
        <w:t>CRITERI D'AVALUACIÓ</w:t>
      </w:r>
    </w:p>
    <w:p>
      <w:pPr/>
      <w:r>
        <w:t>Mostren interès per participar en propostes i accions de conservació del medi ambient, el territori i la naturalesa de l’entorn proper.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Justícia ambiental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M Compromís i acció global amb el medi ambient, el territori i la naturalesa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matemàtica i competència en ciència, tecnologia i enginyeria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Aprenentatge basat en problemes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basat en problemes (APB) és una tècnica fonamentada en el constructivisme on l’alumnat és part activa en l’organització i resolució d’un problema plantejat pel professorat. Es parteix d’un conjunt d’activitats i propostes de treball entorn una situació, escenari o problema.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0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2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16">
        <w:r>
          <w:rPr/>
          <w:t>Identificació de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20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1">
        <w:r>
          <w:rPr/>
          <w:t>Introducció a les diferents eines, mecanismes i recursos de prevenció i protecció en situacions de discriminació i vulnerabilitat per motiu de gènere, sexe i opció afectivosexual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24">
        <w:r>
          <w:rPr/>
          <w:t>Formulació de múltiples opcions per a resoldre una tasca</w:t>
        </w:r>
      </w:hyperlink>
    </w:p>
    <w:p>
      <w:pPr>
        <w:pStyle w:val="Link4"/>
      </w:pPr>
      <w:hyperlink r:id="rId25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26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27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28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29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30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3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3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33">
        <w:r>
          <w:rPr/>
          <w:t>Identificació d'alguns dels drets humans reconeguts en la Convenció dels Drets de la Infància</w:t>
        </w:r>
      </w:hyperlink>
    </w:p>
    <w:p>
      <w:pPr>
        <w:pStyle w:val="Link4"/>
      </w:pPr>
      <w:hyperlink r:id="rId34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35">
        <w:r>
          <w:rPr/>
          <w:t xml:space="preserve">Anàlisi crítica de les diferents vinculacions existents entre la protecció dels drets humans i  la garantia de la pau, el desenvolupament i la democràcia  </w:t>
        </w:r>
      </w:hyperlink>
    </w:p>
    <w:p>
      <w:pPr>
        <w:pStyle w:val="Link4"/>
      </w:pPr>
      <w:hyperlink r:id="rId36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37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38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39">
        <w:r>
          <w:rPr/>
          <w:t>Identificació dels elements essencials per a la construcció de la identitat com a subjecte polític</w:t>
        </w:r>
      </w:hyperlink>
    </w:p>
    <w:p>
      <w:pPr>
        <w:pStyle w:val="Link4"/>
      </w:pPr>
      <w:hyperlink r:id="rId40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1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42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4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44">
        <w:r>
          <w:rPr/>
          <w:t>Interès en prendre decisions de forma autònoma i expressar-les</w:t>
        </w:r>
      </w:hyperlink>
    </w:p>
    <w:p>
      <w:pPr>
        <w:pStyle w:val="Link4"/>
      </w:pPr>
      <w:hyperlink r:id="rId45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4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4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50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2">
        <w:r>
          <w:rPr/>
          <w:t>Identificació de diferents alternatives de consum o activitats econòmiques relacionades amb la producció de béns i serveis.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54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55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56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57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58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59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60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6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6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63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64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5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66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7">
        <w:r>
          <w:rPr/>
          <w:t>Introducció a la dimensió internacional, al planeta i a altres països</w:t>
        </w:r>
      </w:hyperlink>
    </w:p>
    <w:p>
      <w:pPr>
        <w:pStyle w:val="Link4"/>
      </w:pPr>
      <w:hyperlink r:id="rId68">
        <w:r>
          <w:rPr/>
          <w:t>Presentació de les Nacions Unides i dels drets humans</w:t>
        </w:r>
      </w:hyperlink>
    </w:p>
    <w:p>
      <w:pPr>
        <w:pStyle w:val="Link4"/>
      </w:pPr>
      <w:hyperlink r:id="rId69">
        <w:r>
          <w:rPr/>
          <w:t>Coneixement del rol de les Nacions Unides i del dret internacional</w:t>
        </w:r>
      </w:hyperlink>
    </w:p>
    <w:p>
      <w:pPr>
        <w:pStyle w:val="Link4"/>
      </w:pPr>
      <w:hyperlink r:id="rId70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71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72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73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74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75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76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77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3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78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79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3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80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81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82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83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84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85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86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4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87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88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89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90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91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92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93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94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95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96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97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98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99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4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100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01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102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4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50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03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04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05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106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07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108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09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10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111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112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13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14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15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16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17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18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119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20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21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22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23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24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5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126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7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28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29">
        <w:r>
          <w:rPr/>
          <w:t>Carpeta d'aprenentatge</w:t>
        </w:r>
      </w:hyperlink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Coneixement del medi natural, social i 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i disseny d’actuacions responsables orientades a l’ús sostenible de l’entorn.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85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Mitjà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de diferents fonts d’energia i de cadenes energètiques relacionades amb canvis observats</w:t>
        <w:br/>
        <w:br/>
        <w:br/>
        <w:t>a la vida quotidiana. Valoració de l’ús responsable de les fonts d’energia.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86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Mitjà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Experimentació de la transmissió del so en els diferents medis. Valoració del soroll i la contaminació</w:t>
        <w:br/>
        <w:br/>
        <w:br/>
        <w:t>acústica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86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Mitjà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Responsabilització en el manteniment de la neteja, l’ordre i l’estalvi de materials i energia a l’escola</w:t>
        <w:br/>
        <w:br/>
        <w:br/>
        <w:t>i a casa.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87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Mitjà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30">
        <w:r>
          <w:rPr/>
          <w:t>Presentació de propostes i accions de conservació del medi ambient, el territori i la naturalesa de l’entor proper.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31">
        <w:r>
          <w:rPr/>
          <w:t>Interès per les pròpies accions sobre el medi ambient, el territori i la naturalesa de l’entorn proper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52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103">
        <w:r>
          <w:rPr/>
          <w:t>Aprofundiment en els diferents elements característics de la societat de consum.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04">
        <w:r>
          <w:rPr/>
          <w:t>Participació en propostes i accions de conservació del medi ambient, el territori i la naturalesa de l’entorn proper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m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i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2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2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3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m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1s2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m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4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4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4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4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m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5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5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3" Type="http://schemas.openxmlformats.org/officeDocument/2006/relationships/hyperlink" Target="https://www.transformarelmon-guia.edualter.org/ca/instruments/portafoli1" TargetMode="External"/><Relationship Id="rId5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5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5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5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5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5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6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6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6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6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6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6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6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6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6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6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7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7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7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7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7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7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7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7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7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7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8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8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8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8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8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8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8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8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8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8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9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9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9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9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9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9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9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9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9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9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10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10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0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10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10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0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0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10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10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10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11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11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11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11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11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1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1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11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11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1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2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2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2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2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2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2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2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29" Type="http://schemas.openxmlformats.org/officeDocument/2006/relationships/hyperlink" Target="https://www.transformarelmon-guia.edualter.org/ca/instruments/carpeta-daprenentatge" TargetMode="External"/><Relationship Id="rId1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i" TargetMode="External"/><Relationship Id="rId13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