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Presentació de propostes i accions de conservació del medi ambient, el territori i la naturalesa de l’entor proper.</w:t>
      </w:r>
    </w:p>
    <w:p/>
    <w:p>
      <w:pPr>
        <w:pStyle w:val="Heading1"/>
      </w:pPr>
      <w:r>
        <w:t>OBJECTIU EIX</w:t>
      </w:r>
    </w:p>
    <w:p>
      <w:pPr/>
      <w:r>
        <w:t>Conèixer, valorar i aplicar el conjunt de valors naturals, social i culturals que afecten i condicionen el benestar de la vida dels éssers vius, de les persones, de les societats actuales i les seves generacions futures.</w:t>
      </w:r>
    </w:p>
    <w:p/>
    <w:p>
      <w:pPr>
        <w:pStyle w:val="Heading1"/>
      </w:pPr>
      <w:r>
        <w:t>OBJECTIU BLOC</w:t>
      </w:r>
    </w:p>
    <w:p>
      <w:pPr/>
      <w:r>
        <w:t>Tenir consciència de la responsabilitat de les conseqüències de les pròpies accions sobre el medi ambient de l’entorn proper i l’impacte que tenen, així com participar activament en diferents iniciatives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Identifiquen de manera adequada diferents propostes i accions de conservació del medi ambient, el territori i la naturalesa del seu entorn proper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6">
        <w:r>
          <w:rPr/>
          <w:t>Formulació de múltiples opcions per a resoldre una tasca</w:t>
        </w:r>
      </w:hyperlink>
    </w:p>
    <w:p>
      <w:pPr>
        <w:pStyle w:val="Link4"/>
      </w:pPr>
      <w:hyperlink r:id="rId17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18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19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21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22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23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24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25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6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2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28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29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0">
        <w:r>
          <w:rPr/>
          <w:t>Identificació de les diferents accions humanes que es produeixen sobre el medi ambient, el territori i la naturalesa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31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25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2">
        <w:r>
          <w:rPr/>
          <w:t>Identificació dels diferents elements característics de la societat de consum.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3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4">
        <w:r>
          <w:rPr/>
          <w:t>Participació en propostes i accions de conservació del medi ambient, el territori i la naturalesa de l’entorn proper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2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2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2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29" Type="http://schemas.openxmlformats.org/officeDocument/2006/relationships/hyperlink" Target="https://www.transformarelmon-guia.edualter.org/ca/instruments/diari-daula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3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3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i" TargetMode="External"/><Relationship Id="rId3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3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