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dels diferents elements que configuren el medi ambient, el territori proper i llunyà,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Valoren positivament els diferents elements que configuren el medi ambient, el territori proper i llunyà,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54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5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8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0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61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7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7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76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77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8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5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6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07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3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1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16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7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1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9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2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2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2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2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2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2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29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30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1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32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3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4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5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6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3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3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3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40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41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42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43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4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4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6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42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7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0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0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0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0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0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0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1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1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1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1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1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15" Type="http://schemas.openxmlformats.org/officeDocument/2006/relationships/hyperlink" Target="https://www.transformarelmon-guia.edualter.org/ca/instruments/carpeta-daprenentatge" TargetMode="External"/><Relationship Id="rId1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2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2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2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2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4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