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Coneixement i anàlisi dels drets i deures individuals  i col·lectius que garanteixin la protecció del medi ambient a nivell local i a escala global</w:t>
      </w:r>
    </w:p>
    <w:p/>
    <w:p>
      <w:pPr>
        <w:pStyle w:val="Heading1"/>
      </w:pPr>
      <w:r>
        <w:t>OBJECTIU EIX</w:t>
      </w:r>
    </w:p>
    <w:p>
      <w:pPr/>
      <w:r>
        <w:t>Conèixer, valorar i aplicar el conjunt de valors naturals, social i culturals que afecten i condicionen el benestar de la vida dels éssers vius, de les persones, de les societats actuales i les seves generacions futures.</w:t>
      </w:r>
    </w:p>
    <w:p/>
    <w:p>
      <w:pPr>
        <w:pStyle w:val="Heading1"/>
      </w:pPr>
      <w:r>
        <w:t>OBJECTIU BLOC</w:t>
      </w:r>
    </w:p>
    <w:p>
      <w:pPr/>
      <w:r>
        <w:t>Conèixer el medi ambient i l’entorn natural més proper mitjançant l’anàlisi de les problemàtiques mediambientals degudes a l’impacte de l’activitat humana al llarg del temps, així com respectar reivindicar els drets individuals i col·lectius que garanteixin un entorn mediambiental adequat per al desenvolupament dels éssers vius i les persones.</w:t>
      </w:r>
    </w:p>
    <w:p/>
    <w:p>
      <w:pPr>
        <w:pStyle w:val="Heading1"/>
      </w:pPr>
      <w:r>
        <w:t>CRITERI D'AVALUACIÓ</w:t>
      </w:r>
    </w:p>
    <w:p>
      <w:pPr/>
      <w:r>
        <w:t>Mostren interès per aprofundir en el coneixement dels drets i deures individuals i col·lectius que garanteixen la protecció del medi ambient a nivell local i a escala global</w:t>
      </w:r>
    </w:p>
    <w:p/>
    <w:p>
      <w:pPr>
        <w:pStyle w:val="Heading1"/>
      </w:pPr>
      <w:r>
        <w:t>TIPUS</w:t>
      </w:r>
    </w:p>
    <w:p>
      <w:pPr>
        <w:pStyle w:val="ListBullet"/>
      </w:pPr>
      <w:r>
        <w:t>Contingut específic</w:t>
      </w:r>
    </w:p>
    <w:p/>
    <w:p>
      <w:pPr>
        <w:pStyle w:val="Heading1"/>
      </w:pPr>
      <w:r>
        <w:t>EIX</w:t>
      </w:r>
    </w:p>
    <w:p>
      <w:pPr>
        <w:pStyle w:val="ListBullet"/>
      </w:pPr>
      <w:r>
        <w:t>Justícia ambiental</w:t>
      </w:r>
    </w:p>
    <w:p/>
    <w:p>
      <w:pPr>
        <w:pStyle w:val="Heading1"/>
      </w:pPr>
      <w:r>
        <w:t>BLOC</w:t>
      </w:r>
    </w:p>
    <w:p>
      <w:pPr>
        <w:pStyle w:val="ListBullet"/>
      </w:pPr>
      <w:r>
        <w:t>M El (re)coneixement de l’entorn natural i el territori</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ciutadana</w:t>
      </w:r>
    </w:p>
    <w:p/>
    <w:p>
      <w:pPr>
        <w:pStyle w:val="Heading1"/>
      </w:pPr>
      <w:r>
        <w:t>RECOMANACIONS PEDAGÒGIQUES</w:t>
      </w:r>
    </w:p>
    <w:p/>
    <w:p>
      <w:pPr>
        <w:pStyle w:val="Heading2"/>
      </w:pPr>
      <w:r>
        <w:t>ESTRATÈGIES DIDÀCTIQUES</w:t>
      </w:r>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Identificació de les principals semblances i diferències de gènere com a element enriquidor de les relacions interpersonals.</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12">
        <w:r>
          <w:rPr/>
          <w:t>Reconeixement  dels drets i deures individuals i col·lectius en qüestió de gènere.</w:t>
        </w:r>
      </w:hyperlink>
    </w:p>
    <w:p>
      <w:pPr>
        <w:pStyle w:val="Link4"/>
      </w:pPr>
      <w:hyperlink r:id="rId13">
        <w:r>
          <w:rPr/>
          <w:t>Introducció a les causes (i les conseqüències) de l’existència de diferències i desigualtats socials per motiu de gènere, sexe i opció afectivasexual</w:t>
        </w:r>
      </w:hyperlink>
    </w:p>
    <w:p>
      <w:pPr>
        <w:pStyle w:val="Link4"/>
      </w:pPr>
      <w:hyperlink r:id="rId14">
        <w:r>
          <w:rPr/>
          <w:t>Identificació de les diferents identitats de gènere, identitats sexuals i opcions afectivosexuals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18">
        <w:r>
          <w:rPr/>
          <w:t>Coneixement del paper dels principals actors internacionals i dels mecanismes del dret existents per promoure la pau</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21">
        <w:r>
          <w:rPr/>
          <w:t>Identificació de diferents formes de mobilització social per a la defensa i reivindicació de drets en situacions de vulnerabilitat social en l'entorn proper (escola, barri, municipi...)</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23">
        <w:r>
          <w:rPr/>
          <w:t>Introducció als elements essencials per a la construcció de la identitat com a subjecte polític</w:t>
        </w:r>
      </w:hyperlink>
    </w:p>
    <w:p>
      <w:pPr>
        <w:pStyle w:val="Link4"/>
      </w:pPr>
      <w:hyperlink r:id="rId24">
        <w:r>
          <w:rPr/>
          <w:t>Presentació dels diferents agents que participen en l’organització de la vida pública</w:t>
        </w:r>
      </w:hyperlink>
    </w:p>
    <w:p>
      <w:pPr>
        <w:pStyle w:val="Link4"/>
      </w:pPr>
      <w:hyperlink r:id="rId25">
        <w:r>
          <w:rPr/>
          <w:t>Presentació dels diferents models de governança i sistemes d’organització política existents</w:t>
        </w:r>
      </w:hyperlink>
    </w:p>
    <w:p>
      <w:pPr>
        <w:pStyle w:val="Link4"/>
      </w:pPr>
      <w:hyperlink r:id="rId26">
        <w:r>
          <w:rPr/>
          <w:t>Identificació dels elements essencials per a la construcció de la identitat com a subjecte polític</w:t>
        </w:r>
      </w:hyperlink>
    </w:p>
    <w:p>
      <w:pPr>
        <w:pStyle w:val="Link4"/>
      </w:pPr>
      <w:hyperlink r:id="rId27">
        <w:r>
          <w:rPr/>
          <w:t>Interès per conèixer els diferents agents que participen en l’organització de la vida pública i les seves funcions en el marc del sistema democràtic</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29">
        <w:r>
          <w:rPr/>
          <w:t xml:space="preserve">Anàlisi del tipus de relacions que s’estableixen entre els diferents agents que participen en l’organització de la vida pública i de les seves funcions </w:t>
        </w:r>
      </w:hyperlink>
    </w:p>
    <w:p>
      <w:pPr>
        <w:pStyle w:val="Link4"/>
      </w:pPr>
      <w:hyperlink r:id="rId30">
        <w:r>
          <w:rPr/>
          <w:t>Anàlisi  dels diferents models de governança i sistemes d’organització política, fent especial èmfasi en el procés i l’orientació de les polítiques proposades</w:t>
        </w:r>
      </w:hyperlink>
    </w:p>
    <w:p>
      <w:pPr>
        <w:pStyle w:val="Link4"/>
      </w:pPr>
      <w:hyperlink r:id="rId31">
        <w:r>
          <w:rPr/>
          <w:t>Reflexió crítica sobre el tipus de relacions que s’estableixen entre els diferents agents que participen en l’organització de la vida pública i sobre les seves funcions</w:t>
        </w:r>
      </w:hyperlink>
    </w:p>
    <w:p>
      <w:pPr>
        <w:pStyle w:val="Link4"/>
      </w:pPr>
      <w:hyperlink r:id="rId32">
        <w:r>
          <w:rPr/>
          <w:t>Identificació d’hàbits i comportaments respectuosos amb el medi ambient, el territori i la naturalesa, i implementació de petites accions al respecte</w:t>
        </w:r>
      </w:hyperlink>
    </w:p>
    <w:p>
      <w:pPr>
        <w:pStyle w:val="Link4"/>
      </w:pPr>
      <w:hyperlink r:id="rId33">
        <w:r>
          <w:rPr/>
          <w:t>Identificació de les funcions dels diferents elements que configuren el medi ambient, el territori i la naturalesa.</w:t>
        </w:r>
      </w:hyperlink>
    </w:p>
    <w:p>
      <w:pPr>
        <w:pStyle w:val="Link4"/>
      </w:pPr>
      <w:hyperlink r:id="rId34">
        <w:r>
          <w:rPr/>
          <w:t>Presentació de les diferents cosmologies i cosmogonies, i la seva vinculació amb el medi ambient, el territori i la naturalesa.</w:t>
        </w:r>
      </w:hyperlink>
    </w:p>
    <w:p>
      <w:pPr>
        <w:pStyle w:val="Link4"/>
      </w:pPr>
      <w:hyperlink r:id="rId35">
        <w:r>
          <w:rPr/>
          <w:t>Presentació dels drets i deures individuals i col·lectius en qüestió mediambiental.</w:t>
        </w:r>
      </w:hyperlink>
    </w:p>
    <w:p>
      <w:pPr>
        <w:pStyle w:val="Link4"/>
      </w:pPr>
      <w:hyperlink r:id="rId36">
        <w:r>
          <w:rPr/>
          <w:t>Coneixement de les funcions dels diferents elements que configuren el medi ambient, el territori i la naturalesa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43">
        <w:r>
          <w:rPr/>
          <w:t>Identificació de les diferents accions humanes que es produeixen sobre el medi ambient, el territori i la naturalesa</w:t>
        </w:r>
      </w:hyperlink>
    </w:p>
    <w:p>
      <w:pPr>
        <w:pStyle w:val="Link4"/>
      </w:pPr>
      <w:hyperlink r:id="rId44">
        <w:r>
          <w:rPr/>
          <w:t>Identificació dels diferents elements característics de la societat de consum.</w:t>
        </w:r>
      </w:hyperlink>
    </w:p>
    <w:p>
      <w:pPr>
        <w:pStyle w:val="Link4"/>
      </w:pPr>
      <w:hyperlink r:id="rId45">
        <w:r>
          <w:rPr/>
          <w:t>Identificació de diferents alternatives de consum o activitats econòmiques relacionades amb la producció de béns i serveis.</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
      <w:pPr>
        <w:pStyle w:val="Heading3"/>
      </w:pPr>
      <w:r>
        <w:t>Grup d'investigació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grup d'investigació és una tècnica que es va idear per afrontar tasques complexes o de múltiples font d’informació amb la intenció de potenciar capacitats d’anàlisis i síntesis de l’alumnat, alhora que afavorir el desenvolupament de les habilitats comunicatives i socials. La tècnica es basa en grups cooperatius guiats pels seus propis interessos sobre un tema proposat, repartint-se la tasca a realitzar. Cada grup planifica com desenvolupar la part de la tasca assignada.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48">
        <w:r>
          <w:rPr/>
          <w:t>Identificació de les principals situacions de desigualtat, injustícia i discriminació per motiu de gènere, sexe o opció afectivosexual.</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49">
        <w:r>
          <w:rPr/>
          <w:t>Sensibilització en les semblances i  diferències de gènere com a element enriquidor de les relacions interpersonals.</w:t>
        </w:r>
      </w:hyperlink>
    </w:p>
    <w:p>
      <w:pPr>
        <w:pStyle w:val="Link4"/>
      </w:pPr>
      <w:hyperlink r:id="rId50">
        <w:r>
          <w:rPr/>
          <w:t>Aprofundiment de les princials situacions de desigualtat, injustícia i discriminació per motiu de gènere, sexe o opció afectivosexual.</w:t>
        </w:r>
      </w:hyperlink>
    </w:p>
    <w:p>
      <w:pPr>
        <w:pStyle w:val="Link4"/>
      </w:pPr>
      <w:hyperlink r:id="rId51">
        <w:r>
          <w:rPr/>
          <w:t>Sensibilització sobre el paper de la dona i els sabers femenins com a motor de canvi i transformació social.</w:t>
        </w:r>
      </w:hyperlink>
    </w:p>
    <w:p>
      <w:pPr>
        <w:pStyle w:val="Link4"/>
      </w:pPr>
      <w:hyperlink r:id="rId12">
        <w:r>
          <w:rPr/>
          <w:t>Reconeixement  dels drets i deures individuals i col·lectius en qüestió de gènere.</w:t>
        </w:r>
      </w:hyperlink>
    </w:p>
    <w:p>
      <w:pPr>
        <w:pStyle w:val="Link4"/>
      </w:pPr>
      <w:hyperlink r:id="rId52">
        <w:r>
          <w:rPr/>
          <w:t>Valoració de les semblances i diferències de gènere com a element enriquidor de les relacions interpersonals.</w:t>
        </w:r>
      </w:hyperlink>
    </w:p>
    <w:p>
      <w:pPr>
        <w:pStyle w:val="Link4"/>
      </w:pPr>
      <w:hyperlink r:id="rId53">
        <w:r>
          <w:rPr/>
          <w:t>Reflexió crítica de les semblances i les diferències de gènere com a element enriquidor de les relacions interpersonals.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54">
        <w:r>
          <w:rPr/>
          <w:t>Sensibilització en les diferents identitats de gènere, identitats sexuals i opcions afectivosexuals</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55">
        <w:r>
          <w:rPr/>
          <w:t>Identificació de comportaments i actituds discriminatòries en diferents àmbits de la vida</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5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7">
        <w:r>
          <w:rPr/>
          <w:t xml:space="preserve">Valoració negativa dels estereotips, prejudicis i discriminacions envers la identitat de gènere, la identitat sexual i l’opció afectivosexual </w:t>
        </w:r>
      </w:hyperlink>
    </w:p>
    <w:p>
      <w:pPr>
        <w:pStyle w:val="Link4"/>
      </w:pPr>
      <w:hyperlink r:id="rId58">
        <w:r>
          <w:rPr/>
          <w:t>Ús de les diferents eines, mecanismes i recursos de prevenció i protecció en situacions de discriminació i vulnerabilitat per motiu de gènere, sexe o opció afectivasexual</w:t>
        </w:r>
      </w:hyperlink>
    </w:p>
    <w:p>
      <w:pPr>
        <w:pStyle w:val="Link4"/>
      </w:pPr>
      <w:hyperlink r:id="rId59">
        <w:r>
          <w:rPr/>
          <w:t>Visió crítica envers els estereotips  i prejudicis de gènere en les diferents dimensions i àmbits personals i socials.</w:t>
        </w:r>
      </w:hyperlink>
    </w:p>
    <w:p>
      <w:pPr>
        <w:pStyle w:val="Link4"/>
      </w:pPr>
      <w:hyperlink r:id="rId60">
        <w:r>
          <w:rPr/>
          <w:t>Proposició de diferents eines, mecanismes i recursos de prevenció i protecció en situacions de discriminació i vulnerabilitat per motiu de gènere, sexe o opció afectivasexual</w:t>
        </w:r>
      </w:hyperlink>
    </w:p>
    <w:p>
      <w:pPr>
        <w:pStyle w:val="Link4"/>
      </w:pPr>
      <w:hyperlink r:id="rId61">
        <w:r>
          <w:rPr/>
          <w:t>Introducció a la dimensió internacional, al planeta i a altres països</w:t>
        </w:r>
      </w:hyperlink>
    </w:p>
    <w:p>
      <w:pPr>
        <w:pStyle w:val="Link4"/>
      </w:pPr>
      <w:hyperlink r:id="rId62">
        <w:r>
          <w:rPr/>
          <w:t>Presentació de les Nacions Unides i dels drets humans</w:t>
        </w:r>
      </w:hyperlink>
    </w:p>
    <w:p>
      <w:pPr>
        <w:pStyle w:val="Link4"/>
      </w:pPr>
      <w:hyperlink r:id="rId63">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4">
        <w:r>
          <w:rPr/>
          <w:t>Valoració crítica dels principals actors i del dret internacionals existents, i de les pràctiques que suposen una oportunitat per promoure la pau</w:t>
        </w:r>
      </w:hyperlink>
    </w:p>
    <w:p>
      <w:pPr>
        <w:pStyle w:val="Link4"/>
      </w:pPr>
      <w:hyperlink r:id="rId65">
        <w:r>
          <w:rPr/>
          <w:t>Coneixement dels drets humans individuals i col.lectius reconeguts en la Declaració Universal dels Drets Humans, Convenció sobre els Drets de l’Infant, Estatut d’Autonomia i Constitució espanyola</w:t>
        </w:r>
      </w:hyperlink>
    </w:p>
    <w:p>
      <w:pPr>
        <w:pStyle w:val="Link4"/>
      </w:pPr>
      <w:hyperlink r:id="rId66">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67">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nk4"/>
      </w:pPr>
      <w:hyperlink r:id="rId68">
        <w:r>
          <w:rPr/>
          <w:t>Coneixement dels diferents models de governança i sistemes d’organització política existents</w:t>
        </w:r>
      </w:hyperlink>
    </w:p>
    <w:p>
      <w:pPr>
        <w:pStyle w:val="Link4"/>
      </w:pPr>
      <w:hyperlink r:id="rId69">
        <w:r>
          <w:rPr/>
          <w:t>Identificació de les diferents funcions, límits i interdependències existents entre institucions, associacions, moviments i xarxes socials de l’àmbit escolar i  local</w:t>
        </w:r>
      </w:hyperlink>
    </w:p>
    <w:p>
      <w:pPr>
        <w:pStyle w:val="Link4"/>
      </w:pPr>
      <w:hyperlink r:id="rId70">
        <w:r>
          <w:rPr/>
          <w:t>Anàlisi i valoració  de les funcions, límits i interdependències existents entre institucions, associacions, moviments i xarxes socialS de l’àmbit local, nacional i internacional</w:t>
        </w:r>
      </w:hyperlink>
    </w:p>
    <w:p>
      <w:pPr>
        <w:pStyle w:val="Link4"/>
      </w:pPr>
      <w:hyperlink r:id="rId71">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72">
        <w:r>
          <w:rPr/>
          <w:t>Reflexió crítica sobre els diferents models de governança i sistemes d’organització política, fent especial èmfasi en el procés i l’orientació de les polítiques proposades</w:t>
        </w:r>
      </w:hyperlink>
    </w:p>
    <w:p>
      <w:pPr>
        <w:pStyle w:val="Link4"/>
      </w:pPr>
      <w:hyperlink r:id="rId36">
        <w:r>
          <w:rPr/>
          <w:t>Coneixement de les funcions dels diferents elements que configuren el medi ambient, el territori i la naturalesa</w:t>
        </w:r>
      </w:hyperlink>
    </w:p>
    <w:p>
      <w:pPr>
        <w:pStyle w:val="Link4"/>
      </w:pPr>
      <w:hyperlink r:id="rId7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74">
        <w:r>
          <w:rPr/>
          <w:t>Disseny de plans d’actuació i millora d’hàbits respectuosos amb el medi ambient i l’entorn natural proper de manera col·laborativa.</w:t>
        </w:r>
      </w:hyperlink>
    </w:p>
    <w:p>
      <w:pPr>
        <w:pStyle w:val="Link4"/>
      </w:pPr>
      <w:hyperlink r:id="rId75">
        <w:r>
          <w:rPr/>
          <w:t>Reflexió crítica sobre les funcions dels diferents elements que configuren el medi ambient, el territori i la naturalesa.</w:t>
        </w:r>
      </w:hyperlink>
    </w:p>
    <w:p>
      <w:pPr>
        <w:pStyle w:val="Link4"/>
      </w:pPr>
      <w:hyperlink r:id="rId76">
        <w:r>
          <w:rPr/>
          <w:t>Valoració de les diferents cosmologies i cosmogonies, i la seva vinculació amb el medi ambient, el territori i la naturalesa.</w:t>
        </w:r>
      </w:hyperlink>
    </w:p>
    <w:p>
      <w:pPr>
        <w:pStyle w:val="Link4"/>
      </w:pPr>
      <w:hyperlink r:id="rId77">
        <w:r>
          <w:rPr/>
          <w:t xml:space="preserve">Defensa i cura del medi ambient envers la seva regressió  i deteriorament. </w:t>
        </w:r>
      </w:hyperlink>
    </w:p>
    <w:p>
      <w:pPr>
        <w:pStyle w:val="Link4"/>
      </w:pPr>
      <w:hyperlink r:id="rId78">
        <w:r>
          <w:rPr/>
          <w:t>Valoració dels diferents elements que configuren el medi ambient, el territori proper i llunyà, i la naturalesa.</w:t>
        </w:r>
      </w:hyperlink>
    </w:p>
    <w:p>
      <w:pPr>
        <w:pStyle w:val="Link4"/>
      </w:pPr>
      <w:hyperlink r:id="rId79">
        <w:r>
          <w:rPr/>
          <w:t>Defensa i reivindicació de les diferents cosmologies i cosmogonies, i la seva vinculació amb el medi ambient, el territori i la naturalesa.</w:t>
        </w:r>
      </w:hyperlink>
    </w:p>
    <w:p>
      <w:pPr>
        <w:pStyle w:val="Link4"/>
      </w:pPr>
      <w:hyperlink r:id="rId43">
        <w:r>
          <w:rPr/>
          <w:t>Identificació de les diferents accions humanes que es produeixen sobre el medi ambient, el territori i la naturalesa</w:t>
        </w:r>
      </w:hyperlink>
    </w:p>
    <w:p>
      <w:pPr>
        <w:pStyle w:val="Link4"/>
      </w:pPr>
      <w:hyperlink r:id="rId80">
        <w:r>
          <w:rPr/>
          <w:t>Pràctica  d’iniciatives basades reducció, reutilització i reciclatge com a estratègies per a la cura del medi ambient, el territori i la naturalesa de l’entorn proper.</w:t>
        </w:r>
      </w:hyperlink>
    </w:p>
    <w:p>
      <w:pPr>
        <w:pStyle w:val="Link4"/>
      </w:pPr>
      <w:hyperlink r:id="rId45">
        <w:r>
          <w:rPr/>
          <w:t>Identificació de diferents alternatives de consum o activitats econòmiques relacionades amb la producció de béns i serveis.</w:t>
        </w:r>
      </w:hyperlink>
    </w:p>
    <w:p>
      <w:pPr>
        <w:pStyle w:val="Link4"/>
      </w:pPr>
      <w:hyperlink r:id="rId81">
        <w:r>
          <w:rPr/>
          <w:t>Aprofundiment en els diferents elements característics de la societat de consum.</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82">
        <w:r>
          <w:rPr/>
          <w:t>Assumpció de les conseqüències que tenen les pròpies accions sobre el medi natural, i de mesurar-ne l’impacte.</w:t>
        </w:r>
      </w:hyperlink>
    </w:p>
    <w:p>
      <w:pPr>
        <w:pStyle w:val="Link4"/>
      </w:pPr>
      <w:hyperlink r:id="rId83">
        <w:r>
          <w:rPr/>
          <w:t>Implicació en propostes i accions de conservació i protecció del medi ambint, el territori i la naturalesa.</w:t>
        </w:r>
      </w:hyperlink>
    </w:p>
    <w:p>
      <w:pPr>
        <w:pStyle w:val="Link4"/>
      </w:pPr>
      <w:hyperlink r:id="rId84">
        <w:r>
          <w:rPr/>
          <w:t>Disseny i aplicació d’iniciatives basades en la reducció, la reutilització i el reciclatge per conservar el medi ambient, el territori i la naturalesa de l’entorn proper i llunyà.</w:t>
        </w:r>
      </w:hyperlink>
    </w:p>
    <w:p>
      <w:pPr>
        <w:pStyle w:val="Link4"/>
      </w:pPr>
      <w:hyperlink r:id="rId85">
        <w:r>
          <w:rPr/>
          <w:t>Anàlisi crítica de diferents alternatives de consum o activitats econòmiques relacionades amb la producció de béns i serveis.</w:t>
        </w:r>
      </w:hyperlink>
    </w:p>
    <w:p>
      <w:pPr>
        <w:pStyle w:val="Link4"/>
      </w:pPr>
      <w:hyperlink r:id="rId86">
        <w:r>
          <w:rPr/>
          <w:t>Anàlisi crítica dels diferents elements característics de la societat de consum, valorant possibles alternatives de consum o d’activitats econòmiques amb la producció de béns i serveis</w:t>
        </w:r>
      </w:hyperlink>
    </w:p>
    <w:p>
      <w:pPr>
        <w:pStyle w:val="Link4"/>
      </w:pPr>
      <w:hyperlink r:id="rId87">
        <w:r>
          <w:rPr/>
          <w:t>Conscienciació envers les pròpies accions sobre el medi natural i l’impacte que tenen.</w:t>
        </w:r>
      </w:hyperlink>
    </w:p>
    <w:p>
      <w:pPr>
        <w:pStyle w:val="Link4"/>
      </w:pPr>
      <w:hyperlink r:id="rId88">
        <w:r>
          <w:rPr/>
          <w:t>Compromís i implicació en desenvolupar propostes i accions de conservació del medi ambient, el territori i la naturalesa.</w:t>
        </w:r>
      </w:hyperlink>
    </w:p>
    <w:p>
      <w:pPr>
        <w:pStyle w:val="Link4"/>
      </w:pPr>
      <w:hyperlink r:id="rId89">
        <w:r>
          <w:rPr/>
          <w:t>Creativitat en el disseny d’iniciatives basades en la  reducció, la reutilització i el reciclatge, per tal de millorar la conservació del medi ambient, el territori i la naturalesa.</w:t>
        </w:r>
      </w:hyperlink>
    </w:p>
    <w:p>
      <w:pPr>
        <w:pStyle w:val="Link4"/>
      </w:pPr>
      <w:hyperlink r:id="rId90">
        <w:r>
          <w:rPr/>
          <w:t>Posicionament i reflexió crítica sobre les diferents alternatives sorgides per compensar l’impacte mediambiental de la societat de consum.</w:t>
        </w:r>
      </w:hyperlink>
    </w:p>
    <w:p>
      <w:pPr>
        <w:pStyle w:val="Link4"/>
      </w:pPr>
      <w:hyperlink r:id="rId91">
        <w:r>
          <w:rPr/>
          <w:t>Reflexió crítica en relació a la societat de consum i les seves característiques, proposant alternatives de consum o activitats econòmiques relacionades amb la producció de béns i serveis.</w:t>
        </w:r>
      </w:hyperlink>
    </w:p>
    <w:p>
      <w:pPr>
        <w:pStyle w:val="Link4"/>
      </w:pPr>
      <w:hyperlink r:id="rId9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9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94">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95">
        <w:r>
          <w:rPr/>
          <w:t>Anàlisi de les causes, conseqüències i caractarístiques dels fenòmens migratoris al llarg de la història de la humanitat i en l'actualitat</w:t>
        </w:r>
      </w:hyperlink>
    </w:p>
    <w:p>
      <w:pPr>
        <w:pStyle w:val="Link4"/>
      </w:pPr>
      <w:hyperlink r:id="rId96">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97">
        <w:r>
          <w:rPr/>
          <w:t>Comprensió crítica de les causes, conseqüències  i característiques de les migracions actuals en el context de la globalització econòmica i de les comunicacions</w:t>
        </w:r>
      </w:hyperlink>
    </w:p>
    <w:p>
      <w:pPr>
        <w:pStyle w:val="Link4"/>
      </w:pPr>
      <w:hyperlink r:id="rId98">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9">
        <w:r>
          <w:rPr/>
          <w:t>Observació de situacions de discriminació, exclusió, dominació o violència  envers persones i grups per motiu del seu origen o pertinença en l’entorn proper de l'alumnat</w:t>
        </w:r>
      </w:hyperlink>
    </w:p>
    <w:p>
      <w:pPr>
        <w:pStyle w:val="Link4"/>
      </w:pPr>
      <w:hyperlink r:id="rId100">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01">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02">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Pr>
        <w:pStyle w:val="Link4"/>
      </w:pPr>
      <w:hyperlink r:id="rId103">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
      <w:pPr>
        <w:pStyle w:val="Heading4"/>
      </w:pPr>
      <w:r>
        <w:t>INSTRUMENTS D'AVALUACIÓ</w:t>
      </w:r>
    </w:p>
    <w:p>
      <w:pPr>
        <w:pStyle w:val="Link4"/>
      </w:pPr>
      <w:hyperlink r:id="rId104">
        <w:r>
          <w:rPr/>
          <w:t>Carpeta d'aprenentatge</w:t>
        </w:r>
      </w:hyperlink>
    </w:p>
    <w:p>
      <w:pPr>
        <w:pStyle w:val="Link4"/>
      </w:pPr>
      <w:hyperlink r:id="rId105">
        <w:r>
          <w:rPr/>
          <w:t>Portafoli</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12">
        <w:r>
          <w:rPr/>
          <w:t>Reconeixement  dels drets i deures individuals i col·lectius en qüestió de gènere.</w:t>
        </w:r>
      </w:hyperlink>
    </w:p>
    <w:p>
      <w:pPr>
        <w:pStyle w:val="Link4"/>
      </w:pPr>
      <w:hyperlink r:id="rId106">
        <w:r>
          <w:rPr/>
          <w:t>Valoració de situacions de desigualtat, injustícia i discriminació per motiu de gènere, sexe o opció afectivosexual.</w:t>
        </w:r>
      </w:hyperlink>
    </w:p>
    <w:p>
      <w:pPr>
        <w:pStyle w:val="Link4"/>
      </w:pPr>
      <w:hyperlink r:id="rId107">
        <w:r>
          <w:rPr/>
          <w:t>Valoració del paper de la dona i els sabers femenins com a motor de canvi i transformació social.</w:t>
        </w:r>
      </w:hyperlink>
    </w:p>
    <w:p>
      <w:pPr>
        <w:pStyle w:val="Link4"/>
      </w:pPr>
      <w:hyperlink r:id="rId108">
        <w:r>
          <w:rPr/>
          <w:t>Denúncia i actuació davant situacions de desigualtat, injustícia i discriminació per motiu de gènere, sexe o opció afectivosexual.</w:t>
        </w:r>
      </w:hyperlink>
    </w:p>
    <w:p>
      <w:pPr>
        <w:pStyle w:val="Link4"/>
      </w:pPr>
      <w:hyperlink r:id="rId109">
        <w:r>
          <w:rPr/>
          <w:t>Reivindicació del paper de la dona i els sabers femenins com a motor de canvi i transformació social.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10">
        <w:r>
          <w:rPr/>
          <w:t>Anàlisi de les causes (i les conseqüències) de l’existència de diferències i desigualtats socials per motiu de gènere, d’identitat sexual i opció afectivasexual</w:t>
        </w:r>
      </w:hyperlink>
    </w:p>
    <w:p>
      <w:pPr>
        <w:pStyle w:val="Link4"/>
      </w:pPr>
      <w:hyperlink r:id="rId111">
        <w:r>
          <w:rPr/>
          <w:t>Reflexió crítica de la diversitat en identitats de gènere, identitats sexuals i opcions afectivosexuals</w:t>
        </w:r>
      </w:hyperlink>
    </w:p>
    <w:p>
      <w:pPr>
        <w:pStyle w:val="Link4"/>
      </w:pPr>
      <w:hyperlink r:id="rId112">
        <w:r>
          <w:rPr/>
          <w:t>Reflexió crítica de les causes (i les conseqüències) de l’existència de diferències i desigualtats socials per motiu de gènere, d’identitat sexual i opció afectivasexual</w:t>
        </w:r>
      </w:hyperlink>
    </w:p>
    <w:p>
      <w:pPr>
        <w:pStyle w:val="Link4"/>
      </w:pPr>
      <w:hyperlink r:id="rId113">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114">
        <w:r>
          <w:rPr/>
          <w:t>Aprofundiment en la pràctica d’actituds cooperatives, solidàries i crítiques davant situacions de discriminació per motiu de gènere, sexe i opció afectivasexual.</w:t>
        </w:r>
      </w:hyperlink>
    </w:p>
    <w:p>
      <w:pPr>
        <w:pStyle w:val="Link4"/>
      </w:pPr>
      <w:hyperlink r:id="rId5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7">
        <w:r>
          <w:rPr/>
          <w:t xml:space="preserve">Valoració negativa dels estereotips, prejudicis i discriminacions envers la identitat de gènere, la identitat sexual i l’opció afectivosexual </w:t>
        </w:r>
      </w:hyperlink>
    </w:p>
    <w:p>
      <w:pPr>
        <w:pStyle w:val="Link4"/>
      </w:pPr>
      <w:hyperlink r:id="rId58">
        <w:r>
          <w:rPr/>
          <w:t>Ús de les diferents eines, mecanismes i recursos de prevenció i protecció en situacions de discriminació i vulnerabilitat per motiu de gènere, sexe o opció afectivasexual</w:t>
        </w:r>
      </w:hyperlink>
    </w:p>
    <w:p>
      <w:pPr>
        <w:pStyle w:val="Link4"/>
      </w:pPr>
      <w:hyperlink r:id="rId59">
        <w:r>
          <w:rPr/>
          <w:t>Visió crítica envers els estereotips  i prejudicis de gènere en les diferents dimensions i àmbits personals i socials.</w:t>
        </w:r>
      </w:hyperlink>
    </w:p>
    <w:p>
      <w:pPr>
        <w:pStyle w:val="Link4"/>
      </w:pPr>
      <w:hyperlink r:id="rId60">
        <w:r>
          <w:rPr/>
          <w:t>Proposició de diferents eines, mecanismes i recursos de prevenció i protecció en situacions de discriminació i vulnerabilitat per motiu de gènere, sexe o opció afectivasexual</w:t>
        </w:r>
      </w:hyperlink>
    </w:p>
    <w:p>
      <w:pPr>
        <w:pStyle w:val="Link4"/>
      </w:pPr>
      <w:hyperlink r:id="rId61">
        <w:r>
          <w:rPr/>
          <w:t>Introducció a la dimensió internacional, al planeta i a altres països</w:t>
        </w:r>
      </w:hyperlink>
    </w:p>
    <w:p>
      <w:pPr>
        <w:pStyle w:val="Link4"/>
      </w:pPr>
      <w:hyperlink r:id="rId62">
        <w:r>
          <w:rPr/>
          <w:t>Presentació de les Nacions Unides i dels drets humans</w:t>
        </w:r>
      </w:hyperlink>
    </w:p>
    <w:p>
      <w:pPr>
        <w:pStyle w:val="Link4"/>
      </w:pPr>
      <w:hyperlink r:id="rId63">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4">
        <w:r>
          <w:rPr/>
          <w:t>Valoració crítica dels principals actors i del dret internacionals existents, i de les pràctiques que suposen una oportunitat per promoure la pau</w:t>
        </w:r>
      </w:hyperlink>
    </w:p>
    <w:p>
      <w:pPr>
        <w:pStyle w:val="Link4"/>
      </w:pPr>
      <w:hyperlink r:id="rId115">
        <w:r>
          <w:rPr/>
          <w:t>Presentació d’algunes formes per frenar la violència a l’entorn escolar (normes de centre contra la violència, actitud personal per rebutjar-la...)</w:t>
        </w:r>
      </w:hyperlink>
    </w:p>
    <w:p>
      <w:pPr>
        <w:pStyle w:val="Link4"/>
      </w:pPr>
      <w:hyperlink r:id="rId116">
        <w:r>
          <w:rPr/>
          <w:t>Presentació d’algunes formes per promoure la pau en l’entorn escolar (normes de convivència de centre, actitud personal d’estima, empatia, cooperació...)</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117">
        <w:r>
          <w:rPr/>
          <w:t xml:space="preserve">Aplicació de les formes per promoure la pau en l’entorn proper (normes de convivència de centre, actitud personal d’estima, empatia, cooperació...)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118">
        <w:r>
          <w:rPr/>
          <w:t>Coneixement de formes per promoure la pau en l’entorn proper i a nivell mundial   (dret a la pau, educació perla pau, control dels recursos naturals...)</w:t>
        </w:r>
      </w:hyperlink>
    </w:p>
    <w:p>
      <w:pPr>
        <w:pStyle w:val="Link4"/>
      </w:pPr>
      <w:hyperlink r:id="rId119">
        <w:r>
          <w:rPr/>
          <w:t>Anàlisi crític  de les alternatives al militarisme, a la despesa militar, les guerres i a les formes de violència en general, properes i globals</w:t>
        </w:r>
      </w:hyperlink>
    </w:p>
    <w:p>
      <w:pPr>
        <w:pStyle w:val="Link4"/>
      </w:pPr>
      <w:hyperlink r:id="rId120">
        <w:r>
          <w:rPr/>
          <w:t>Anàlisi crític  de  les propostes teòriques (teories pacifistes) i pràctiques (alternatives pacifistes) per a promoure la pau de l’entorn i global</w:t>
        </w:r>
      </w:hyperlink>
    </w:p>
    <w:p>
      <w:pPr>
        <w:pStyle w:val="Link4"/>
      </w:pPr>
      <w:hyperlink r:id="rId121">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22">
        <w:r>
          <w:rPr/>
          <w:t>Participació reflexiva en una iniciativa alternativa al militarisme, la despesa militar, les guerres i a les formes de violència en general</w:t>
        </w:r>
      </w:hyperlink>
    </w:p>
    <w:p>
      <w:pPr>
        <w:pStyle w:val="Link4"/>
      </w:pPr>
      <w:hyperlink r:id="rId123">
        <w:r>
          <w:rPr/>
          <w:t>Comprensió dels plantejaments pacifistes i noviolents des de la teoria (valors i arguments de pau) fins a la pràctica (alternatives de pau) (pau positiva)</w:t>
        </w:r>
      </w:hyperlink>
    </w:p>
    <w:p>
      <w:pPr>
        <w:pStyle w:val="Link4"/>
      </w:pPr>
      <w:hyperlink r:id="rId124">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125">
        <w:r>
          <w:rPr/>
          <w:t>Identificació i rebuig de les diferents situacions de marginació, discriminació, injustícia i violació de drets fonamentals en l’entorn proper</w:t>
        </w:r>
      </w:hyperlink>
    </w:p>
    <w:p>
      <w:pPr>
        <w:pStyle w:val="Link4"/>
      </w:pPr>
      <w:hyperlink r:id="rId126">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69">
        <w:r>
          <w:rPr/>
          <w:t>Identificació de les diferents funcions, límits i interdependències existents entre institucions, associacions, moviments i xarxes socials de l’àmbit escolar i  local</w:t>
        </w:r>
      </w:hyperlink>
    </w:p>
    <w:p>
      <w:pPr>
        <w:pStyle w:val="Link4"/>
      </w:pPr>
      <w:hyperlink r:id="rId127">
        <w:r>
          <w:rPr/>
          <w:t>Coneixement de les característiques dels diferents models de governança i sistemes d’organització política existents.</w:t>
        </w:r>
      </w:hyperlink>
    </w:p>
    <w:p>
      <w:pPr>
        <w:pStyle w:val="Link4"/>
      </w:pPr>
      <w:hyperlink r:id="rId128">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129">
        <w:r>
          <w:rPr/>
          <w:t>Identificació dels propis compromisos i responsabilitats en relació a  la planificació, organització i realització de les tasques escolars i familiars</w:t>
        </w:r>
      </w:hyperlink>
    </w:p>
    <w:p>
      <w:pPr>
        <w:pStyle w:val="Link4"/>
      </w:pPr>
      <w:hyperlink r:id="rId130">
        <w:r>
          <w:rPr/>
          <w:t>Anàlisi crítica dels diferents mecanismes i vies de participació democràtica a l’aula i al centre escolar, indagant propostes de millora i aprofundiment democràtic</w:t>
        </w:r>
      </w:hyperlink>
    </w:p>
    <w:p>
      <w:pPr>
        <w:pStyle w:val="Link4"/>
      </w:pPr>
      <w:hyperlink r:id="rId7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74">
        <w:r>
          <w:rPr/>
          <w:t>Disseny de plans d’actuació i millora d’hàbits respectuosos amb el medi ambient i l’entorn natural proper de manera col·laborativa.</w:t>
        </w:r>
      </w:hyperlink>
    </w:p>
    <w:p>
      <w:pPr>
        <w:pStyle w:val="Link4"/>
      </w:pPr>
      <w:hyperlink r:id="rId75">
        <w:r>
          <w:rPr/>
          <w:t>Reflexió crítica sobre les funcions dels diferents elements que configuren el medi ambient, el territori i la naturalesa.</w:t>
        </w:r>
      </w:hyperlink>
    </w:p>
    <w:p>
      <w:pPr>
        <w:pStyle w:val="Link4"/>
      </w:pPr>
      <w:hyperlink r:id="rId131">
        <w:r>
          <w:rPr/>
          <w:t>Anàlisi crítica de les causes i conseqüències dels diferents problemes mediambientals degut a l’impacte de l’activitat humana tant de l’entorn proper com de l’entorn llunyà.</w:t>
        </w:r>
      </w:hyperlink>
    </w:p>
    <w:p>
      <w:pPr>
        <w:pStyle w:val="Link4"/>
      </w:pPr>
      <w:hyperlink r:id="rId76">
        <w:r>
          <w:rPr/>
          <w:t>Valoració de les diferents cosmologies i cosmogonies, i la seva vinculació amb el medi ambient, el territori i la naturalesa.</w:t>
        </w:r>
      </w:hyperlink>
    </w:p>
    <w:p>
      <w:pPr>
        <w:pStyle w:val="Link4"/>
      </w:pPr>
      <w:hyperlink r:id="rId132">
        <w:r>
          <w:rPr/>
          <w:t>Reconeixement dels drets i deures individuals i col·lectius que garanteixin un entorn mediambiental segur per al desenvolupament dels éssers vius, en general, i de les les persones, en concret</w:t>
        </w:r>
      </w:hyperlink>
    </w:p>
    <w:p>
      <w:pPr>
        <w:pStyle w:val="Link4"/>
      </w:pPr>
      <w:hyperlink r:id="rId77">
        <w:r>
          <w:rPr/>
          <w:t xml:space="preserve">Defensa i cura del medi ambient envers la seva regressió  i deteriorament. </w:t>
        </w:r>
      </w:hyperlink>
    </w:p>
    <w:p>
      <w:pPr>
        <w:pStyle w:val="Link4"/>
      </w:pPr>
      <w:hyperlink r:id="rId78">
        <w:r>
          <w:rPr/>
          <w:t>Valoració dels diferents elements que configuren el medi ambient, el territori proper i llunyà, i la naturalesa.</w:t>
        </w:r>
      </w:hyperlink>
    </w:p>
    <w:p>
      <w:pPr>
        <w:pStyle w:val="Link4"/>
      </w:pPr>
      <w:hyperlink r:id="rId133">
        <w:r>
          <w:rPr/>
          <w:t>Reflexió crítica sobre les causes i conseqüències dels diferents problemes mediambientals degut a l’impacte de l’activitat humana tant de l’entorn proper com de l’entorn llunyà</w:t>
        </w:r>
      </w:hyperlink>
    </w:p>
    <w:p>
      <w:pPr>
        <w:pStyle w:val="Link4"/>
      </w:pPr>
      <w:hyperlink r:id="rId79">
        <w:r>
          <w:rPr/>
          <w:t>Defensa i reivindicació de les diferents cosmologies i cosmogonies, i la seva vinculació amb el medi ambient, el territori i la naturalesa.</w:t>
        </w:r>
      </w:hyperlink>
    </w:p>
    <w:p>
      <w:pPr>
        <w:pStyle w:val="Link4"/>
      </w:pPr>
      <w:hyperlink r:id="rId134">
        <w:r>
          <w:rPr/>
          <w:t>Promoció i respecte dels drets individuals i col·lectius que garanteixen un entorn mediambiental segur per al desenvolupament dels éssers vius, en general, i de les persones, en concret.</w:t>
        </w:r>
      </w:hyperlink>
    </w:p>
    <w:p>
      <w:pPr>
        <w:pStyle w:val="Link4"/>
      </w:pPr>
      <w:hyperlink r:id="rId135">
        <w:r>
          <w:rPr/>
          <w:t>Interès en participar en propostes i accions de conservació del medi ambient, el territori i la naturalesa de l’entorn proper.</w:t>
        </w:r>
      </w:hyperlink>
    </w:p>
    <w:p>
      <w:pPr>
        <w:pStyle w:val="Link4"/>
      </w:pPr>
      <w:hyperlink r:id="rId80">
        <w:r>
          <w:rPr/>
          <w:t>Pràctica  d’iniciatives basades reducció, reutilització i reciclatge com a estratègies per a la cura del medi ambient, el territori i la naturalesa de l’entorn proper.</w:t>
        </w:r>
      </w:hyperlink>
    </w:p>
    <w:p>
      <w:pPr>
        <w:pStyle w:val="Link4"/>
      </w:pPr>
      <w:hyperlink r:id="rId81">
        <w:r>
          <w:rPr/>
          <w:t>Aprofundiment en els diferents elements característics de la societat de consum.</w:t>
        </w:r>
      </w:hyperlink>
    </w:p>
    <w:p>
      <w:pPr>
        <w:pStyle w:val="Link4"/>
      </w:pPr>
      <w:hyperlink r:id="rId136">
        <w:r>
          <w:rPr/>
          <w:t>Participació en propostes i accions de conservació del medi ambient, el territori i la naturalesa de l’entorn proper</w:t>
        </w:r>
      </w:hyperlink>
    </w:p>
    <w:p>
      <w:pPr>
        <w:pStyle w:val="Link4"/>
      </w:pPr>
      <w:hyperlink r:id="rId137">
        <w:r>
          <w:rPr/>
          <w:t>Desenvolupament d’iniciatives i hàbits basats en la  reducció, la reutilització i el reciclatge per conservar el medi ambient, el territori i la naturalesa de l’entorn proper.</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82">
        <w:r>
          <w:rPr/>
          <w:t>Assumpció de les conseqüències que tenen les pròpies accions sobre el medi natural, i de mesurar-ne l’impacte.</w:t>
        </w:r>
      </w:hyperlink>
    </w:p>
    <w:p>
      <w:pPr>
        <w:pStyle w:val="Link4"/>
      </w:pPr>
      <w:hyperlink r:id="rId83">
        <w:r>
          <w:rPr/>
          <w:t>Implicació en propostes i accions de conservació i protecció del medi ambint, el territori i la naturalesa.</w:t>
        </w:r>
      </w:hyperlink>
    </w:p>
    <w:p>
      <w:pPr>
        <w:pStyle w:val="Link4"/>
      </w:pPr>
      <w:hyperlink r:id="rId84">
        <w:r>
          <w:rPr/>
          <w:t>Disseny i aplicació d’iniciatives basades en la reducció, la reutilització i el reciclatge per conservar el medi ambient, el territori i la naturalesa de l’entorn proper i llunyà.</w:t>
        </w:r>
      </w:hyperlink>
    </w:p>
    <w:p>
      <w:pPr>
        <w:pStyle w:val="Link4"/>
      </w:pPr>
      <w:hyperlink r:id="rId85">
        <w:r>
          <w:rPr/>
          <w:t>Anàlisi crítica de diferents alternatives de consum o activitats econòmiques relacionades amb la producció de béns i serveis.</w:t>
        </w:r>
      </w:hyperlink>
    </w:p>
    <w:p>
      <w:pPr>
        <w:pStyle w:val="Link4"/>
      </w:pPr>
      <w:hyperlink r:id="rId86">
        <w:r>
          <w:rPr/>
          <w:t>Anàlisi crítica dels diferents elements característics de la societat de consum, valorant possibles alternatives de consum o d’activitats econòmiques amb la producció de béns i serveis</w:t>
        </w:r>
      </w:hyperlink>
    </w:p>
    <w:p>
      <w:pPr>
        <w:pStyle w:val="Link4"/>
      </w:pPr>
      <w:hyperlink r:id="rId87">
        <w:r>
          <w:rPr/>
          <w:t>Conscienciació envers les pròpies accions sobre el medi natural i l’impacte que tenen.</w:t>
        </w:r>
      </w:hyperlink>
    </w:p>
    <w:p>
      <w:pPr>
        <w:pStyle w:val="Link4"/>
      </w:pPr>
      <w:hyperlink r:id="rId88">
        <w:r>
          <w:rPr/>
          <w:t>Compromís i implicació en desenvolupar propostes i accions de conservació del medi ambient, el territori i la naturalesa.</w:t>
        </w:r>
      </w:hyperlink>
    </w:p>
    <w:p>
      <w:pPr>
        <w:pStyle w:val="Link4"/>
      </w:pPr>
      <w:hyperlink r:id="rId89">
        <w:r>
          <w:rPr/>
          <w:t>Creativitat en el disseny d’iniciatives basades en la  reducció, la reutilització i el reciclatge, per tal de millorar la conservació del medi ambient, el territori i la naturalesa.</w:t>
        </w:r>
      </w:hyperlink>
    </w:p>
    <w:p>
      <w:pPr>
        <w:pStyle w:val="Link4"/>
      </w:pPr>
      <w:hyperlink r:id="rId90">
        <w:r>
          <w:rPr/>
          <w:t>Posicionament i reflexió crítica sobre les diferents alternatives sorgides per compensar l’impacte mediambiental de la societat de consum.</w:t>
        </w:r>
      </w:hyperlink>
    </w:p>
    <w:p>
      <w:pPr>
        <w:pStyle w:val="Link4"/>
      </w:pPr>
      <w:hyperlink r:id="rId91">
        <w:r>
          <w:rPr/>
          <w:t>Reflexió crítica en relació a la societat de consum i les seves característiques, proposant alternatives de consum o activitats econòmiques relacionades amb la producció de béns i serveis.</w:t>
        </w:r>
      </w:hyperlink>
    </w:p>
    <w:p>
      <w:pPr>
        <w:pStyle w:val="Link4"/>
      </w:pPr>
      <w:hyperlink r:id="rId138">
        <w:r>
          <w:rPr/>
          <w:t>Identificació del lloc d’origen de les famílies de l’alumnat, comparant les semblances i les diferències existents</w:t>
        </w:r>
      </w:hyperlink>
    </w:p>
    <w:p>
      <w:pPr>
        <w:pStyle w:val="Link4"/>
      </w:pPr>
      <w:hyperlink r:id="rId9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9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97">
        <w:r>
          <w:rPr/>
          <w:t>Comprensió crítica de les causes, conseqüències  i característiques de les migracions actuals en el context de la globalització econòmica i de les comunicacions</w:t>
        </w:r>
      </w:hyperlink>
    </w:p>
    <w:p>
      <w:pPr>
        <w:pStyle w:val="Link4"/>
      </w:pPr>
      <w:hyperlink r:id="rId98">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9">
        <w:r>
          <w:rPr/>
          <w:t>Observació de situacions de discriminació, exclusió, dominació o violència  envers persones i grups per motiu del seu origen o pertinença en l’entorn proper de l'alumnat</w:t>
        </w:r>
      </w:hyperlink>
    </w:p>
    <w:p>
      <w:pPr>
        <w:pStyle w:val="Link4"/>
      </w:pPr>
      <w:hyperlink r:id="rId100">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39">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01">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40">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41">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104">
        <w:r>
          <w:rPr/>
          <w:t>Carpeta d'aprenentatge</w:t>
        </w:r>
      </w:hyperlink>
    </w:p>
    <w:p>
      <w:pPr>
        <w:pStyle w:val="Link4"/>
      </w:pPr>
      <w:hyperlink r:id="rId105">
        <w:r>
          <w:rPr/>
          <w:t>Portafoli</w:t>
        </w:r>
      </w:hyperlink>
    </w:p>
    <w:p/>
    <w:p>
      <w:pPr>
        <w:pStyle w:val="Heading2"/>
      </w:pPr>
      <w:r>
        <w:t>CURRÍCULUM</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dels drets i deures ciutadans i del paper individual i col·lectiu en la construcció d’un món</w:t>
        <w:br/>
        <w:br/>
        <w:br/>
        <w:t>més just i equitatiu, així com de la necessitat d’un compromís per a la resolució de problemàtiques</w:t>
        <w:br/>
        <w:br/>
        <w:br/>
        <w:t>socials.</w:t>
      </w:r>
    </w:p>
    <w:p/>
    <w:p>
      <w:pPr>
        <w:pStyle w:val="Heading4"/>
      </w:pPr>
      <w:r>
        <w:t>CRITERI D'AVALUACIÓ</w:t>
      </w:r>
    </w:p>
    <w:p/>
    <w:p>
      <w:pPr>
        <w:pStyle w:val="Heading4"/>
      </w:pPr>
      <w:r>
        <w:t>PÀGINA REFERÈNCIA DOCUMENT CURRÍCULUM</w:t>
      </w:r>
    </w:p>
    <w:p>
      <w:pPr>
        <w:pStyle w:val="Normal4"/>
      </w:pPr>
      <w:r>
        <w:t>90</w:t>
      </w:r>
    </w:p>
    <w:p/>
    <w:p>
      <w:pPr>
        <w:pStyle w:val="Heading4"/>
      </w:pPr>
      <w:r>
        <w:t>COMPETÈNCIA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35">
        <w:r>
          <w:rPr/>
          <w:t>Presentació dels drets i deures individuals i col·lectius en qüestió mediambiental.</w:t>
        </w:r>
      </w:hyperlink>
    </w:p>
    <w:p>
      <w:pPr>
        <w:pStyle w:val="ListBullet"/>
      </w:pPr>
      <w:r>
        <w:t>Justícia ambiental</w:t>
      </w:r>
    </w:p>
    <w:p>
      <w:pPr>
        <w:pStyle w:val="ListBullet"/>
      </w:pPr>
      <w:r>
        <w:t>Educació Primària</w:t>
      </w:r>
    </w:p>
    <w:p>
      <w:pPr>
        <w:pStyle w:val="Link"/>
      </w:pPr>
      <w:hyperlink r:id="rId38">
        <w:r>
          <w:rPr/>
          <w:t>Identificació dels drets i deures individuals i col·lectius que garanteixin la protecció del mediambient.</w:t>
        </w:r>
      </w:hyperlink>
    </w:p>
    <w:p>
      <w:pPr>
        <w:pStyle w:val="ListBullet"/>
      </w:pPr>
      <w:r>
        <w:t>Justícia ambiental</w:t>
      </w:r>
    </w:p>
    <w:p>
      <w:pPr>
        <w:pStyle w:val="Link"/>
      </w:pPr>
      <w:hyperlink r:id="rId142">
        <w:r>
          <w:rPr/>
          <w:t>Argumentació i assumpció d’hàbits i comportaments respectuosos amb el medi ambient i l’entorn natural</w:t>
        </w:r>
      </w:hyperlink>
    </w:p>
    <w:p>
      <w:pPr>
        <w:pStyle w:val="ListBullet"/>
      </w:pPr>
      <w:r>
        <w:t>Justícia ambiental</w:t>
      </w:r>
    </w:p>
    <w:p>
      <w:pPr>
        <w:pStyle w:val="ListBullet"/>
      </w:pPr>
      <w:r>
        <w:t>Competència matemàtica i competència en ciència, tecnologia i enginyeria</w:t>
      </w:r>
    </w:p>
    <w:p>
      <w:pPr>
        <w:pStyle w:val="ListBullet"/>
      </w:pPr>
      <w:r>
        <w:t>Competència ciutadana</w:t>
      </w:r>
    </w:p>
    <w:p>
      <w:pPr>
        <w:pStyle w:val="Link"/>
      </w:pPr>
      <w:hyperlink r:id="rId39">
        <w:r>
          <w:rPr/>
          <w:t>Anàlisi  de les funcions dels diferents elements que configuren el medi ambient, el territori i la naturalesa</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nk"/>
      </w:pPr>
      <w:hyperlink r:id="rId40">
        <w:r>
          <w:rPr/>
          <w:t>Aprofundiment en el coneixement de les causes i conseqüències dels diferents problemes mediambientals degut a l’impacte de l’activitat humana a nivell local i a escala global</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stBullet"/>
      </w:pPr>
      <w:r>
        <w:t>Competència ciutadana</w:t>
      </w:r>
    </w:p>
    <w:p>
      <w:pPr>
        <w:pStyle w:val="Link"/>
      </w:pPr>
      <w:hyperlink r:id="rId41">
        <w:r>
          <w:rPr/>
          <w:t>Anàlisi de les diferents cosmologies i cosmogonies, i la seva vinculació amb el medi ambient, el territori i la naturalesa</w:t>
        </w:r>
      </w:hyperlink>
    </w:p>
    <w:p>
      <w:pPr>
        <w:pStyle w:val="ListBullet"/>
      </w:pPr>
      <w:r>
        <w:t>Justícia ambiental</w:t>
      </w:r>
    </w:p>
    <w:p>
      <w:pPr>
        <w:pStyle w:val="ListBullet"/>
      </w:pPr>
      <w:r>
        <w:t>Educació Primària</w:t>
      </w:r>
    </w:p>
    <w:p>
      <w:pPr>
        <w:pStyle w:val="ListBullet"/>
      </w:pPr>
      <w:r>
        <w:t>Competència en comunicació lingüística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21"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2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2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2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2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3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3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3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3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4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4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4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4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48"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53"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5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5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5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5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5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6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6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6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6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6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65"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66"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67"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6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6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7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7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7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7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7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7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7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7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7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7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8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8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8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8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8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8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8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8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8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8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9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9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9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9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9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9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 Id="rId9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9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9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9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0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0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0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10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104" Type="http://schemas.openxmlformats.org/officeDocument/2006/relationships/hyperlink" Target="https://www.transformarelmon-guia.edualter.org/ca/instruments/carpeta-daprenentatge" TargetMode="External"/><Relationship Id="rId105" Type="http://schemas.openxmlformats.org/officeDocument/2006/relationships/hyperlink" Target="https://www.transformarelmon-guia.edualter.org/ca/instruments/portafoli1" TargetMode="External"/><Relationship Id="rId106"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07"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108"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109"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1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11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1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1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1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1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1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1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1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1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1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12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2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12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12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26"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1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1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1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1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13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1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1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1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3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3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3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3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