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Anàlisi de les diferents cosmologies i cosmogonies, i la seva vinculació amb el medi ambient, el territori i la naturalesa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Analitzen les diferents cosmologies i cosmogonies, i la seva vinculació amb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Dimensió plurilingüe i intercultural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Assumpció d’altres punts de vista a causa d’una llengua o cultura diferent.</w:t>
      </w:r>
    </w:p>
    <w:p/>
    <w:p>
      <w:pPr>
        <w:pStyle w:val="Heading4"/>
      </w:pPr>
      <w:r>
        <w:t>CRITERI D'AVALUACIÓ</w:t>
      </w:r>
    </w:p>
    <w:p/>
    <w:p>
      <w:pPr>
        <w:pStyle w:val="Heading4"/>
      </w:pPr>
      <w:r>
        <w:t>PÀGINA REFERÈNCIA DOCUMENT CURRÍCULUM</w:t>
      </w:r>
    </w:p>
    <w:p>
      <w:pPr>
        <w:pStyle w:val="Normal4"/>
      </w:pPr>
      <w:r>
        <w:t>Pàgina 69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4">
        <w:r>
          <w:rPr/>
          <w:t>Presentació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nk"/>
      </w:pPr>
      <w:hyperlink r:id="rId37">
        <w:r>
          <w:rPr/>
          <w:t>Coneixement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consciència i expressió culturals</w:t>
      </w:r>
    </w:p>
    <w:p>
      <w:pPr>
        <w:pStyle w:val="ListBullet"/>
      </w:pPr>
      <w:r>
        <w:t>Competència matemàtica i competència en ciència, tecnologia i enginyeria</w:t>
      </w:r>
    </w:p>
    <w:p>
      <w:pPr>
        <w:pStyle w:val="Link"/>
      </w:pPr>
      <w:hyperlink r:id="rId142">
        <w:r>
          <w:rPr/>
          <w:t>Argumentació i assumpció d’hàbits i comportaments respectuosos amb el medi ambient i l’entorn natural</w:t>
        </w:r>
      </w:hyperlink>
    </w:p>
    <w:p>
      <w:pPr>
        <w:pStyle w:val="ListBullet"/>
      </w:pPr>
      <w:r>
        <w:t>Justícia ambiental</w:t>
      </w:r>
    </w:p>
    <w:p>
      <w:pPr>
        <w:pStyle w:val="ListBullet"/>
      </w:pPr>
      <w:r>
        <w:t>Competència matemàtica i competència en ciència, tecnologia i enginyeria</w:t>
      </w:r>
    </w:p>
    <w:p>
      <w:pPr>
        <w:pStyle w:val="ListBullet"/>
      </w:pPr>
      <w:r>
        <w:t>Competència ciutadana</w:t>
      </w:r>
    </w:p>
    <w:p>
      <w:pPr>
        <w:pStyle w:val="Link"/>
      </w:pPr>
      <w:hyperlink r:id="rId39">
        <w:r>
          <w:rPr/>
          <w:t>Anàlisi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40">
        <w:r>
          <w:rPr/>
          <w:t>Aprofundiment en el coneixement de les causes i conseqüències dels diferents problemes mediambientals degut a l’impacte de l’activitat humana a nivell local i a escala global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nk"/>
      </w:pPr>
      <w:hyperlink r:id="rId42">
        <w:r>
          <w:rPr/>
          <w:t>Coneixement i anàlisi dels drets i deures individuals  i col·lectius que garanteixin la protecció del medi ambient a nivell local i a escala global</w:t>
        </w:r>
      </w:hyperlink>
    </w:p>
    <w:p>
      <w:pPr>
        <w:pStyle w:val="ListBullet"/>
      </w:pPr>
      <w:r>
        <w:t>Justícia ambiental</w:t>
      </w:r>
    </w:p>
    <w:p>
      <w:pPr>
        <w:pStyle w:val="ListBullet"/>
      </w:pPr>
      <w:r>
        <w:t>Educació Primària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