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Anàlisi  de les funcions dels diferents elements que configuren el medi ambient, el territori i la naturalesa</w:t>
      </w:r>
    </w:p>
    <w:p/>
    <w:p>
      <w:pPr>
        <w:pStyle w:val="Heading1"/>
      </w:pPr>
      <w:r>
        <w:t>OBJECTIU EIX</w:t>
      </w:r>
    </w:p>
    <w:p>
      <w:pPr/>
      <w:r>
        <w:t>Conèixer, valorar i aplicar el conjunt de valors naturals, social i culturals que afecten i condicionen el benestar de la vida dels éssers vius, de les persones, de les societats actuales i les seves generacions futures.</w:t>
      </w:r>
    </w:p>
    <w:p/>
    <w:p>
      <w:pPr>
        <w:pStyle w:val="Heading1"/>
      </w:pPr>
      <w:r>
        <w:t>OBJECTIU BLOC</w:t>
      </w:r>
    </w:p>
    <w:p>
      <w:pPr/>
      <w:r>
        <w:t>Conèixer el medi ambient i l’entorn natural més proper mitjançant l’anàlisi de les problemàtiques mediambientals degudes a l’impacte de l’activitat humana al llarg del temps, així com respectar reivindicar els drets individuals i col·lectius que garanteixin un entorn mediambiental adequat per al desenvolupament dels éssers vius i les persones.</w:t>
      </w:r>
    </w:p>
    <w:p/>
    <w:p>
      <w:pPr>
        <w:pStyle w:val="Heading1"/>
      </w:pPr>
      <w:r>
        <w:t>CRITERI D'AVALUACIÓ</w:t>
      </w:r>
    </w:p>
    <w:p>
      <w:pPr/>
      <w:r>
        <w:t>Analitzen críticament les funcions dels diferents elements que configuren el medi ambient, el territori i la naturalesa.</w:t>
      </w:r>
    </w:p>
    <w:p/>
    <w:p>
      <w:pPr>
        <w:pStyle w:val="Heading1"/>
      </w:pPr>
      <w:r>
        <w:t>TIPUS</w:t>
      </w:r>
    </w:p>
    <w:p>
      <w:pPr>
        <w:pStyle w:val="ListBullet"/>
      </w:pPr>
      <w:r>
        <w:t>Contingut específic</w:t>
      </w:r>
    </w:p>
    <w:p/>
    <w:p>
      <w:pPr>
        <w:pStyle w:val="Heading1"/>
      </w:pPr>
      <w:r>
        <w:t>EIX</w:t>
      </w:r>
    </w:p>
    <w:p>
      <w:pPr>
        <w:pStyle w:val="ListBullet"/>
      </w:pPr>
      <w:r>
        <w:t>Justícia ambiental</w:t>
      </w:r>
    </w:p>
    <w:p/>
    <w:p>
      <w:pPr>
        <w:pStyle w:val="Heading1"/>
      </w:pPr>
      <w:r>
        <w:t>BLOC</w:t>
      </w:r>
    </w:p>
    <w:p>
      <w:pPr>
        <w:pStyle w:val="ListBullet"/>
      </w:pPr>
      <w:r>
        <w:t>M El (re)coneixement de l’entorn natural i el territori</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matemàtica i competència en ciència, tecnologia i enginyeria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les principals situacions de desigualtat, injustícia i discriminació per motiu de gènere, sexe o opció afectivosexual.</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49">
        <w:r>
          <w:rPr/>
          <w:t>Sensibilització en les semblances i  diferències de gènere com a element enriquidor de les relacions interpersonals.</w:t>
        </w:r>
      </w:hyperlink>
    </w:p>
    <w:p>
      <w:pPr>
        <w:pStyle w:val="Link4"/>
      </w:pPr>
      <w:hyperlink r:id="rId50">
        <w:r>
          <w:rPr/>
          <w:t>Aprofundiment de les princials situacions de desigualtat, injustícia i discriminació per motiu de gènere, sexe o opció afectivosexual.</w:t>
        </w:r>
      </w:hyperlink>
    </w:p>
    <w:p>
      <w:pPr>
        <w:pStyle w:val="Link4"/>
      </w:pPr>
      <w:hyperlink r:id="rId51">
        <w:r>
          <w:rPr/>
          <w:t>Sensibilització sobre el paper de la dona i els sabers femenins com a motor de canvi i transformació social.</w:t>
        </w:r>
      </w:hyperlink>
    </w:p>
    <w:p>
      <w:pPr>
        <w:pStyle w:val="Link4"/>
      </w:pPr>
      <w:hyperlink r:id="rId12">
        <w:r>
          <w:rPr/>
          <w:t>Reconeixement  dels drets i deures individuals i col·lectius en qüestió de gènere.</w:t>
        </w:r>
      </w:hyperlink>
    </w:p>
    <w:p>
      <w:pPr>
        <w:pStyle w:val="Link4"/>
      </w:pPr>
      <w:hyperlink r:id="rId52">
        <w:r>
          <w:rPr/>
          <w:t>Valoració de les semblances i diferències de gènere com a element enriquidor de les relacions interpersonals.</w:t>
        </w:r>
      </w:hyperlink>
    </w:p>
    <w:p>
      <w:pPr>
        <w:pStyle w:val="Link4"/>
      </w:pPr>
      <w:hyperlink r:id="rId53">
        <w:r>
          <w:rPr/>
          <w:t>Reflexió crítica de les semblances i les diferències de gènere com a element enriquidor de les relacions interpersonals.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54">
        <w:r>
          <w:rPr/>
          <w:t>Sensibilització en les diferents identitats de gènere, identitats sexuals i opcions afectivosexuals</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55">
        <w:r>
          <w:rPr/>
          <w:t>Identificació de comportaments i actituds discriminatòries en diferents àmbits de la vida</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65">
        <w:r>
          <w:rPr/>
          <w:t>Coneixement dels drets humans individuals i col.lectius reconeguts en la Declaració Universal dels Drets Humans, Convenció sobre els Drets de l’Infant, Estatut d’Autonomia i Constitució espanyola</w:t>
        </w:r>
      </w:hyperlink>
    </w:p>
    <w:p>
      <w:pPr>
        <w:pStyle w:val="Link4"/>
      </w:pPr>
      <w:hyperlink r:id="rId66">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67">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68">
        <w:r>
          <w:rPr/>
          <w:t>Coneixement dels diferents models de governança i sistemes d’organització política existents</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70">
        <w:r>
          <w:rPr/>
          <w:t>Anàlisi i valoració  de les funcions, límits i interdependències existents entre institucions, associacions, moviments i xarxes socialS de l’àmbit local, nacional i internacional</w:t>
        </w:r>
      </w:hyperlink>
    </w:p>
    <w:p>
      <w:pPr>
        <w:pStyle w:val="Link4"/>
      </w:pPr>
      <w:hyperlink r:id="rId71">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72">
        <w:r>
          <w:rPr/>
          <w:t>Reflexió crítica sobre els diferents models de governança i sistemes d’organització política, fent especial èmfasi en el procés i l’orientació de les polítiques proposades</w:t>
        </w:r>
      </w:hyperlink>
    </w:p>
    <w:p>
      <w:pPr>
        <w:pStyle w:val="Link4"/>
      </w:pPr>
      <w:hyperlink r:id="rId36">
        <w:r>
          <w:rPr/>
          <w:t>Coneixement de les funcions dels diferents elements que configuren el medi ambient, el territori i la naturalesa</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76">
        <w:r>
          <w:rPr/>
          <w:t>Valoració de les diferents cosmologies i cosmogonies, i la seva vinculació amb el medi ambient, el territori i la naturalesa.</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43">
        <w:r>
          <w:rPr/>
          <w:t>Identificació de les diferents accions humanes que es produeixen sobre el medi ambient, el territori i la naturalesa</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45">
        <w:r>
          <w:rPr/>
          <w:t>Identificació de diferents alternatives de consum o activitats econòmiques relacionades amb la producció de béns i serveis.</w:t>
        </w:r>
      </w:hyperlink>
    </w:p>
    <w:p>
      <w:pPr>
        <w:pStyle w:val="Link4"/>
      </w:pPr>
      <w:hyperlink r:id="rId81">
        <w:r>
          <w:rPr/>
          <w:t>Aprofundiment en els diferents elements característics de la societat de consum.</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4">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95">
        <w:r>
          <w:rPr/>
          <w:t>Anàlisi de les causes, conseqüències i caractarístiques dels fenòmens migratoris al llarg de la història de la humanitat i en l'actualitat</w:t>
        </w:r>
      </w:hyperlink>
    </w:p>
    <w:p>
      <w:pPr>
        <w:pStyle w:val="Link4"/>
      </w:pPr>
      <w:hyperlink r:id="rId96">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02">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103">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106">
        <w:r>
          <w:rPr/>
          <w:t>Valoració de situacions de desigualtat, injustícia i discriminació per motiu de gènere, sexe o opció afectivosexual.</w:t>
        </w:r>
      </w:hyperlink>
    </w:p>
    <w:p>
      <w:pPr>
        <w:pStyle w:val="Link4"/>
      </w:pPr>
      <w:hyperlink r:id="rId107">
        <w:r>
          <w:rPr/>
          <w:t>Valoració del paper de la dona i els sabers femenins com a motor de canvi i transformació social.</w:t>
        </w:r>
      </w:hyperlink>
    </w:p>
    <w:p>
      <w:pPr>
        <w:pStyle w:val="Link4"/>
      </w:pPr>
      <w:hyperlink r:id="rId108">
        <w:r>
          <w:rPr/>
          <w:t>Denúncia i actuació davant situacions de desigualtat, injustícia i discriminació per motiu de gènere, sexe o opció afectivosexual.</w:t>
        </w:r>
      </w:hyperlink>
    </w:p>
    <w:p>
      <w:pPr>
        <w:pStyle w:val="Link4"/>
      </w:pPr>
      <w:hyperlink r:id="rId10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10">
        <w:r>
          <w:rPr/>
          <w:t>Anàlisi de les causes (i les conseqüències) de l’existència de diferències i desigualtats socials per motiu de gènere, d’identitat sexual i opció afectivasexual</w:t>
        </w:r>
      </w:hyperlink>
    </w:p>
    <w:p>
      <w:pPr>
        <w:pStyle w:val="Link4"/>
      </w:pPr>
      <w:hyperlink r:id="rId111">
        <w:r>
          <w:rPr/>
          <w:t>Reflexió crítica de la diversitat en identitats de gènere, identitats sexuals i opcions afectivosexuals</w:t>
        </w:r>
      </w:hyperlink>
    </w:p>
    <w:p>
      <w:pPr>
        <w:pStyle w:val="Link4"/>
      </w:pPr>
      <w:hyperlink r:id="rId112">
        <w:r>
          <w:rPr/>
          <w:t>Reflexió crítica de les causes (i les conseqüències) de l’existència de diferències i desigualtats socials per motiu de gènere, d’identitat sexual i opció afectivasexual</w:t>
        </w:r>
      </w:hyperlink>
    </w:p>
    <w:p>
      <w:pPr>
        <w:pStyle w:val="Link4"/>
      </w:pPr>
      <w:hyperlink r:id="rId11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14">
        <w:r>
          <w:rPr/>
          <w:t>Aprofundiment en la pràctica d’actituds cooperatives, solidàries i crítiques davant situacions de discriminació per motiu de gènere, sexe i opció afectivasexual.</w:t>
        </w:r>
      </w:hyperlink>
    </w:p>
    <w:p>
      <w:pPr>
        <w:pStyle w:val="Link4"/>
      </w:pPr>
      <w:hyperlink r:id="rId5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57">
        <w:r>
          <w:rPr/>
          <w:t xml:space="preserve">Valoració negativa dels estereotips, prejudicis i discriminacions envers la identitat de gènere, la identitat sexual i l’opció afectivosexual </w:t>
        </w:r>
      </w:hyperlink>
    </w:p>
    <w:p>
      <w:pPr>
        <w:pStyle w:val="Link4"/>
      </w:pPr>
      <w:hyperlink r:id="rId58">
        <w:r>
          <w:rPr/>
          <w:t>Ús de les diferents eines, mecanismes i recursos de prevenció i protecció en situacions de discriminació i vulnerabilitat per motiu de gènere, sexe o opció afectivasexual</w:t>
        </w:r>
      </w:hyperlink>
    </w:p>
    <w:p>
      <w:pPr>
        <w:pStyle w:val="Link4"/>
      </w:pPr>
      <w:hyperlink r:id="rId59">
        <w:r>
          <w:rPr/>
          <w:t>Visió crítica envers els estereotips  i prejudicis de gènere en les diferents dimensions i àmbits personals i socials.</w:t>
        </w:r>
      </w:hyperlink>
    </w:p>
    <w:p>
      <w:pPr>
        <w:pStyle w:val="Link4"/>
      </w:pPr>
      <w:hyperlink r:id="rId60">
        <w:r>
          <w:rPr/>
          <w:t>Proposició de diferents eines, mecanismes i recursos de prevenció i protecció en situacions de discriminació i vulnerabilitat per motiu de gènere, sexe o opció afectivasexual</w:t>
        </w:r>
      </w:hyperlink>
    </w:p>
    <w:p>
      <w:pPr>
        <w:pStyle w:val="Link4"/>
      </w:pPr>
      <w:hyperlink r:id="rId61">
        <w:r>
          <w:rPr/>
          <w:t>Introducció a la dimensió internacional, al planeta i a altres països</w:t>
        </w:r>
      </w:hyperlink>
    </w:p>
    <w:p>
      <w:pPr>
        <w:pStyle w:val="Link4"/>
      </w:pPr>
      <w:hyperlink r:id="rId62">
        <w:r>
          <w:rPr/>
          <w:t>Presentació de les Nacions Unides i dels drets humans</w:t>
        </w:r>
      </w:hyperlink>
    </w:p>
    <w:p>
      <w:pPr>
        <w:pStyle w:val="Link4"/>
      </w:pPr>
      <w:hyperlink r:id="rId63">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64">
        <w:r>
          <w:rPr/>
          <w:t>Valoració crítica dels principals actors i del dret internacionals existents, i de les pràctiques que suposen una oportunitat per promoure la pau</w:t>
        </w:r>
      </w:hyperlink>
    </w:p>
    <w:p>
      <w:pPr>
        <w:pStyle w:val="Link4"/>
      </w:pPr>
      <w:hyperlink r:id="rId115">
        <w:r>
          <w:rPr/>
          <w:t>Presentació d’algunes formes per frenar la violència a l’entorn escolar (normes de centre contra la violència, actitud personal per rebutjar-la...)</w:t>
        </w:r>
      </w:hyperlink>
    </w:p>
    <w:p>
      <w:pPr>
        <w:pStyle w:val="Link4"/>
      </w:pPr>
      <w:hyperlink r:id="rId116">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117">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118">
        <w:r>
          <w:rPr/>
          <w:t>Coneixement de formes per promoure la pau en l’entorn proper i a nivell mundial   (dret a la pau, educació perla pau, control dels recursos naturals...)</w:t>
        </w:r>
      </w:hyperlink>
    </w:p>
    <w:p>
      <w:pPr>
        <w:pStyle w:val="Link4"/>
      </w:pPr>
      <w:hyperlink r:id="rId119">
        <w:r>
          <w:rPr/>
          <w:t>Anàlisi crític  de les alternatives al militarisme, a la despesa militar, les guerres i a les formes de violència en general, properes i globals</w:t>
        </w:r>
      </w:hyperlink>
    </w:p>
    <w:p>
      <w:pPr>
        <w:pStyle w:val="Link4"/>
      </w:pPr>
      <w:hyperlink r:id="rId120">
        <w:r>
          <w:rPr/>
          <w:t>Anàlisi crític  de  les propostes teòriques (teories pacifistes) i pràctiques (alternatives pacifistes) per a promoure la pau de l’entorn i global</w:t>
        </w:r>
      </w:hyperlink>
    </w:p>
    <w:p>
      <w:pPr>
        <w:pStyle w:val="Link4"/>
      </w:pPr>
      <w:hyperlink r:id="rId121">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22">
        <w:r>
          <w:rPr/>
          <w:t>Participació reflexiva en una iniciativa alternativa al militarisme, la despesa militar, les guerres i a les formes de violència en general</w:t>
        </w:r>
      </w:hyperlink>
    </w:p>
    <w:p>
      <w:pPr>
        <w:pStyle w:val="Link4"/>
      </w:pPr>
      <w:hyperlink r:id="rId123">
        <w:r>
          <w:rPr/>
          <w:t>Comprensió dels plantejaments pacifistes i noviolents des de la teoria (valors i arguments de pau) fins a la pràctica (alternatives de pau) (pau positiva)</w:t>
        </w:r>
      </w:hyperlink>
    </w:p>
    <w:p>
      <w:pPr>
        <w:pStyle w:val="Link4"/>
      </w:pPr>
      <w:hyperlink r:id="rId124">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125">
        <w:r>
          <w:rPr/>
          <w:t>Identificació i rebuig de les diferents situacions de marginació, discriminació, injustícia i violació de drets fonamentals en l’entorn proper</w:t>
        </w:r>
      </w:hyperlink>
    </w:p>
    <w:p>
      <w:pPr>
        <w:pStyle w:val="Link4"/>
      </w:pPr>
      <w:hyperlink r:id="rId12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69">
        <w:r>
          <w:rPr/>
          <w:t>Identificació de les diferents funcions, límits i interdependències existents entre institucions, associacions, moviments i xarxes socials de l’àmbit escolar i  local</w:t>
        </w:r>
      </w:hyperlink>
    </w:p>
    <w:p>
      <w:pPr>
        <w:pStyle w:val="Link4"/>
      </w:pPr>
      <w:hyperlink r:id="rId127">
        <w:r>
          <w:rPr/>
          <w:t>Coneixement de les característiques dels diferents models de governança i sistemes d’organització política existents.</w:t>
        </w:r>
      </w:hyperlink>
    </w:p>
    <w:p>
      <w:pPr>
        <w:pStyle w:val="Link4"/>
      </w:pPr>
      <w:hyperlink r:id="rId12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9">
        <w:r>
          <w:rPr/>
          <w:t>Identificació dels propis compromisos i responsabilitats en relació a  la planificació, organització i realització de les tasques escolars i familiars</w:t>
        </w:r>
      </w:hyperlink>
    </w:p>
    <w:p>
      <w:pPr>
        <w:pStyle w:val="Link4"/>
      </w:pPr>
      <w:hyperlink r:id="rId130">
        <w:r>
          <w:rPr/>
          <w:t>Anàlisi crítica dels diferents mecanismes i vies de participació democràtica a l’aula i al centre escolar, indagant propostes de millora i aprofundiment democràtic</w:t>
        </w:r>
      </w:hyperlink>
    </w:p>
    <w:p>
      <w:pPr>
        <w:pStyle w:val="Link4"/>
      </w:pPr>
      <w:hyperlink r:id="rId73">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74">
        <w:r>
          <w:rPr/>
          <w:t>Disseny de plans d’actuació i millora d’hàbits respectuosos amb el medi ambient i l’entorn natural proper de manera col·laborativa.</w:t>
        </w:r>
      </w:hyperlink>
    </w:p>
    <w:p>
      <w:pPr>
        <w:pStyle w:val="Link4"/>
      </w:pPr>
      <w:hyperlink r:id="rId75">
        <w:r>
          <w:rPr/>
          <w:t>Reflexió crítica sobre les funcions dels diferents elements que configuren el medi ambient, el territori i la naturalesa.</w:t>
        </w:r>
      </w:hyperlink>
    </w:p>
    <w:p>
      <w:pPr>
        <w:pStyle w:val="Link4"/>
      </w:pPr>
      <w:hyperlink r:id="rId131">
        <w:r>
          <w:rPr/>
          <w:t>Anàlisi crítica de les causes i conseqüències dels diferents problemes mediambientals degut a l’impacte de l’activitat humana tant de l’entorn proper com de l’entorn llunyà.</w:t>
        </w:r>
      </w:hyperlink>
    </w:p>
    <w:p>
      <w:pPr>
        <w:pStyle w:val="Link4"/>
      </w:pPr>
      <w:hyperlink r:id="rId76">
        <w:r>
          <w:rPr/>
          <w:t>Valoració de les diferents cosmologies i cosmogonies, i la seva vinculació amb el medi ambient, el territori i la naturalesa.</w:t>
        </w:r>
      </w:hyperlink>
    </w:p>
    <w:p>
      <w:pPr>
        <w:pStyle w:val="Link4"/>
      </w:pPr>
      <w:hyperlink r:id="rId132">
        <w:r>
          <w:rPr/>
          <w:t>Reconeixement dels drets i deures individuals i col·lectius que garanteixin un entorn mediambiental segur per al desenvolupament dels éssers vius, en general, i de les les persones, en concret</w:t>
        </w:r>
      </w:hyperlink>
    </w:p>
    <w:p>
      <w:pPr>
        <w:pStyle w:val="Link4"/>
      </w:pPr>
      <w:hyperlink r:id="rId77">
        <w:r>
          <w:rPr/>
          <w:t xml:space="preserve">Defensa i cura del medi ambient envers la seva regressió  i deteriorament. </w:t>
        </w:r>
      </w:hyperlink>
    </w:p>
    <w:p>
      <w:pPr>
        <w:pStyle w:val="Link4"/>
      </w:pPr>
      <w:hyperlink r:id="rId78">
        <w:r>
          <w:rPr/>
          <w:t>Valoració dels diferents elements que configuren el medi ambient, el territori proper i llunyà, i la naturalesa.</w:t>
        </w:r>
      </w:hyperlink>
    </w:p>
    <w:p>
      <w:pPr>
        <w:pStyle w:val="Link4"/>
      </w:pPr>
      <w:hyperlink r:id="rId133">
        <w:r>
          <w:rPr/>
          <w:t>Reflexió crítica sobre les causes i conseqüències dels diferents problemes mediambientals degut a l’impacte de l’activitat humana tant de l’entorn proper com de l’entorn llunyà</w:t>
        </w:r>
      </w:hyperlink>
    </w:p>
    <w:p>
      <w:pPr>
        <w:pStyle w:val="Link4"/>
      </w:pPr>
      <w:hyperlink r:id="rId79">
        <w:r>
          <w:rPr/>
          <w:t>Defensa i reivindicació de les diferents cosmologies i cosmogonies, i la seva vinculació amb el medi ambient, el territori i la naturalesa.</w:t>
        </w:r>
      </w:hyperlink>
    </w:p>
    <w:p>
      <w:pPr>
        <w:pStyle w:val="Link4"/>
      </w:pPr>
      <w:hyperlink r:id="rId134">
        <w:r>
          <w:rPr/>
          <w:t>Promoció i respecte dels drets individuals i col·lectius que garanteixen un entorn mediambiental segur per al desenvolupament dels éssers vius, en general, i de les persones, en concret.</w:t>
        </w:r>
      </w:hyperlink>
    </w:p>
    <w:p>
      <w:pPr>
        <w:pStyle w:val="Link4"/>
      </w:pPr>
      <w:hyperlink r:id="rId135">
        <w:r>
          <w:rPr/>
          <w:t>Interès en participar en propostes i accions de conservació del medi ambient, el territori i la naturalesa de l’entorn proper.</w:t>
        </w:r>
      </w:hyperlink>
    </w:p>
    <w:p>
      <w:pPr>
        <w:pStyle w:val="Link4"/>
      </w:pPr>
      <w:hyperlink r:id="rId80">
        <w:r>
          <w:rPr/>
          <w:t>Pràctica  d’iniciatives basades reducció, reutilització i reciclatge com a estratègies per a la cura del medi ambient, el territori i la naturalesa de l’entorn proper.</w:t>
        </w:r>
      </w:hyperlink>
    </w:p>
    <w:p>
      <w:pPr>
        <w:pStyle w:val="Link4"/>
      </w:pPr>
      <w:hyperlink r:id="rId81">
        <w:r>
          <w:rPr/>
          <w:t>Aprofundiment en els diferents elements característics de la societat de consum.</w:t>
        </w:r>
      </w:hyperlink>
    </w:p>
    <w:p>
      <w:pPr>
        <w:pStyle w:val="Link4"/>
      </w:pPr>
      <w:hyperlink r:id="rId136">
        <w:r>
          <w:rPr/>
          <w:t>Participació en propostes i accions de conservació del medi ambient, el territori i la naturalesa de l’entorn proper</w:t>
        </w:r>
      </w:hyperlink>
    </w:p>
    <w:p>
      <w:pPr>
        <w:pStyle w:val="Link4"/>
      </w:pPr>
      <w:hyperlink r:id="rId137">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82">
        <w:r>
          <w:rPr/>
          <w:t>Assumpció de les conseqüències que tenen les pròpies accions sobre el medi natural, i de mesurar-ne l’impacte.</w:t>
        </w:r>
      </w:hyperlink>
    </w:p>
    <w:p>
      <w:pPr>
        <w:pStyle w:val="Link4"/>
      </w:pPr>
      <w:hyperlink r:id="rId83">
        <w:r>
          <w:rPr/>
          <w:t>Implicació en propostes i accions de conservació i protecció del medi ambint, el territori i la naturalesa.</w:t>
        </w:r>
      </w:hyperlink>
    </w:p>
    <w:p>
      <w:pPr>
        <w:pStyle w:val="Link4"/>
      </w:pPr>
      <w:hyperlink r:id="rId84">
        <w:r>
          <w:rPr/>
          <w:t>Disseny i aplicació d’iniciatives basades en la reducció, la reutilització i el reciclatge per conservar el medi ambient, el territori i la naturalesa de l’entorn proper i llunyà.</w:t>
        </w:r>
      </w:hyperlink>
    </w:p>
    <w:p>
      <w:pPr>
        <w:pStyle w:val="Link4"/>
      </w:pPr>
      <w:hyperlink r:id="rId85">
        <w:r>
          <w:rPr/>
          <w:t>Anàlisi crítica de diferents alternatives de consum o activitats econòmiques relacionades amb la producció de béns i serveis.</w:t>
        </w:r>
      </w:hyperlink>
    </w:p>
    <w:p>
      <w:pPr>
        <w:pStyle w:val="Link4"/>
      </w:pPr>
      <w:hyperlink r:id="rId86">
        <w:r>
          <w:rPr/>
          <w:t>Anàlisi crítica dels diferents elements característics de la societat de consum, valorant possibles alternatives de consum o d’activitats econòmiques amb la producció de béns i serveis</w:t>
        </w:r>
      </w:hyperlink>
    </w:p>
    <w:p>
      <w:pPr>
        <w:pStyle w:val="Link4"/>
      </w:pPr>
      <w:hyperlink r:id="rId87">
        <w:r>
          <w:rPr/>
          <w:t>Conscienciació envers les pròpies accions sobre el medi natural i l’impacte que tenen.</w:t>
        </w:r>
      </w:hyperlink>
    </w:p>
    <w:p>
      <w:pPr>
        <w:pStyle w:val="Link4"/>
      </w:pPr>
      <w:hyperlink r:id="rId88">
        <w:r>
          <w:rPr/>
          <w:t>Compromís i implicació en desenvolupar propostes i accions de conservació del medi ambient, el territori i la naturalesa.</w:t>
        </w:r>
      </w:hyperlink>
    </w:p>
    <w:p>
      <w:pPr>
        <w:pStyle w:val="Link4"/>
      </w:pPr>
      <w:hyperlink r:id="rId89">
        <w:r>
          <w:rPr/>
          <w:t>Creativitat en el disseny d’iniciatives basades en la  reducció, la reutilització i el reciclatge, per tal de millorar la conservació del medi ambient, el territori i la naturalesa.</w:t>
        </w:r>
      </w:hyperlink>
    </w:p>
    <w:p>
      <w:pPr>
        <w:pStyle w:val="Link4"/>
      </w:pPr>
      <w:hyperlink r:id="rId90">
        <w:r>
          <w:rPr/>
          <w:t>Posicionament i reflexió crítica sobre les diferents alternatives sorgides per compensar l’impacte mediambiental de la societat de consum.</w:t>
        </w:r>
      </w:hyperlink>
    </w:p>
    <w:p>
      <w:pPr>
        <w:pStyle w:val="Link4"/>
      </w:pPr>
      <w:hyperlink r:id="rId91">
        <w:r>
          <w:rPr/>
          <w:t>Reflexió crítica en relació a la societat de consum i les seves característiques, proposant alternatives de consum o activitats econòmiques relacionades amb la producció de béns i serveis.</w:t>
        </w:r>
      </w:hyperlink>
    </w:p>
    <w:p>
      <w:pPr>
        <w:pStyle w:val="Link4"/>
      </w:pPr>
      <w:hyperlink r:id="rId138">
        <w:r>
          <w:rPr/>
          <w:t>Identificació del lloc d’origen de les famílies de l’alumnat, comparant les semblances i les diferències existents</w:t>
        </w:r>
      </w:hyperlink>
    </w:p>
    <w:p>
      <w:pPr>
        <w:pStyle w:val="Link4"/>
      </w:pPr>
      <w:hyperlink r:id="rId9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9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97">
        <w:r>
          <w:rPr/>
          <w:t>Comprensió crítica de les causes, conseqüències  i característiques de les migracions actuals en el context de la globalització econòmica i de les comunicacions</w:t>
        </w:r>
      </w:hyperlink>
    </w:p>
    <w:p>
      <w:pPr>
        <w:pStyle w:val="Link4"/>
      </w:pPr>
      <w:hyperlink r:id="rId9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9">
        <w:r>
          <w:rPr/>
          <w:t>Observació de situacions de discriminació, exclusió, dominació o violència  envers persones i grups per motiu del seu origen o pertinença en l’entorn proper de l'alumnat</w:t>
        </w:r>
      </w:hyperlink>
    </w:p>
    <w:p>
      <w:pPr>
        <w:pStyle w:val="Link4"/>
      </w:pPr>
      <w:hyperlink r:id="rId10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01">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4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4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04">
        <w:r>
          <w:rPr/>
          <w:t>Carpeta d'aprenentatge</w:t>
        </w:r>
      </w:hyperlink>
    </w:p>
    <w:p>
      <w:pPr>
        <w:pStyle w:val="Link4"/>
      </w:pPr>
      <w:hyperlink r:id="rId105">
        <w:r>
          <w:rPr/>
          <w:t>Portafoli</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d’algunes característiques del clima de l’entorn, en relació amb les varietats climàtiques</w:t>
        <w:br/>
        <w:br/>
        <w:br/>
        <w:t>de Catalunya, i comparació amb altres climes</w:t>
      </w:r>
    </w:p>
    <w:p/>
    <w:p>
      <w:pPr>
        <w:pStyle w:val="Heading4"/>
      </w:pPr>
      <w:r>
        <w:t>CRITERI D'AVALUACIÓ</w:t>
      </w:r>
    </w:p>
    <w:p/>
    <w:p>
      <w:pPr>
        <w:pStyle w:val="Heading4"/>
      </w:pPr>
      <w:r>
        <w:t>PÀGINA REFERÈNCIA DOCUMENT CURRÍCULUM</w:t>
      </w:r>
    </w:p>
    <w:p>
      <w:pPr>
        <w:pStyle w:val="Normal4"/>
      </w:pPr>
      <w:r>
        <w:t>89</w:t>
      </w:r>
    </w:p>
    <w:p/>
    <w:p>
      <w:pPr>
        <w:pStyle w:val="Heading4"/>
      </w:pPr>
      <w:r>
        <w:t>COMPETÈNCIA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33">
        <w:r>
          <w:rPr/>
          <w:t>Identificació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en comunicació lingüística</w:t>
      </w:r>
    </w:p>
    <w:p>
      <w:pPr>
        <w:pStyle w:val="Link"/>
      </w:pPr>
      <w:hyperlink r:id="rId36">
        <w:r>
          <w:rPr/>
          <w:t>Coneixement de les funcions dels diferents elements que configuren el medi ambient, el territori i la naturalesa</w:t>
        </w:r>
      </w:hyperlink>
    </w:p>
    <w:p>
      <w:pPr>
        <w:pStyle w:val="ListBullet"/>
      </w:pPr>
      <w:r>
        <w:t>Justícia ambiental</w:t>
      </w:r>
    </w:p>
    <w:p>
      <w:pPr>
        <w:pStyle w:val="ListBullet"/>
      </w:pPr>
      <w:r>
        <w:t>Educació Primària</w:t>
      </w:r>
    </w:p>
    <w:p>
      <w:pPr>
        <w:pStyle w:val="ListBullet"/>
      </w:pPr>
      <w:r>
        <w:t>Competència personal, social i d'aprendre a aprendre</w:t>
      </w:r>
    </w:p>
    <w:p>
      <w:pPr>
        <w:pStyle w:val="ListBullet"/>
      </w:pPr>
      <w:r>
        <w:t>Competència matemàtica i competència en ciència, tecnologia i enginyeria</w:t>
      </w:r>
    </w:p>
    <w:p>
      <w:pPr>
        <w:pStyle w:val="Link"/>
      </w:pPr>
      <w:hyperlink r:id="rId142">
        <w:r>
          <w:rPr/>
          <w:t>Argumentació i assumpció d’hàbits i comportaments respectuosos amb el medi ambient i l’entorn natural</w:t>
        </w:r>
      </w:hyperlink>
    </w:p>
    <w:p>
      <w:pPr>
        <w:pStyle w:val="ListBullet"/>
      </w:pPr>
      <w:r>
        <w:t>Justícia ambiental</w:t>
      </w:r>
    </w:p>
    <w:p>
      <w:pPr>
        <w:pStyle w:val="ListBullet"/>
      </w:pPr>
      <w:r>
        <w:t>Competència matemàtica i competència en ciència, tecnologia i enginyeria</w:t>
      </w:r>
    </w:p>
    <w:p>
      <w:pPr>
        <w:pStyle w:val="ListBullet"/>
      </w:pPr>
      <w:r>
        <w:t>Competència ciutadana</w:t>
      </w:r>
    </w:p>
    <w:p>
      <w:pPr>
        <w:pStyle w:val="Link"/>
      </w:pPr>
      <w:hyperlink r:id="rId40">
        <w:r>
          <w:rPr/>
          <w:t>Aprofundiment en el coneixement de les causes i conseqüències dels diferents problemes mediambientals degut a l’impacte de l’activitat humana a nivell local i a escala global</w:t>
        </w:r>
      </w:hyperlink>
    </w:p>
    <w:p>
      <w:pPr>
        <w:pStyle w:val="ListBullet"/>
      </w:pPr>
      <w:r>
        <w:t>Justícia ambiental</w:t>
      </w:r>
    </w:p>
    <w:p>
      <w:pPr>
        <w:pStyle w:val="ListBullet"/>
      </w:pPr>
      <w:r>
        <w:t>Educació Primària</w:t>
      </w:r>
    </w:p>
    <w:p>
      <w:pPr>
        <w:pStyle w:val="ListBullet"/>
      </w:pPr>
      <w:r>
        <w:t>Competència matemàtica i competència en ciència, tecnologia i enginyeria</w:t>
      </w:r>
    </w:p>
    <w:p>
      <w:pPr>
        <w:pStyle w:val="ListBullet"/>
      </w:pPr>
      <w:r>
        <w:t>Competència ciutadana</w:t>
      </w:r>
    </w:p>
    <w:p>
      <w:pPr>
        <w:pStyle w:val="Link"/>
      </w:pPr>
      <w:hyperlink r:id="rId41">
        <w:r>
          <w:rPr/>
          <w:t>Anàlisi de les diferents cosmologies i cosmogonies, i la seva vinculació amb el medi ambient, el territori i la naturalesa</w:t>
        </w:r>
      </w:hyperlink>
    </w:p>
    <w:p>
      <w:pPr>
        <w:pStyle w:val="ListBullet"/>
      </w:pPr>
      <w:r>
        <w:t>Justícia ambiental</w:t>
      </w:r>
    </w:p>
    <w:p>
      <w:pPr>
        <w:pStyle w:val="ListBullet"/>
      </w:pPr>
      <w:r>
        <w:t>Educació Primària</w:t>
      </w:r>
    </w:p>
    <w:p>
      <w:pPr>
        <w:pStyle w:val="ListBullet"/>
      </w:pPr>
      <w:r>
        <w:t>Competència en comunicació lingüística</w:t>
      </w:r>
    </w:p>
    <w:p>
      <w:pPr>
        <w:pStyle w:val="Link"/>
      </w:pPr>
      <w:hyperlink r:id="rId42">
        <w:r>
          <w:rPr/>
          <w:t>Coneixement i anàlisi dels drets i deures individuals  i col·lectius que garanteixin la protecció del medi ambient a nivell local i a escala global</w:t>
        </w:r>
      </w:hyperlink>
    </w:p>
    <w:p>
      <w:pPr>
        <w:pStyle w:val="ListBullet"/>
      </w:pPr>
      <w:r>
        <w:t>Justícia ambiental</w:t>
      </w:r>
    </w:p>
    <w:p>
      <w:pPr>
        <w:pStyle w:val="ListBullet"/>
      </w:pPr>
      <w:r>
        <w:t>Educació Primària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5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5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65"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6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7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7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7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7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7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7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7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8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8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9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0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0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0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4" Type="http://schemas.openxmlformats.org/officeDocument/2006/relationships/hyperlink" Target="https://www.transformarelmon-guia.edualter.org/ca/instruments/carpeta-daprenentatge" TargetMode="External"/><Relationship Id="rId105" Type="http://schemas.openxmlformats.org/officeDocument/2006/relationships/hyperlink" Target="https://www.transformarelmon-guia.edualter.org/ca/instruments/portafoli1" TargetMode="External"/><Relationship Id="rId10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0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0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1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2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2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2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3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3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3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