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Identificació de les funcions dels diferents elements que configuren el medi ambient, el territori i la naturalesa.</w:t>
      </w:r>
    </w:p>
    <w:p/>
    <w:p>
      <w:pPr>
        <w:pStyle w:val="Heading1"/>
      </w:pPr>
      <w:r>
        <w:t>OBJECTIU EIX</w:t>
      </w:r>
    </w:p>
    <w:p>
      <w:pPr/>
      <w:r>
        <w:t>Conèixer, valorar i aplicar el conjunt de valors naturals, social i culturals que afecten i condicionen el benestar de la vida dels éssers vius, de les persones, de les societats actuales i les seves generacions futures.</w:t>
      </w:r>
    </w:p>
    <w:p/>
    <w:p>
      <w:pPr>
        <w:pStyle w:val="Heading1"/>
      </w:pPr>
      <w:r>
        <w:t>OBJECTIU BLOC</w:t>
      </w:r>
    </w:p>
    <w:p>
      <w:pPr/>
      <w:r>
        <w:t>Conèixer el medi ambient i l’entorn natural més proper mitjançant l’anàlisi de les problemàtiques mediambientals degudes a l’impacte de l’activitat humana al llarg del temps, així com respectar reivindicar els drets individuals i col·lectius que garanteixin un entorn mediambiental adequat per al desenvolupament dels éssers vius i les persones.</w:t>
      </w:r>
    </w:p>
    <w:p/>
    <w:p>
      <w:pPr>
        <w:pStyle w:val="Heading1"/>
      </w:pPr>
      <w:r>
        <w:t>CRITERI D'AVALUACIÓ</w:t>
      </w:r>
    </w:p>
    <w:p>
      <w:pPr/>
      <w:r>
        <w:t>Identifiquen les funcions dels diferents elements que configuren el medi ambient, el territori i la naturalesa.</w:t>
      </w:r>
    </w:p>
    <w:p/>
    <w:p>
      <w:pPr>
        <w:pStyle w:val="Heading1"/>
      </w:pPr>
      <w:r>
        <w:t>TIPUS</w:t>
      </w:r>
    </w:p>
    <w:p>
      <w:pPr>
        <w:pStyle w:val="ListBullet"/>
      </w:pPr>
      <w:r>
        <w:t>Contingut específic</w:t>
      </w:r>
    </w:p>
    <w:p/>
    <w:p>
      <w:pPr>
        <w:pStyle w:val="Heading1"/>
      </w:pPr>
      <w:r>
        <w:t>EIX</w:t>
      </w:r>
    </w:p>
    <w:p>
      <w:pPr>
        <w:pStyle w:val="ListBullet"/>
      </w:pPr>
      <w:r>
        <w:t>Justícia ambiental</w:t>
      </w:r>
    </w:p>
    <w:p/>
    <w:p>
      <w:pPr>
        <w:pStyle w:val="Heading1"/>
      </w:pPr>
      <w:r>
        <w:t>BLOC</w:t>
      </w:r>
    </w:p>
    <w:p>
      <w:pPr>
        <w:pStyle w:val="ListBullet"/>
      </w:pPr>
      <w:r>
        <w:t>M El (re)coneixement de l’entorn natural i el territori</w:t>
      </w:r>
    </w:p>
    <w:p/>
    <w:p>
      <w:pPr>
        <w:pStyle w:val="Heading1"/>
      </w:pPr>
      <w:r>
        <w:t>ETAPA</w:t>
      </w:r>
    </w:p>
    <w:p>
      <w:pPr>
        <w:pStyle w:val="ListBullet"/>
      </w:pPr>
      <w:r>
        <w:t>Educació Primària</w:t>
      </w:r>
    </w:p>
    <w:p/>
    <w:p>
      <w:pPr>
        <w:pStyle w:val="Heading1"/>
      </w:pPr>
      <w:r>
        <w:t>CICLE</w:t>
      </w:r>
    </w:p>
    <w:p>
      <w:pPr>
        <w:pStyle w:val="ListBullet"/>
      </w:pPr>
      <w:r>
        <w:t>Cicle Inicial Primària</w:t>
      </w:r>
    </w:p>
    <w:p/>
    <w:p>
      <w:pPr>
        <w:pStyle w:val="Heading1"/>
      </w:pPr>
      <w:r>
        <w:t>COMPETÈNCIES</w:t>
      </w:r>
    </w:p>
    <w:p>
      <w:pPr>
        <w:pStyle w:val="ListBullet"/>
      </w:pPr>
      <w:r>
        <w:t>Competència en comunicació lingüística</w:t>
      </w:r>
    </w:p>
    <w:p>
      <w:pPr>
        <w:pStyle w:val="ListBullet"/>
      </w:pPr>
      <w:r>
        <w:t>Competència matemàtica i competència en ciència, tecnologia i enginyeria</w:t>
      </w:r>
    </w:p>
    <w:p/>
    <w:p>
      <w:pPr>
        <w:pStyle w:val="Heading1"/>
      </w:pPr>
      <w:r>
        <w:t>RECOMANACIONS PEDAGÒGIQUES</w:t>
      </w:r>
    </w:p>
    <w:p/>
    <w:p>
      <w:pPr>
        <w:pStyle w:val="Heading2"/>
      </w:pPr>
      <w:r>
        <w:t>ESTRATÈGIES DIDÀCTIQUES</w:t>
      </w:r>
    </w:p>
    <w:p/>
    <w:p>
      <w:pPr>
        <w:pStyle w:val="Heading3"/>
      </w:pPr>
      <w:r>
        <w:t>Mapa conceptual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Els mapes conceptuals són xarxes semàntiques que possibiliten representar de manera gràfica conceptes i les seves interrelacions per mostrar les estructures de coneixement de les persones. Tenen formes senzilles compostes per nodes, que representen els conceptes importants, units per línies amb etiquetes, que simbolitzen el tipus de relació existent entre els conceptes.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Identificació de les principals semblances i diferències de gènere com a element enriquidor de les relacions interpersonals.</w:t>
        </w:r>
      </w:hyperlink>
    </w:p>
    <w:p>
      <w:pPr>
        <w:pStyle w:val="Link4"/>
      </w:pPr>
      <w:hyperlink r:id="rId10">
        <w:r>
          <w:rPr/>
          <w:t>Identificació dels principals fets de protagonisme i influència de les dones al llarg de la història com a motor de canvi i transformació social</w:t>
        </w:r>
      </w:hyperlink>
    </w:p>
    <w:p>
      <w:pPr>
        <w:pStyle w:val="Link4"/>
      </w:pPr>
      <w:hyperlink r:id="rId11">
        <w:r>
          <w:rPr/>
          <w:t>Identificació dels drets i deures individuals i col·lectius en qüestió de gènere.</w:t>
        </w:r>
      </w:hyperlink>
    </w:p>
    <w:p>
      <w:pPr>
        <w:pStyle w:val="Link4"/>
      </w:pPr>
      <w:hyperlink r:id="rId12">
        <w:r>
          <w:rPr/>
          <w:t>Reconeixement  dels drets i deures individuals i col·lectius en qüestió de gènere.</w:t>
        </w:r>
      </w:hyperlink>
    </w:p>
    <w:p>
      <w:pPr>
        <w:pStyle w:val="Link4"/>
      </w:pPr>
      <w:hyperlink r:id="rId13">
        <w:r>
          <w:rPr/>
          <w:t>Introducció a les causes (i les conseqüències) de l’existència de diferències i desigualtats socials per motiu de gènere, sexe i opció afectivasexual</w:t>
        </w:r>
      </w:hyperlink>
    </w:p>
    <w:p>
      <w:pPr>
        <w:pStyle w:val="Link4"/>
      </w:pPr>
      <w:hyperlink r:id="rId14">
        <w:r>
          <w:rPr/>
          <w:t>Identificació de les diferents identitats de gènere, identitats sexuals i opcions afectivosexuals</w:t>
        </w:r>
      </w:hyperlink>
    </w:p>
    <w:p>
      <w:pPr>
        <w:pStyle w:val="Link4"/>
      </w:pPr>
      <w:hyperlink r:id="rId15">
        <w:r>
          <w:rPr/>
          <w:t>Identificació de les causes (i les conseqüències) de l’existència de diferències i desigualtats socials per motiu d’identitat de gènere, d’identitat sexual i d’opció afectivasexual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18">
        <w:r>
          <w:rPr/>
          <w:t>Coneixement del paper dels principals actors internacionals i dels mecanismes del dret existents per promoure la pau</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21">
        <w:r>
          <w:rPr/>
          <w:t>Identificació de diferents formes de mobilització social per a la defensa i reivindicació de drets en situacions de vulnerabilitat social en l'entorn proper (escola, barri, municipi...)</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23">
        <w:r>
          <w:rPr/>
          <w:t>Introducció als elements essencials per a la construcció de la identitat com a subjecte polític</w:t>
        </w:r>
      </w:hyperlink>
    </w:p>
    <w:p>
      <w:pPr>
        <w:pStyle w:val="Link4"/>
      </w:pPr>
      <w:hyperlink r:id="rId24">
        <w:r>
          <w:rPr/>
          <w:t>Presentació dels diferents agents que participen en l’organització de la vida pública</w:t>
        </w:r>
      </w:hyperlink>
    </w:p>
    <w:p>
      <w:pPr>
        <w:pStyle w:val="Link4"/>
      </w:pPr>
      <w:hyperlink r:id="rId25">
        <w:r>
          <w:rPr/>
          <w:t>Presentació dels diferents models de governança i sistemes d’organització política existents</w:t>
        </w:r>
      </w:hyperlink>
    </w:p>
    <w:p>
      <w:pPr>
        <w:pStyle w:val="Link4"/>
      </w:pPr>
      <w:hyperlink r:id="rId26">
        <w:r>
          <w:rPr/>
          <w:t>Identificació dels elements essencials per a la construcció de la identitat com a subjecte polític</w:t>
        </w:r>
      </w:hyperlink>
    </w:p>
    <w:p>
      <w:pPr>
        <w:pStyle w:val="Link4"/>
      </w:pPr>
      <w:hyperlink r:id="rId27">
        <w:r>
          <w:rPr/>
          <w:t>Interès per conèixer els diferents agents que participen en l’organització de la vida pública i les seves funcions en el marc del sistema democràtic</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29">
        <w:r>
          <w:rPr/>
          <w:t xml:space="preserve">Anàlisi del tipus de relacions que s’estableixen entre els diferents agents que participen en l’organització de la vida pública i de les seves funcions </w:t>
        </w:r>
      </w:hyperlink>
    </w:p>
    <w:p>
      <w:pPr>
        <w:pStyle w:val="Link4"/>
      </w:pPr>
      <w:hyperlink r:id="rId30">
        <w:r>
          <w:rPr/>
          <w:t>Anàlisi  dels diferents models de governança i sistemes d’organització política, fent especial èmfasi en el procés i l’orientació de les polítiques proposades</w:t>
        </w:r>
      </w:hyperlink>
    </w:p>
    <w:p>
      <w:pPr>
        <w:pStyle w:val="Link4"/>
      </w:pPr>
      <w:hyperlink r:id="rId31">
        <w:r>
          <w:rPr/>
          <w:t>Reflexió crítica sobre el tipus de relacions que s’estableixen entre els diferents agents que participen en l’organització de la vida pública i sobre les seves funcions</w:t>
        </w:r>
      </w:hyperlink>
    </w:p>
    <w:p>
      <w:pPr>
        <w:pStyle w:val="Link4"/>
      </w:pPr>
      <w:hyperlink r:id="rId32">
        <w:r>
          <w:rPr/>
          <w:t>Identificació d’hàbits i comportaments respectuosos amb el medi ambient, el territori i la naturalesa, i implementació de petites accions al respecte</w:t>
        </w:r>
      </w:hyperlink>
    </w:p>
    <w:p>
      <w:pPr>
        <w:pStyle w:val="Link4"/>
      </w:pPr>
      <w:hyperlink r:id="rId33">
        <w:r>
          <w:rPr/>
          <w:t>Identificació de les funcions dels diferents elements que configuren el medi ambient, el territori i la naturalesa.</w:t>
        </w:r>
      </w:hyperlink>
    </w:p>
    <w:p>
      <w:pPr>
        <w:pStyle w:val="Link4"/>
      </w:pPr>
      <w:hyperlink r:id="rId34">
        <w:r>
          <w:rPr/>
          <w:t>Presentació de les diferents cosmologies i cosmogonies, i la seva vinculació amb el medi ambient, el territori i la naturalesa.</w:t>
        </w:r>
      </w:hyperlink>
    </w:p>
    <w:p>
      <w:pPr>
        <w:pStyle w:val="Link4"/>
      </w:pPr>
      <w:hyperlink r:id="rId35">
        <w:r>
          <w:rPr/>
          <w:t>Presentació dels drets i deures individuals i col·lectius en qüestió mediambiental.</w:t>
        </w:r>
      </w:hyperlink>
    </w:p>
    <w:p>
      <w:pPr>
        <w:pStyle w:val="Link4"/>
      </w:pPr>
      <w:hyperlink r:id="rId36">
        <w:r>
          <w:rPr/>
          <w:t>Coneixement de les funcions dels diferents elements que configuren el medi ambient, el territori i la naturalesa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43">
        <w:r>
          <w:rPr/>
          <w:t>Identificació de les diferents accions humanes que es produeixen sobre el medi ambient, el territori i la naturalesa</w:t>
        </w:r>
      </w:hyperlink>
    </w:p>
    <w:p>
      <w:pPr>
        <w:pStyle w:val="Link4"/>
      </w:pPr>
      <w:hyperlink r:id="rId44">
        <w:r>
          <w:rPr/>
          <w:t>Identificació dels diferents elements característics de la societat de consum.</w:t>
        </w:r>
      </w:hyperlink>
    </w:p>
    <w:p>
      <w:pPr>
        <w:pStyle w:val="Link4"/>
      </w:pPr>
      <w:hyperlink r:id="rId45">
        <w:r>
          <w:rPr/>
          <w:t>Identificació de diferents alternatives de consum o activitats econòmiques relacionades amb la producció de béns i serveis.</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
      <w:pPr>
        <w:pStyle w:val="Heading3"/>
      </w:pPr>
      <w:r>
        <w:t>Miniquest</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miniquest és una tècnica didàctica (derivada de la webquest) orientada a la investigació en la qual la major part de la informació que s’ha usar està en la xarxa. És un model que preten rendibilitzar el temps dels estudiants, centra-se en el tractament de la informació més que en la seva cerca i reforçar els processos intel·lectuals en els nivells d’anàlisi, síntesi i avaluació. El seu plantejament és constructivista i, per tant, força a l’alumnat a transformar la informació en coneixement. Per altra banda, els seus possibles plantejaments de treball cooperatiu ajuden a l’alumnat a fomentar les seves habilitats dialògiques i socials.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d'indagació i construcció conjunta del coneixement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48">
        <w:r>
          <w:rPr/>
          <w:t>Introducció a la dimensió internacional, al planeta i a altres països</w:t>
        </w:r>
      </w:hyperlink>
    </w:p>
    <w:p>
      <w:pPr>
        <w:pStyle w:val="Link4"/>
      </w:pPr>
      <w:hyperlink r:id="rId49">
        <w:r>
          <w:rPr/>
          <w:t>Presentació de les Nacions Unides i dels drets humans</w:t>
        </w:r>
      </w:hyperlink>
    </w:p>
    <w:p>
      <w:pPr>
        <w:pStyle w:val="Link4"/>
      </w:pPr>
      <w:hyperlink r:id="rId50">
        <w:r>
          <w:rPr/>
          <w:t>Coneixement del rol de les Nacions Unides i del dret internacional</w:t>
        </w:r>
      </w:hyperlink>
    </w:p>
    <w:p>
      <w:pPr>
        <w:pStyle w:val="Link4"/>
      </w:pPr>
      <w:hyperlink r:id="rId51">
        <w:r>
          <w:rPr/>
          <w:t>Presentació de les característiques de les institucions escolars, i de les seves  relacions amb altres institucions de l’entorn proper</w:t>
        </w:r>
      </w:hyperlink>
    </w:p>
    <w:p>
      <w:pPr>
        <w:pStyle w:val="Link4"/>
      </w:pPr>
      <w:hyperlink r:id="rId25">
        <w:r>
          <w:rPr/>
          <w:t>Presentació dels diferents models de governança i sistemes d’organització política existents</w:t>
        </w:r>
      </w:hyperlink>
    </w:p>
    <w:p>
      <w:pPr>
        <w:pStyle w:val="Link4"/>
      </w:pPr>
      <w:hyperlink r:id="rId52">
        <w:r>
          <w:rPr/>
          <w:t>Presentació de missatges procedents dels mitjans de comunicació, Internet i altres fonts per tal de començar a familiartizar-se amb la influència que tenen en la construcció de l’opinió personal i en la concepció del món</w:t>
        </w:r>
      </w:hyperlink>
    </w:p>
    <w:p>
      <w:pPr>
        <w:pStyle w:val="Link4"/>
      </w:pPr>
      <w:hyperlink r:id="rId27">
        <w:r>
          <w:rPr/>
          <w:t>Interès per conèixer els diferents agents que participen en l’organització de la vida pública i les seves funcions en el marc del sistema democràtic</w:t>
        </w:r>
      </w:hyperlink>
    </w:p>
    <w:p>
      <w:pPr>
        <w:pStyle w:val="Link4"/>
      </w:pPr>
      <w:hyperlink r:id="rId53">
        <w:r>
          <w:rPr/>
          <w:t>Coneixement de les característiques i  funcions de les institucions escolars i de  les interdependències existents amb altres institucions, associacions, moviments i xarxes socials de l’entorn proper</w:t>
        </w:r>
      </w:hyperlink>
    </w:p>
    <w:p>
      <w:pPr>
        <w:pStyle w:val="Link4"/>
      </w:pPr>
      <w:hyperlink r:id="rId54">
        <w:r>
          <w:rPr/>
          <w:t>Coneixement dels diferents models de governança i sistemes d’organització política existents</w:t>
        </w:r>
      </w:hyperlink>
    </w:p>
    <w:p>
      <w:pPr>
        <w:pStyle w:val="Link4"/>
      </w:pPr>
      <w:hyperlink r:id="rId55">
        <w:r>
          <w:rPr/>
          <w:t>Reflexió crítica sobre diferents missatges procedents dels mitjans de comunicació, Internet i altres fonts,  considerant la necessitat d'un sistema d'informació i de comunicació públic, veraç i transparent com a garantia de la democràcia</w:t>
        </w:r>
      </w:hyperlink>
    </w:p>
    <w:p>
      <w:pPr>
        <w:pStyle w:val="Link4"/>
      </w:pPr>
      <w:hyperlink r:id="rId33">
        <w:r>
          <w:rPr/>
          <w:t>Identificació de les funcions dels diferents elements que configuren el medi ambient, el territori i la naturalesa.</w:t>
        </w:r>
      </w:hyperlink>
    </w:p>
    <w:p>
      <w:pPr>
        <w:pStyle w:val="Link4"/>
      </w:pPr>
      <w:hyperlink r:id="rId56">
        <w:r>
          <w:rPr/>
          <w:t>Introducció a les causes i conseqüències dels diferents problemes mediambientals degut a l’activitat humana</w:t>
        </w:r>
      </w:hyperlink>
    </w:p>
    <w:p>
      <w:pPr>
        <w:pStyle w:val="Link4"/>
      </w:pPr>
      <w:hyperlink r:id="rId57">
        <w:r>
          <w:rPr/>
          <w:t>Presentació de diferents alternatives de consum o activitats econòmiques relacionades amb la producció de béns i serveis</w:t>
        </w:r>
      </w:hyperlink>
    </w:p>
    <w:p>
      <w:pPr>
        <w:pStyle w:val="Link4"/>
      </w:pPr>
      <w:hyperlink r:id="rId58">
        <w:r>
          <w:rPr/>
          <w:t>Valoració crítica i posicionament en relació al tractament informatiu que es fa als mitjans de comunicació, Internet, xarxes socials i altres espais d'informació i comunicació respecte als diferents col.lectius socials i culturals</w:t>
        </w:r>
      </w:hyperlink>
    </w:p>
    <w:p/>
    <w:p>
      <w:pPr>
        <w:pStyle w:val="Heading2"/>
      </w:pPr>
      <w:r>
        <w:t>CURRÍCULUM</w:t>
      </w:r>
    </w:p>
    <w:p/>
    <w:p>
      <w:pPr>
        <w:pStyle w:val="Heading3"/>
      </w:pPr>
      <w:r>
        <w:t>Coneixement del medi natural, social i 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Observació d’elements i fenòmens naturals i comunicació de les observacions utilitzant formes de</w:t>
        <w:br/>
        <w:br/>
        <w:br/>
        <w:t>representació bàsiques.</w:t>
      </w:r>
    </w:p>
    <w:p/>
    <w:p>
      <w:pPr>
        <w:pStyle w:val="Heading4"/>
      </w:pPr>
      <w:r>
        <w:t>CRITERI D'AVALUACIÓ</w:t>
      </w:r>
    </w:p>
    <w:p/>
    <w:p>
      <w:pPr>
        <w:pStyle w:val="Heading4"/>
      </w:pPr>
      <w:r>
        <w:t>PÀGINA REFERÈNCIA DOCUMENT CURRÍCULUM</w:t>
      </w:r>
    </w:p>
    <w:p>
      <w:pPr>
        <w:pStyle w:val="Normal4"/>
      </w:pPr>
      <w:r>
        <w:t>82</w:t>
      </w:r>
    </w:p>
    <w:p/>
    <w:p>
      <w:pPr>
        <w:pStyle w:val="Heading4"/>
      </w:pPr>
      <w:r>
        <w:t>COMPETÈNCIA</w:t>
      </w:r>
    </w:p>
    <w:p>
      <w:pPr>
        <w:pStyle w:val="ListBullet2"/>
      </w:pPr>
      <w:r>
        <w:t>Competència en comunicació lingüística</w:t>
      </w:r>
    </w:p>
    <w:p>
      <w:pPr>
        <w:pStyle w:val="ListBullet2"/>
      </w:pPr>
      <w:r>
        <w:t>Competència matemàtica i competència en ciència, tecnologia i enginyeria</w:t>
      </w:r>
    </w:p>
    <w:p/>
    <w:p>
      <w:pPr>
        <w:pStyle w:val="Heading4"/>
      </w:pPr>
      <w:r>
        <w:t>REFERÈNCIA</w:t>
      </w:r>
    </w:p>
    <w:p>
      <w:pPr>
        <w:pStyle w:val="ListBullet2"/>
      </w:pPr>
      <w:r>
        <w:t>Currículum primària Catalunya</w:t>
      </w:r>
    </w:p>
    <w:p/>
    <w:p>
      <w:pPr>
        <w:pStyle w:val="Heading4"/>
      </w:pPr>
      <w:r>
        <w:t>CICLE</w:t>
      </w:r>
    </w:p>
    <w:p>
      <w:pPr>
        <w:pStyle w:val="ListBullet2"/>
      </w:pPr>
      <w:r>
        <w:t>Cicle Inicial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Orientació mitjançant l’observació d’elements naturals i humanitzats de l’entorn.</w:t>
      </w:r>
    </w:p>
    <w:p/>
    <w:p>
      <w:pPr>
        <w:pStyle w:val="Heading4"/>
      </w:pPr>
      <w:r>
        <w:t>CRITERI D'AVALUACIÓ</w:t>
      </w:r>
    </w:p>
    <w:p/>
    <w:p>
      <w:pPr>
        <w:pStyle w:val="Heading4"/>
      </w:pPr>
      <w:r>
        <w:t>PÀGINA REFERÈNCIA DOCUMENT CURRÍCULUM</w:t>
      </w:r>
    </w:p>
    <w:p>
      <w:pPr>
        <w:pStyle w:val="Normal4"/>
      </w:pPr>
      <w:r>
        <w:t>82</w:t>
      </w:r>
    </w:p>
    <w:p/>
    <w:p>
      <w:pPr>
        <w:pStyle w:val="Heading4"/>
      </w:pPr>
      <w:r>
        <w:t>COMPETÈNCIA</w:t>
      </w:r>
    </w:p>
    <w:p>
      <w:pPr>
        <w:pStyle w:val="ListBullet2"/>
      </w:pPr>
      <w:r>
        <w:t>Competència matemàtica i competència en ciència, tecnologia i enginyeria</w:t>
      </w:r>
    </w:p>
    <w:p/>
    <w:p>
      <w:pPr>
        <w:pStyle w:val="Heading4"/>
      </w:pPr>
      <w:r>
        <w:t>REFERÈNCIA</w:t>
      </w:r>
    </w:p>
    <w:p>
      <w:pPr>
        <w:pStyle w:val="ListBullet2"/>
      </w:pPr>
      <w:r>
        <w:t>Currículum primària Catalunya</w:t>
      </w:r>
    </w:p>
    <w:p/>
    <w:p>
      <w:pPr>
        <w:pStyle w:val="Heading4"/>
      </w:pPr>
      <w:r>
        <w:t>CICLE</w:t>
      </w:r>
    </w:p>
    <w:p>
      <w:pPr>
        <w:pStyle w:val="ListBullet2"/>
      </w:pPr>
      <w:r>
        <w:t>Cicle Inicial Primària</w:t>
      </w:r>
    </w:p>
    <w:p/>
    <w:p>
      <w:pPr>
        <w:pStyle w:val="Heading4"/>
      </w:pPr>
      <w:r>
        <w:t>ETAPA</w:t>
      </w:r>
    </w:p>
    <w:p>
      <w:pPr>
        <w:pStyle w:val="ListBullet2"/>
      </w:pPr>
      <w:r>
        <w:t>Educació Primària</w:t>
      </w:r>
    </w:p>
    <w:p/>
    <w:p>
      <w:pPr>
        <w:pStyle w:val="Heading1"/>
      </w:pPr>
      <w:r>
        <w:t>CONTINGUTS VINCULATS</w:t>
      </w:r>
    </w:p>
    <w:p>
      <w:pPr>
        <w:pStyle w:val="Link"/>
      </w:pPr>
      <w:hyperlink r:id="rId32">
        <w:r>
          <w:rPr/>
          <w:t>Identificació d’hàbits i comportaments respectuosos amb el medi ambient, el territori i la naturalesa, i implementació de petites accions al respecte</w:t>
        </w:r>
      </w:hyperlink>
    </w:p>
    <w:p>
      <w:pPr>
        <w:pStyle w:val="ListBullet"/>
      </w:pPr>
      <w:r>
        <w:t>Justícia ambiental</w:t>
      </w:r>
    </w:p>
    <w:p>
      <w:pPr>
        <w:pStyle w:val="ListBullet"/>
      </w:pPr>
      <w:r>
        <w:t>Educació Primària</w:t>
      </w:r>
    </w:p>
    <w:p>
      <w:pPr>
        <w:pStyle w:val="ListBullet"/>
      </w:pPr>
      <w:r>
        <w:t>Competència ciutadana</w:t>
      </w:r>
    </w:p>
    <w:p>
      <w:pPr>
        <w:pStyle w:val="ListBullet"/>
      </w:pPr>
      <w:r>
        <w:t>Competència matemàtica i competència en ciència, tecnologia i enginyeria</w:t>
      </w:r>
    </w:p>
    <w:p>
      <w:pPr>
        <w:pStyle w:val="ListBullet"/>
      </w:pPr>
      <w:r>
        <w:t>Competència emprenedora</w:t>
      </w:r>
    </w:p>
    <w:p>
      <w:pPr>
        <w:pStyle w:val="Link"/>
      </w:pPr>
      <w:hyperlink r:id="rId56">
        <w:r>
          <w:rPr/>
          <w:t>Introducció a les causes i conseqüències dels diferents problemes mediambientals degut a l’activitat humana</w:t>
        </w:r>
      </w:hyperlink>
    </w:p>
    <w:p>
      <w:pPr>
        <w:pStyle w:val="ListBullet"/>
      </w:pPr>
      <w:r>
        <w:t>Justícia ambiental</w:t>
      </w:r>
    </w:p>
    <w:p>
      <w:pPr>
        <w:pStyle w:val="ListBullet"/>
      </w:pPr>
      <w:r>
        <w:t>Educació Primària</w:t>
      </w:r>
    </w:p>
    <w:p>
      <w:pPr>
        <w:pStyle w:val="ListBullet"/>
      </w:pPr>
      <w:r>
        <w:t>Competència matemàtica i competència en ciència, tecnologia i enginyeria</w:t>
      </w:r>
    </w:p>
    <w:p>
      <w:pPr>
        <w:pStyle w:val="ListBullet"/>
      </w:pPr>
      <w:r>
        <w:t>Competència personal, social i d'aprendre a aprendre</w:t>
      </w:r>
    </w:p>
    <w:p>
      <w:pPr>
        <w:pStyle w:val="Link"/>
      </w:pPr>
      <w:hyperlink r:id="rId34">
        <w:r>
          <w:rPr/>
          <w:t>Presentació de les diferents cosmologies i cosmogonies, i la seva vinculació amb el medi ambient, el territori i la naturalesa.</w:t>
        </w:r>
      </w:hyperlink>
    </w:p>
    <w:p>
      <w:pPr>
        <w:pStyle w:val="ListBullet"/>
      </w:pPr>
      <w:r>
        <w:t>Justícia ambiental</w:t>
      </w:r>
    </w:p>
    <w:p>
      <w:pPr>
        <w:pStyle w:val="ListBullet"/>
      </w:pPr>
      <w:r>
        <w:t>Educació Primària</w:t>
      </w:r>
    </w:p>
    <w:p>
      <w:pPr>
        <w:pStyle w:val="Link"/>
      </w:pPr>
      <w:hyperlink r:id="rId35">
        <w:r>
          <w:rPr/>
          <w:t>Presentació dels drets i deures individuals i col·lectius en qüestió mediambiental.</w:t>
        </w:r>
      </w:hyperlink>
    </w:p>
    <w:p>
      <w:pPr>
        <w:pStyle w:val="ListBullet"/>
      </w:pPr>
      <w:r>
        <w:t>Justícia ambiental</w:t>
      </w:r>
    </w:p>
    <w:p>
      <w:pPr>
        <w:pStyle w:val="ListBullet"/>
      </w:pPr>
      <w:r>
        <w:t>Educació Primària</w:t>
      </w:r>
    </w:p>
    <w:p>
      <w:pPr>
        <w:pStyle w:val="Link"/>
      </w:pPr>
      <w:hyperlink r:id="rId36">
        <w:r>
          <w:rPr/>
          <w:t>Coneixement de les funcions dels diferents elements que configuren el medi ambient, el territori i la naturalesa</w:t>
        </w:r>
      </w:hyperlink>
    </w:p>
    <w:p>
      <w:pPr>
        <w:pStyle w:val="ListBullet"/>
      </w:pPr>
      <w:r>
        <w:t>Justícia ambiental</w:t>
      </w:r>
    </w:p>
    <w:p>
      <w:pPr>
        <w:pStyle w:val="ListBullet"/>
      </w:pPr>
      <w:r>
        <w:t>Educació Primària</w:t>
      </w:r>
    </w:p>
    <w:p>
      <w:pPr>
        <w:pStyle w:val="ListBullet"/>
      </w:pPr>
      <w:r>
        <w:t>Competència matemàtica i competència en ciència, tecnologia i enginyeria</w:t>
      </w:r>
    </w:p>
    <w:p>
      <w:pPr>
        <w:pStyle w:val="ListBullet"/>
      </w:pPr>
      <w:r>
        <w:t>Competència personal, social i d'aprendre a aprendre</w:t>
      </w:r>
    </w:p>
    <w:p>
      <w:pPr>
        <w:pStyle w:val="Link"/>
      </w:pPr>
      <w:hyperlink r:id="rId39">
        <w:r>
          <w:rPr/>
          <w:t>Anàlisi  de les funcions dels diferents elements que configuren el medi ambient, el territori i la naturalesa</w:t>
        </w:r>
      </w:hyperlink>
    </w:p>
    <w:p>
      <w:pPr>
        <w:pStyle w:val="ListBullet"/>
      </w:pPr>
      <w:r>
        <w:t>Justícia ambiental</w:t>
      </w:r>
    </w:p>
    <w:p>
      <w:pPr>
        <w:pStyle w:val="ListBullet"/>
      </w:pPr>
      <w:r>
        <w:t>Educació Primària</w:t>
      </w:r>
    </w:p>
    <w:p>
      <w:pPr>
        <w:pStyle w:val="ListBullet"/>
      </w:pPr>
      <w:r>
        <w:t>Competència matemàtica i competència en ciència, tecnologia i enginyeria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1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21"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22"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2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2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2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2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2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3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3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3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3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4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4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4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4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4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i" TargetMode="External"/><Relationship Id="rId4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4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4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4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4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5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5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i" TargetMode="External"/><Relationship Id="rId5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i" TargetMode="External"/><Relationship Id="rId5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5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5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1s2" TargetMode="External"/><Relationship Id="rId5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i" TargetMode="External"/><Relationship Id="rId5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1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