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d’hàbits i comportaments respectuosos amb el medi ambient, el territori i la naturalesa, i implementació de petites accions al respecte</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Identifiquen hàbits i comportaments respectuosos amb el medi ambient, el territori i la naturalesa, i s’esforcen en practicar-los</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ciutadana</w:t>
      </w:r>
    </w:p>
    <w:p>
      <w:pPr>
        <w:pStyle w:val="ListBullet"/>
      </w:pPr>
      <w:r>
        <w:t>Competència matemàtica i competència en ciència, tecnologia i enginyeria</w:t>
      </w:r>
    </w:p>
    <w:p>
      <w:pPr>
        <w:pStyle w:val="ListBullet"/>
      </w:pPr>
      <w:r>
        <w:t>Competència emprenedora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Pluja d'idees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una enumeració ràpida d’idees per a la posterior reflexió, però sense ser criticades en un primer moment. Les idees que van sorgint s’escriuen a la pissarra i a mesura que el grup va valorant-les, es van eliminant les que el aquest no considera. El brainstorming és una tècnica indicada per a trobar noves solucions i fomentar la creativitat. Les premisses bàsiques són:</w:t>
        <w:br/>
        <w:br/>
        <w:t>El grup ha de conèixer per endavant el tema sobre el qual cal discórrer.</w:t>
        <w:br/>
        <w:br/>
        <w:t>Cada alumne/a pot donar la seva idea lliurement i totes seran acceptades evitant qualsevol manifestació que suprimeixi la lliure expressió.</w:t>
        <w:br/>
        <w:br/>
        <w:t>El docent no intervé. Va escrivint les idees a la pissarra.</w:t>
        <w:br/>
        <w:br/>
        <w:t>Acabat el termini d’idees es passa a discutir-ne la viabilitat.</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8">
        <w:r>
          <w:rPr/>
          <w:t>Identificació de diferents models de masculinitat i feminitat que es donen en les societats actuals.</w:t>
        </w:r>
      </w:hyperlink>
    </w:p>
    <w:p>
      <w:pPr>
        <w:pStyle w:val="Link4"/>
      </w:pPr>
      <w:hyperlink r:id="rId49">
        <w:r>
          <w:rPr/>
          <w:t>Introducció a les principals semblances i diferències de gènere com a element enriquidor de les relacions interpersonals.</w:t>
        </w:r>
      </w:hyperlink>
    </w:p>
    <w:p>
      <w:pPr>
        <w:pStyle w:val="Link4"/>
      </w:pPr>
      <w:hyperlink r:id="rId50">
        <w:r>
          <w:rPr/>
          <w:t>Presentació dels drets i deures individuals i col·lectius en qüestió de gènere.</w:t>
        </w:r>
      </w:hyperlink>
    </w:p>
    <w:p>
      <w:pPr>
        <w:pStyle w:val="Link4"/>
      </w:pPr>
      <w:hyperlink r:id="rId51">
        <w:r>
          <w:rPr/>
          <w:t>Introducció dels elements essencials per iniciar el procés de construcció de la identitat de gènere, identitat sexual i opció afectivasexual</w:t>
        </w:r>
      </w:hyperlink>
    </w:p>
    <w:p>
      <w:pPr>
        <w:pStyle w:val="Link4"/>
      </w:pPr>
      <w:hyperlink r:id="rId52">
        <w:r>
          <w:rPr/>
          <w:t>Identificació dels elements essencials per a iniciar el procés de construcció de la identitat de gènere, identitat sexual i opció afectivasexual</w:t>
        </w:r>
      </w:hyperlink>
    </w:p>
    <w:p>
      <w:pPr>
        <w:pStyle w:val="Link4"/>
      </w:pPr>
      <w:hyperlink r:id="rId53">
        <w:r>
          <w:rPr/>
          <w:t>Presentació dels diferents estereotips prejudicis i discriminacions envers la identitat de gènere, la identitat sexual i l’opció afectivosexual en les diferents dimensions i àmbits personals i socials</w:t>
        </w:r>
      </w:hyperlink>
    </w:p>
    <w:p>
      <w:pPr>
        <w:pStyle w:val="Link4"/>
      </w:pPr>
      <w:hyperlink r:id="rId54">
        <w:r>
          <w:rPr/>
          <w:t>Identificació de diferents estereotips, prejudicis i discriminacions envers la identitat de gènere, la identitat sexual i l’opció afectivosexual en les diferents dimensions i àmbits personals i socials</w:t>
        </w:r>
      </w:hyperlink>
    </w:p>
    <w:p>
      <w:pPr>
        <w:pStyle w:val="Link4"/>
      </w:pPr>
      <w:hyperlink r:id="rId55">
        <w:r>
          <w:rPr/>
          <w:t>Formulació de múltiples opcions per a resoldre una tasca</w:t>
        </w:r>
      </w:hyperlink>
    </w:p>
    <w:p>
      <w:pPr>
        <w:pStyle w:val="Link4"/>
      </w:pPr>
      <w:hyperlink r:id="rId56">
        <w:r>
          <w:rPr/>
          <w:t xml:space="preserve">Coneixement del procés de creativitat, incloent anàlisi de la tasca/el problema, i formulació de propostes </w:t>
        </w:r>
      </w:hyperlink>
    </w:p>
    <w:p>
      <w:pPr>
        <w:pStyle w:val="Link4"/>
      </w:pPr>
      <w:hyperlink r:id="rId57">
        <w:r>
          <w:rPr/>
          <w:t>Valoració de la originalitat i adequació de les propostes formulades per a resoldre una tasca o un conflicte</w:t>
        </w:r>
      </w:hyperlink>
    </w:p>
    <w:p>
      <w:pPr>
        <w:pStyle w:val="Link4"/>
      </w:pPr>
      <w:hyperlink r:id="rId58">
        <w:r>
          <w:rPr/>
          <w:t>Consciència del procés de creativitat, i domini dels instruments de formulació d’idees per resoldre una tasca o un conflicte</w:t>
        </w:r>
      </w:hyperlink>
    </w:p>
    <w:p>
      <w:pPr>
        <w:pStyle w:val="Link4"/>
      </w:pPr>
      <w:hyperlink r:id="rId59">
        <w:r>
          <w:rPr/>
          <w:t>Aplicació de la creativitat en contextos reals per tal de trobar formes alternatives de resoldre una tasca o un conflicte</w:t>
        </w:r>
      </w:hyperlink>
    </w:p>
    <w:p>
      <w:pPr>
        <w:pStyle w:val="Link4"/>
      </w:pPr>
      <w:hyperlink r:id="rId23">
        <w:r>
          <w:rPr/>
          <w:t>Introducció als elements essencials per a la construcció de la identitat com a subjecte polític</w:t>
        </w:r>
      </w:hyperlink>
    </w:p>
    <w:p>
      <w:pPr>
        <w:pStyle w:val="Link4"/>
      </w:pPr>
      <w:hyperlink r:id="rId60">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61">
        <w:r>
          <w:rPr/>
          <w:t>Presentació de propostes i accions de conservació del medi ambient, el territori i la naturalesa de l’entor proper.</w:t>
        </w:r>
      </w:hyperlink>
    </w:p>
    <w:p>
      <w:pPr>
        <w:pStyle w:val="Link4"/>
      </w:pPr>
      <w:hyperlink r:id="rId62">
        <w:r>
          <w:rPr/>
          <w:t>Presentació de diferents alternatives de consum o activitats econòmiques relacionades amb la producció de béns i serveis</w:t>
        </w:r>
      </w:hyperlink>
    </w:p>
    <w:p>
      <w:pPr>
        <w:pStyle w:val="Link4"/>
      </w:pPr>
      <w:hyperlink r:id="rId63">
        <w:r>
          <w:rPr/>
          <w:t>Identificació d'estereotips i prejudicis presents a l'aula i en l'entorn proper envers persones i col.lectius d'origens culturals diversos</w:t>
        </w:r>
      </w:hyperlink>
    </w:p>
    <w:p>
      <w:pPr>
        <w:pStyle w:val="Link4"/>
      </w:pPr>
      <w:hyperlink r:id="rId64">
        <w:r>
          <w:rPr/>
          <w:t>Identificació dels drets propis i de les persones i col•lectius de l’entorn proper, fent èmfasi en aquells relacionats amb el reconeixement de les minories i de la diversitat (lingüística, cultural, religiosa...)</w:t>
        </w:r>
      </w:hyperlink>
    </w:p>
    <w:p>
      <w:pPr>
        <w:pStyle w:val="Link4"/>
      </w:pPr>
      <w:hyperlink r:id="rId65">
        <w:r>
          <w:rPr/>
          <w:t>Participació en la presa de decisions i en la construcció consensuada d'unes normes bàsiques per organitzar la convivència a l’aula i al  centre</w:t>
        </w:r>
      </w:hyperlink>
    </w:p>
    <w:p/>
    <w:p>
      <w:pPr>
        <w:pStyle w:val="Heading4"/>
      </w:pPr>
      <w:r>
        <w:t>INSTRUMENTS D'AVALUACIÓ</w:t>
      </w:r>
    </w:p>
    <w:p>
      <w:pPr>
        <w:pStyle w:val="Link4"/>
      </w:pPr>
      <w:hyperlink r:id="rId66">
        <w:r>
          <w:rPr/>
          <w:t>Diari d'aula</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Introducció a les principals semblances i diferències de gènere com a element enriquidor de les relacions interpersonals.</w:t>
        </w:r>
      </w:hyperlink>
    </w:p>
    <w:p>
      <w:pPr>
        <w:pStyle w:val="Link4"/>
      </w:pPr>
      <w:hyperlink r:id="rId67">
        <w:r>
          <w:rPr/>
          <w:t>Percepció de les principals situacions de desigualtat, injustícia i discriminació per motiu de gènere, sexe o opció afectivosexual.</w:t>
        </w:r>
      </w:hyperlink>
    </w:p>
    <w:p>
      <w:pPr>
        <w:pStyle w:val="Link4"/>
      </w:pPr>
      <w:hyperlink r:id="rId68">
        <w:r>
          <w:rPr/>
          <w:t>Interès per conèixer el paper de la dona i els saber femenins al llarg de la història com a motor de canvi i transformació social.</w:t>
        </w:r>
      </w:hyperlink>
    </w:p>
    <w:p>
      <w:pPr>
        <w:pStyle w:val="Link4"/>
      </w:pPr>
      <w:hyperlink r:id="rId50">
        <w:r>
          <w:rPr/>
          <w:t>Presentació dels drets i deures individuals i col·lectius en qüestió de gènere.</w:t>
        </w:r>
      </w:hyperlink>
    </w:p>
    <w:p>
      <w:pPr>
        <w:pStyle w:val="Link4"/>
      </w:pPr>
      <w:hyperlink r:id="rId69">
        <w:r>
          <w:rPr/>
          <w:t>Interès per aprofundir en els diferents models de masculinitat i feminitat que es donen en les societats actuals.</w:t>
        </w:r>
      </w:hyperlink>
    </w:p>
    <w:p>
      <w:pPr>
        <w:pStyle w:val="Link4"/>
      </w:pPr>
      <w:hyperlink r:id="rId9">
        <w:r>
          <w:rPr/>
          <w:t>Identificació de les principals semblances i diferències de gènere com a element enriquidor de les relacions interpersonals.</w:t>
        </w:r>
      </w:hyperlink>
    </w:p>
    <w:p>
      <w:pPr>
        <w:pStyle w:val="Link4"/>
      </w:pPr>
      <w:hyperlink r:id="rId70">
        <w:r>
          <w:rPr/>
          <w:t>Identificació de les principals situacions de desigualtat, injustícia i discriminació per motiu de gènere, sexe o opció afectivosexual.</w:t>
        </w:r>
      </w:hyperlink>
    </w:p>
    <w:p>
      <w:pPr>
        <w:pStyle w:val="Link4"/>
      </w:pPr>
      <w:hyperlink r:id="rId71">
        <w:r>
          <w:rPr/>
          <w:t>Presa de consciència del propi procès de construcció de la masculinitat i la feminitat.</w:t>
        </w:r>
      </w:hyperlink>
    </w:p>
    <w:p>
      <w:pPr>
        <w:pStyle w:val="Link4"/>
      </w:pPr>
      <w:hyperlink r:id="rId72">
        <w:r>
          <w:rPr/>
          <w:t>Sensibilització en les semblances i  diferències de gènere com a element enriquidor de les relacions interpersonals.</w:t>
        </w:r>
      </w:hyperlink>
    </w:p>
    <w:p>
      <w:pPr>
        <w:pStyle w:val="Link4"/>
      </w:pPr>
      <w:hyperlink r:id="rId73">
        <w:r>
          <w:rPr/>
          <w:t>Aprofundiment de les princials situacions de desigualtat, injustícia i discriminació per motiu de gènere, sexe o opció afectivosexual.</w:t>
        </w:r>
      </w:hyperlink>
    </w:p>
    <w:p>
      <w:pPr>
        <w:pStyle w:val="Link4"/>
      </w:pPr>
      <w:hyperlink r:id="rId74">
        <w:r>
          <w:rPr/>
          <w:t>Sensibilització sobre el paper de la dona i els sabers femenins com a motor de canvi i transformació social.</w:t>
        </w:r>
      </w:hyperlink>
    </w:p>
    <w:p>
      <w:pPr>
        <w:pStyle w:val="Link4"/>
      </w:pPr>
      <w:hyperlink r:id="rId75">
        <w:r>
          <w:rPr/>
          <w:t>Valoració de les semblances i diferències de gènere com a element enriquidor de les relacions interpersonals.</w:t>
        </w:r>
      </w:hyperlink>
    </w:p>
    <w:p>
      <w:pPr>
        <w:pStyle w:val="Link4"/>
      </w:pPr>
      <w:hyperlink r:id="rId76">
        <w:r>
          <w:rPr/>
          <w:t>Percepció de les diferents identitats de gènere, identitats sexuals i opcions afectivasexuals</w:t>
        </w:r>
      </w:hyperlink>
    </w:p>
    <w:p>
      <w:pPr>
        <w:pStyle w:val="Link4"/>
      </w:pPr>
      <w:hyperlink r:id="rId77">
        <w:r>
          <w:rPr/>
          <w:t>Observació de diferents conductes i relacions interpersonals basades en el respecte, el diàleg i la igualtat</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78">
        <w:r>
          <w:rPr/>
          <w:t>Pràctica de diferents conductes i relacions interpersonals basades en el respecte, el diàleg i la igualtat</w:t>
        </w:r>
      </w:hyperlink>
    </w:p>
    <w:p>
      <w:pPr>
        <w:pStyle w:val="Link4"/>
      </w:pPr>
      <w:hyperlink r:id="rId79">
        <w:r>
          <w:rPr/>
          <w:t>Sensibilització en les diferents identitats de gènere, identitats sexuals i opcions afectivosexuals</w:t>
        </w:r>
      </w:hyperlink>
    </w:p>
    <w:p>
      <w:pPr>
        <w:pStyle w:val="Link4"/>
      </w:pPr>
      <w:hyperlink r:id="rId80">
        <w:r>
          <w:rPr/>
          <w:t>Reflexió crítica de la diversitat en identitats de gènere, identitats sexuals i opcions afectivosexuals</w:t>
        </w:r>
      </w:hyperlink>
    </w:p>
    <w:p>
      <w:pPr>
        <w:pStyle w:val="Link4"/>
      </w:pPr>
      <w:hyperlink r:id="rId81">
        <w:r>
          <w:rPr/>
          <w:t>Presentació de comportaments i actituds discriminatòries en diferents àmbits de la vida</w:t>
        </w:r>
      </w:hyperlink>
    </w:p>
    <w:p>
      <w:pPr>
        <w:pStyle w:val="Link4"/>
      </w:pPr>
      <w:hyperlink r:id="rId82">
        <w:r>
          <w:rPr/>
          <w:t>Pràctica d'actituds cooperatives, solidàries i crítiques davant situacions de discriminació per motiu de gènere, sexe i opció afectivasexual</w:t>
        </w:r>
      </w:hyperlink>
    </w:p>
    <w:p>
      <w:pPr>
        <w:pStyle w:val="Link4"/>
      </w:pPr>
      <w:hyperlink r:id="rId83">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84">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85">
        <w:r>
          <w:rPr/>
          <w:t>Aprofundiment en la pràctica d’actituds cooperatives, solidàries i crítiques davant situacions de discriminació per motiu de gènere, sexe i opció afectivasexual.</w:t>
        </w:r>
      </w:hyperlink>
    </w:p>
    <w:p>
      <w:pPr>
        <w:pStyle w:val="Link4"/>
      </w:pPr>
      <w:hyperlink r:id="rId86">
        <w:r>
          <w:rPr/>
          <w:t>Aprofundiment en els comportaments i actituds discriminatòries en diferents àmbits de la vida</w:t>
        </w:r>
      </w:hyperlink>
    </w:p>
    <w:p>
      <w:pPr>
        <w:pStyle w:val="Link4"/>
      </w:pPr>
      <w:hyperlink r:id="rId87">
        <w:r>
          <w:rPr/>
          <w:t xml:space="preserve">Valoració negativa dels estereotips, prejudicis i discriminacions envers la identitat de gènere, la identitat sexual i l’opció afectivosexual </w:t>
        </w:r>
      </w:hyperlink>
    </w:p>
    <w:p>
      <w:pPr>
        <w:pStyle w:val="Link4"/>
      </w:pPr>
      <w:hyperlink r:id="rId88">
        <w:r>
          <w:rPr/>
          <w:t>Valoració negativa de comportaments i actituds discriminatòries en diferents àmbits de la vida per motiu de gènere, sexe o opció afectivasexual</w:t>
        </w:r>
      </w:hyperlink>
    </w:p>
    <w:p>
      <w:pPr>
        <w:pStyle w:val="Link4"/>
      </w:pPr>
      <w:hyperlink r:id="rId89">
        <w:r>
          <w:rPr/>
          <w:t>Visió crítica envers els estereotips  i prejudicis de gènere en les diferents dimensions i àmbits personals i socials.</w:t>
        </w:r>
      </w:hyperlink>
    </w:p>
    <w:p>
      <w:pPr>
        <w:pStyle w:val="Link4"/>
      </w:pPr>
      <w:hyperlink r:id="rId90">
        <w:r>
          <w:rPr/>
          <w:t>Rebuig de comportaments i actituds discriminatòries en diferents àmbits de la vida</w:t>
        </w:r>
      </w:hyperlink>
    </w:p>
    <w:p>
      <w:pPr>
        <w:pStyle w:val="Link4"/>
      </w:pPr>
      <w:hyperlink r:id="rId91">
        <w:r>
          <w:rPr/>
          <w:t>Expressió del rebuig a la violència directa (física, verbal i psicològica) en les relacions interpersonals</w:t>
        </w:r>
      </w:hyperlink>
    </w:p>
    <w:p>
      <w:pPr>
        <w:pStyle w:val="Link4"/>
      </w:pPr>
      <w:hyperlink r:id="rId92">
        <w:r>
          <w:rPr/>
          <w:t>Valoració dels beneficis de trobar una sortida justa per resoldre els conflictes interpersonals</w:t>
        </w:r>
      </w:hyperlink>
    </w:p>
    <w:p>
      <w:pPr>
        <w:pStyle w:val="Link4"/>
      </w:pPr>
      <w:hyperlink r:id="rId93">
        <w:r>
          <w:rPr/>
          <w:t>Capacitat de canalitzar la violència directa pròpia  (física, verbal i psicològica) en les relacions interpersonals</w:t>
        </w:r>
      </w:hyperlink>
    </w:p>
    <w:p>
      <w:pPr>
        <w:pStyle w:val="Link4"/>
      </w:pPr>
      <w:hyperlink r:id="rId94">
        <w:r>
          <w:rPr/>
          <w:t>Valoració dels beneficis de trobar una sortida justa per resoldre els conflictes interpersonals i locals</w:t>
        </w:r>
      </w:hyperlink>
    </w:p>
    <w:p>
      <w:pPr>
        <w:pStyle w:val="Link4"/>
      </w:pPr>
      <w:hyperlink r:id="rId95">
        <w:r>
          <w:rPr/>
          <w:t>Capacitat de frenar la violència directa (física, verbal i psicològica) d’altres persones en les relacions interpersonals</w:t>
        </w:r>
      </w:hyperlink>
    </w:p>
    <w:p>
      <w:pPr>
        <w:pStyle w:val="Link4"/>
      </w:pPr>
      <w:hyperlink r:id="rId96">
        <w:r>
          <w:rPr/>
          <w:t>Anàlisi del procés, dels actors implicats, i de les postures de cada part en un conflicte interpersonal o local</w:t>
        </w:r>
      </w:hyperlink>
    </w:p>
    <w:p>
      <w:pPr>
        <w:pStyle w:val="Link4"/>
      </w:pPr>
      <w:hyperlink r:id="rId97">
        <w:r>
          <w:rPr/>
          <w:t>Valoració dels beneficis i els reptes de respectar el procés i de trobar una sortida justa per resoldre els conflictes interpersonals i locals</w:t>
        </w:r>
      </w:hyperlink>
    </w:p>
    <w:p>
      <w:pPr>
        <w:pStyle w:val="Link4"/>
      </w:pPr>
      <w:hyperlink r:id="rId98">
        <w:r>
          <w:rPr/>
          <w:t>Capacitat d’argumentar el rebuig als tipus de violència (directa, estructural i cultural) en les relacions interpersonals i en les condicions socials i mundials</w:t>
        </w:r>
      </w:hyperlink>
    </w:p>
    <w:p>
      <w:pPr>
        <w:pStyle w:val="Link4"/>
      </w:pPr>
      <w:hyperlink r:id="rId99">
        <w:r>
          <w:rPr/>
          <w:t>Anàlisi del procés, dels actors implicats, de les postures i de les necessitats de cada part en un conflicte interpersonal, social o internacional, des de la complexitat</w:t>
        </w:r>
      </w:hyperlink>
    </w:p>
    <w:p>
      <w:pPr>
        <w:pStyle w:val="Link4"/>
      </w:pPr>
      <w:hyperlink r:id="rId100">
        <w:r>
          <w:rPr/>
          <w:t>Capacitat d’argumentar els reptes i els beneficis de respectar el procés i de trobar una sortida justa per resoldre els conflictes  interpersonals i socials</w:t>
        </w:r>
      </w:hyperlink>
    </w:p>
    <w:p>
      <w:pPr>
        <w:pStyle w:val="Link4"/>
      </w:pPr>
      <w:hyperlink r:id="rId101">
        <w:r>
          <w:rPr/>
          <w:t>Capacitat d’aplicar alternatives per frenar els diferents tipus de violència (directa, estructural i cultural) en les relacions interpersonals i en les condicions socials i mundials</w:t>
        </w:r>
      </w:hyperlink>
    </w:p>
    <w:p>
      <w:pPr>
        <w:pStyle w:val="Link4"/>
      </w:pPr>
      <w:hyperlink r:id="rId102">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03">
        <w:r>
          <w:rPr/>
          <w:t>Defensa del conflicte com a oportunitat de canvi social</w:t>
        </w:r>
      </w:hyperlink>
    </w:p>
    <w:p>
      <w:pPr>
        <w:pStyle w:val="Link4"/>
      </w:pPr>
      <w:hyperlink r:id="rId104">
        <w:r>
          <w:rPr/>
          <w:t>Capacitat d’aplicar amb destresa els mecanismes de transformació de conflictes corresponent en funció de la fase en la qual es troba el conflicte</w:t>
        </w:r>
      </w:hyperlink>
    </w:p>
    <w:p>
      <w:pPr>
        <w:pStyle w:val="Link4"/>
      </w:pPr>
      <w:hyperlink r:id="rId105">
        <w:r>
          <w:rPr/>
          <w:t>Observació de diferents situacions de marginació, discriminació, injustícia i violació de drets fonamentals en l'entorn proper</w:t>
        </w:r>
      </w:hyperlink>
    </w:p>
    <w:p>
      <w:pPr>
        <w:pStyle w:val="Link4"/>
      </w:pPr>
      <w:hyperlink r:id="rId106">
        <w:r>
          <w:rPr/>
          <w:t>Introducció als diferents mecanismes  de defensa dels drets humans a partir d'exemples d'accions reivindicatives en l'entorn proper (manifestacions, vagues, campanyes...)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107">
        <w:r>
          <w:rPr/>
          <w:t>Adquisició d’hàbits i comportaments respectuosos amb el medi ambient i l’entorn natural</w:t>
        </w:r>
      </w:hyperlink>
    </w:p>
    <w:p>
      <w:pPr>
        <w:pStyle w:val="Link4"/>
      </w:pPr>
      <w:hyperlink r:id="rId38">
        <w:r>
          <w:rPr/>
          <w:t>Identificació dels drets i deures individuals i col·lectius que garanteixin la protecció del mediambient.</w:t>
        </w:r>
      </w:hyperlink>
    </w:p>
    <w:p>
      <w:pPr>
        <w:pStyle w:val="Link4"/>
      </w:pPr>
      <w:hyperlink r:id="rId108">
        <w:r>
          <w:rPr/>
          <w:t>Argumentació i assumpció d’hàbits i comportaments respectuosos amb el medi ambient i l’entorn natural</w:t>
        </w:r>
      </w:hyperlink>
    </w:p>
    <w:p>
      <w:pPr>
        <w:pStyle w:val="Link4"/>
      </w:pPr>
      <w:hyperlink r:id="rId109">
        <w:r>
          <w:rPr/>
          <w:t>Observació i inici a la pràctica   d’iniciatives basades reducció, reutilització i reciclatge com a estratègies per a la cura del medi ambient, el territori i la naturalesa de l’entorn proper.</w:t>
        </w:r>
      </w:hyperlink>
    </w:p>
    <w:p>
      <w:pPr>
        <w:pStyle w:val="Link4"/>
      </w:pPr>
      <w:hyperlink r:id="rId110">
        <w:r>
          <w:rPr/>
          <w:t>Presa de consciència de les pròpies accions sobre el medi ambient, el territori i la naturalesa de l’entorn proper i del seu impacte a escala global</w:t>
        </w:r>
      </w:hyperlink>
    </w:p>
    <w:p>
      <w:pPr>
        <w:pStyle w:val="Link4"/>
      </w:pPr>
      <w:hyperlink r:id="rId111">
        <w:r>
          <w:rPr/>
          <w:t>Assumpció de les conseqüències que tenen les pròpies accions sobre el medi natural, i de mesurar-ne l’impacte.</w:t>
        </w:r>
      </w:hyperlink>
    </w:p>
    <w:p/>
    <w:p>
      <w:pPr>
        <w:pStyle w:val="Heading4"/>
      </w:pPr>
      <w:r>
        <w:t>INSTRUMENTS D'AVALUACIÓ</w:t>
      </w:r>
    </w:p>
    <w:p>
      <w:pPr>
        <w:pStyle w:val="Link4"/>
      </w:pPr>
      <w:hyperlink r:id="rId112">
        <w:r>
          <w:rPr/>
          <w:t>Observació d'actituds</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Observació a ull nu d’un organisme en el seu medi natural o reproduint el medi a l’aula. Identificació</w:t>
        <w:br/>
        <w:br/>
        <w:br/>
        <w:t>i determinació d’animals i plantes de l’entorn segons diferents criteris observables. Valoració de la</w:t>
        <w:br/>
        <w:br/>
        <w:br/>
        <w:t>responsabilitat envers els animals domèstics i plantes.</w:t>
      </w:r>
    </w:p>
    <w:p/>
    <w:p>
      <w:pPr>
        <w:pStyle w:val="Heading4"/>
      </w:pPr>
      <w:r>
        <w:t>CRITERI D'AVALUACIÓ</w:t>
      </w:r>
    </w:p>
    <w:p/>
    <w:p>
      <w:pPr>
        <w:pStyle w:val="Heading4"/>
      </w:pPr>
      <w:r>
        <w:t>PÀGINA REFERÈNCIA DOCUMENT CURRÍCULUM</w:t>
      </w:r>
    </w:p>
    <w:p>
      <w:pPr>
        <w:pStyle w:val="Normal4"/>
      </w:pPr>
      <w:r>
        <w:t>82</w:t>
      </w:r>
    </w:p>
    <w:p/>
    <w:p>
      <w:pPr>
        <w:pStyle w:val="Heading4"/>
      </w:pPr>
      <w:r>
        <w:t>COMPETÈNCIA</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Manteniment de la neteja i col·laboració en l’ordre i l’estalvi de materials a l’escola</w:t>
      </w:r>
    </w:p>
    <w:p/>
    <w:p>
      <w:pPr>
        <w:pStyle w:val="Heading4"/>
      </w:pPr>
      <w:r>
        <w:t>CRITERI D'AVALUACIÓ</w:t>
      </w:r>
    </w:p>
    <w:p/>
    <w:p>
      <w:pPr>
        <w:pStyle w:val="Heading4"/>
      </w:pPr>
      <w:r>
        <w:t>PÀGINA REFERÈNCIA DOCUMENT CURRÍCULUM</w:t>
      </w:r>
    </w:p>
    <w:p>
      <w:pPr>
        <w:pStyle w:val="Normal4"/>
      </w:pPr>
      <w:r>
        <w:t>83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33">
        <w:r>
          <w:rPr/>
          <w:t>Identificació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en comunicació lingüística</w:t>
      </w:r>
    </w:p>
    <w:p>
      <w:pPr>
        <w:pStyle w:val="ListBullet"/>
      </w:pPr>
      <w:r>
        <w:t>Competència matemàtica i competència en ciència, tecnologia i enginyeria</w:t>
      </w:r>
    </w:p>
    <w:p>
      <w:pPr>
        <w:pStyle w:val="Link"/>
      </w:pPr>
      <w:hyperlink r:id="rId113">
        <w:r>
          <w:rPr/>
          <w:t>Introducció a les causes i conseqüències dels diferents problemes mediambientals degut a l’activitat humana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personal, social i d'aprendre a aprendre</w:t>
      </w:r>
    </w:p>
    <w:p>
      <w:pPr>
        <w:pStyle w:val="Link"/>
      </w:pPr>
      <w:hyperlink r:id="rId34">
        <w:r>
          <w:rPr/>
          <w:t>Presentació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nk"/>
      </w:pPr>
      <w:hyperlink r:id="rId35">
        <w:r>
          <w:rPr/>
          <w:t>Presentació dels drets i deures individuals i col·lectius en qüestió mediambiental.</w:t>
        </w:r>
      </w:hyperlink>
    </w:p>
    <w:p>
      <w:pPr>
        <w:pStyle w:val="ListBullet"/>
      </w:pPr>
      <w:r>
        <w:t>Justícia ambiental</w:t>
      </w:r>
    </w:p>
    <w:p>
      <w:pPr>
        <w:pStyle w:val="ListBullet"/>
      </w:pPr>
      <w:r>
        <w:t>Educació Primària</w:t>
      </w:r>
    </w:p>
    <w:p>
      <w:pPr>
        <w:pStyle w:val="Link"/>
      </w:pPr>
      <w:hyperlink r:id="rId107">
        <w:r>
          <w:rPr/>
          <w:t>Adquisició d’hàbits i comportaments respectuosos amb el medi ambient i l’entorn natural</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nk"/>
      </w:pPr>
      <w:hyperlink r:id="rId108">
        <w:r>
          <w:rPr/>
          <w:t>Argumentació i assumpció d’hàbits i comportaments respectuosos amb el medi ambient i l’entorn natural</w:t>
        </w:r>
      </w:hyperlink>
    </w:p>
    <w:p>
      <w:pPr>
        <w:pStyle w:val="ListBullet"/>
      </w:pPr>
      <w:r>
        <w:t>Justícia ambiental</w:t>
      </w:r>
    </w:p>
    <w:p>
      <w:pPr>
        <w:pStyle w:val="ListBullet"/>
      </w:pPr>
      <w:r>
        <w:t>Competència ciutadana</w:t>
      </w:r>
    </w:p>
    <w:p>
      <w:pPr>
        <w:pStyle w:val="ListBullet"/>
      </w:pPr>
      <w:r>
        <w:t>Competència matemàtica i competència en ciència, tecnologia i enginyeria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1_gen_ba_ci"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5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5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5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i" TargetMode="External"/><Relationship Id="rId5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m"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m"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6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i"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i"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6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6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66" Type="http://schemas.openxmlformats.org/officeDocument/2006/relationships/hyperlink" Target="https://www.transformarelmon-guia.edualter.org/ca/instruments/diari-daula"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68"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69"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7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71"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72"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73"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75"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7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7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7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7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8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8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8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8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8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8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8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8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8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8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9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9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9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9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9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9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9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9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9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9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0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0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10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0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0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10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10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10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0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0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1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1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12" Type="http://schemas.openxmlformats.org/officeDocument/2006/relationships/hyperlink" Target="https://www.transformarelmon-guia.edualter.org/ca/instruments/observacio-dactituds" TargetMode="External"/><Relationship Id="rId11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