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Establiment de relacions de convivència a l'aula, al centre i a l'entorn basades en l'estima, el respecte i la conficança en un mateix i en les altres persones</w:t>
      </w:r>
    </w:p>
    <w:p/>
    <w:p>
      <w:pPr>
        <w:pStyle w:val="Heading1"/>
      </w:pPr>
      <w:r>
        <w:t>OBJECTIU EIX</w:t>
      </w:r>
    </w:p>
    <w:p>
      <w:pPr/>
      <w:r>
        <w:t>Construir relacions inclusives basades en el respecte, el diàleg i l’enriquiment mutu entre totes les persones i grups socials, rebutjant els estereotips, prejudicis i discriminacions per motius d’origen o pertinença.</w:t>
      </w:r>
    </w:p>
    <w:p/>
    <w:p>
      <w:pPr>
        <w:pStyle w:val="Heading1"/>
      </w:pPr>
      <w:r>
        <w:t>OBJECTIU BLOC</w:t>
      </w:r>
    </w:p>
    <w:p>
      <w:pPr/>
      <w:r>
        <w:t>Participar activament en la construcció de relacions de convivència interculturals inclusives, basades en el diàleg, l’equitat i el respecte de totes les persones i grups socials.</w:t>
      </w:r>
    </w:p>
    <w:p/>
    <w:p>
      <w:pPr>
        <w:pStyle w:val="Heading1"/>
      </w:pPr>
      <w:r>
        <w:t>CRITERI D'AVALUACIÓ</w:t>
      </w:r>
    </w:p>
    <w:p>
      <w:pPr/>
      <w:r>
        <w:t>Estableixen relacions de convivència a l’aula, al centre i a l’entorn basades en l’estima, el respecte i la confiança en un mateix i en les altres persones</w:t>
      </w:r>
    </w:p>
    <w:p/>
    <w:p>
      <w:pPr>
        <w:pStyle w:val="Heading1"/>
      </w:pPr>
      <w:r>
        <w:t>TIPUS</w:t>
      </w:r>
    </w:p>
    <w:p>
      <w:pPr>
        <w:pStyle w:val="ListBullet"/>
      </w:pPr>
      <w:r>
        <w:t>Contingut específic</w:t>
      </w:r>
    </w:p>
    <w:p/>
    <w:p>
      <w:pPr>
        <w:pStyle w:val="Heading1"/>
      </w:pPr>
      <w:r>
        <w:t>EIX</w:t>
      </w:r>
    </w:p>
    <w:p>
      <w:pPr>
        <w:pStyle w:val="ListBullet"/>
      </w:pPr>
      <w:r>
        <w:t>Interculturalitat crítica</w:t>
      </w:r>
    </w:p>
    <w:p/>
    <w:p>
      <w:pPr>
        <w:pStyle w:val="Heading1"/>
      </w:pPr>
      <w:r>
        <w:t>BLOC</w:t>
      </w:r>
    </w:p>
    <w:p>
      <w:pPr>
        <w:pStyle w:val="ListBullet"/>
      </w:pPr>
      <w:r>
        <w:t>I Models de convivència i inclusió social</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COMPETÈNCIES</w:t>
      </w:r>
    </w:p>
    <w:p>
      <w:pPr>
        <w:pStyle w:val="ListBullet"/>
      </w:pPr>
      <w:r>
        <w:t>Competència ciutadana</w:t>
      </w:r>
    </w:p>
    <w:p>
      <w:pPr>
        <w:pStyle w:val="ListBullet"/>
      </w:pPr>
      <w:r>
        <w:t>Competència en consciència i expressió culturals</w:t>
      </w:r>
    </w:p>
    <w:p/>
    <w:p>
      <w:pPr>
        <w:pStyle w:val="Heading1"/>
      </w:pPr>
      <w:r>
        <w:t>RECOMANACIONS PEDAGÒGIQUES</w:t>
      </w:r>
    </w:p>
    <w:p/>
    <w:p>
      <w:pPr>
        <w:pStyle w:val="Heading2"/>
      </w:pPr>
      <w:r>
        <w:t>ESTRATÈGIES DIDÀCTIQUES</w:t>
      </w:r>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9">
        <w:r>
          <w:rPr/>
          <w:t xml:space="preserve">Coneixement de les normes de l’aula </w:t>
        </w:r>
      </w:hyperlink>
    </w:p>
    <w:p>
      <w:pPr>
        <w:pStyle w:val="Link4"/>
      </w:pPr>
      <w:hyperlink r:id="rId10">
        <w:r>
          <w:rPr/>
          <w:t>Valoració de les normes de classe com a instrument de regulació de la convivència a l’aula i al centre escolar</w:t>
        </w:r>
      </w:hyperlink>
    </w:p>
    <w:p>
      <w:pPr>
        <w:pStyle w:val="Link4"/>
      </w:pPr>
      <w:hyperlink r:id="rId11">
        <w:r>
          <w:rPr/>
          <w:t>Capacitat de formular normes de classe que promoguin la convivència i de preveure mesures que siguin reparadores</w:t>
        </w:r>
      </w:hyperlink>
    </w:p>
    <w:p>
      <w:pPr>
        <w:pStyle w:val="Link4"/>
      </w:pPr>
      <w:hyperlink r:id="rId12">
        <w:r>
          <w:rPr/>
          <w:t>Definició conjunta i aplicació de normes de classe que promoguin la convivència, i de mesures reparadores</w:t>
        </w:r>
      </w:hyperlink>
    </w:p>
    <w:p>
      <w:pPr>
        <w:pStyle w:val="Link4"/>
      </w:pPr>
      <w:hyperlink r:id="rId13">
        <w:r>
          <w:rPr/>
          <w:t>Capacitat de fer el seguiment i valorar el respecte de les normes de classe i el caràcter reparador de les mesures</w:t>
        </w:r>
      </w:hyperlink>
    </w:p>
    <w:p>
      <w:pPr>
        <w:pStyle w:val="Link4"/>
      </w:pPr>
      <w:hyperlink r:id="rId14">
        <w:r>
          <w:rPr/>
          <w:t xml:space="preserve">Observació del valor de les normes  d’aula i de centre </w:t>
        </w:r>
      </w:hyperlink>
    </w:p>
    <w:p>
      <w:pPr>
        <w:pStyle w:val="Link4"/>
      </w:pPr>
      <w:hyperlink r:id="rId15">
        <w:r>
          <w:rPr/>
          <w:t>Observació d’aspectes de la organització d’aula o de centre que s’haurien de millorar</w:t>
        </w:r>
      </w:hyperlink>
    </w:p>
    <w:p>
      <w:pPr>
        <w:pStyle w:val="Link4"/>
      </w:pPr>
      <w:hyperlink r:id="rId16">
        <w:r>
          <w:rPr/>
          <w:t>Respecte a les normes  d’aula i de centre, reconeixent-ne el benefici per una mateixa i per les altres persones</w:t>
        </w:r>
      </w:hyperlink>
    </w:p>
    <w:p>
      <w:pPr>
        <w:pStyle w:val="Link4"/>
      </w:pPr>
      <w:hyperlink r:id="rId17">
        <w:r>
          <w:rPr/>
          <w:t>Formulació puntual d’alternatives per tal de millorar aspectes de la organització d’aula o de centre</w:t>
        </w:r>
      </w:hyperlink>
    </w:p>
    <w:p>
      <w:pPr>
        <w:pStyle w:val="Link4"/>
      </w:pPr>
      <w:hyperlink r:id="rId18">
        <w:r>
          <w:rPr/>
          <w:t>Valoració positiva de a les normes  d’aula i de centre, reconeixent-ne el benefici per una mateixa i per les altres persones</w:t>
        </w:r>
      </w:hyperlink>
    </w:p>
    <w:p>
      <w:pPr>
        <w:pStyle w:val="Link4"/>
      </w:pPr>
      <w:hyperlink r:id="rId19">
        <w:r>
          <w:rPr/>
          <w:t>Valoració crítica de diferents alternatives per decidir quines contribueixen més a millorar aspectes de la organització d’aula o de centre</w:t>
        </w:r>
      </w:hyperlink>
    </w:p>
    <w:p>
      <w:pPr>
        <w:pStyle w:val="Link4"/>
      </w:pPr>
      <w:hyperlink r:id="rId20">
        <w:r>
          <w:rPr/>
          <w:t>Valoració positiva de les normes de centre i socials, reconeixent-ne el benefici per una mateixa, per les altres persones i per la societat</w:t>
        </w:r>
      </w:hyperlink>
    </w:p>
    <w:p>
      <w:pPr>
        <w:pStyle w:val="Link4"/>
      </w:pPr>
      <w:hyperlink r:id="rId21">
        <w:r>
          <w:rPr/>
          <w:t>Reconeixement de i no col•laboració amb principis, normes i formes d’organització injustes</w:t>
        </w:r>
      </w:hyperlink>
    </w:p>
    <w:p>
      <w:pPr>
        <w:pStyle w:val="Link4"/>
      </w:pPr>
      <w:hyperlink r:id="rId22">
        <w:r>
          <w:rPr/>
          <w:t>Presentació i pràctica de les normes, i de la seva importància per a la convivència democràtica en els diferents àmbits relacionals</w:t>
        </w:r>
      </w:hyperlink>
    </w:p>
    <w:p>
      <w:pPr>
        <w:pStyle w:val="Link4"/>
      </w:pPr>
      <w:hyperlink r:id="rId23">
        <w:r>
          <w:rPr/>
          <w:t>Interès en prendre decisions de forma autònoma i expressar-les</w:t>
        </w:r>
      </w:hyperlink>
    </w:p>
    <w:p>
      <w:pPr>
        <w:pStyle w:val="Link4"/>
      </w:pPr>
      <w:hyperlink r:id="rId24">
        <w:r>
          <w:rPr/>
          <w:t>Identificació dels propis compromisos i responsabilitats en relació a  la planificació, organització i realització de les tasques escolars i familiars</w:t>
        </w:r>
      </w:hyperlink>
    </w:p>
    <w:p>
      <w:pPr>
        <w:pStyle w:val="Link4"/>
      </w:pPr>
      <w:hyperlink r:id="rId25">
        <w:r>
          <w:rPr/>
          <w:t>Pràctica de les diferents habilitats per a la comunicació i la convivència a l’aula i al centre</w:t>
        </w:r>
      </w:hyperlink>
    </w:p>
    <w:p>
      <w:pPr>
        <w:pStyle w:val="Link4"/>
      </w:pPr>
      <w:hyperlink r:id="rId26">
        <w:r>
          <w:rPr/>
          <w:t>Identificació i pràctica de les diferents normes per a la  convivència democràtica al centre, la família i l’entorn proper</w:t>
        </w:r>
      </w:hyperlink>
    </w:p>
    <w:p>
      <w:pPr>
        <w:pStyle w:val="Link4"/>
      </w:pPr>
      <w:hyperlink r:id="rId27">
        <w:r>
          <w:rPr/>
          <w:t>Pràctica de diferents mecanismes i vies de participació democràtica a  l’aula i al centre escolar</w:t>
        </w:r>
      </w:hyperlink>
    </w:p>
    <w:p>
      <w:pPr>
        <w:pStyle w:val="Link4"/>
      </w:pPr>
      <w:hyperlink r:id="rId28">
        <w:r>
          <w:rPr/>
          <w:t>Ús de les diferents habilitats per a la comunicació i la convivència a l’aula, al centre i a l’entorn proper</w:t>
        </w:r>
      </w:hyperlink>
    </w:p>
    <w:p>
      <w:pPr>
        <w:pStyle w:val="Link4"/>
      </w:pPr>
      <w:hyperlink r:id="rId29">
        <w:r>
          <w:rPr/>
          <w:t>Compromís en la construcció i el respecte de normes per a la  convivència democràtica en l’àmbit escolar, familiar i en l’entorn proper.</w:t>
        </w:r>
      </w:hyperlink>
    </w:p>
    <w:p>
      <w:pPr>
        <w:pStyle w:val="Link4"/>
      </w:pPr>
      <w:hyperlink r:id="rId30">
        <w:r>
          <w:rPr/>
          <w:t>Interès per aprofundir en els diferents mecanismes i vies de participació democràtica a l’aula i al centre escolar, indagant propostes de millora i aprofundiment democràtic</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2">
        <w:r>
          <w:rPr/>
          <w:t>Anàlisi  crítica del procés de construcció i respecte de les diferents normes de convivència democràtica del centre, la família i l’entorn proper en base als criteris de consens i dissens</w:t>
        </w:r>
      </w:hyperlink>
    </w:p>
    <w:p>
      <w:pPr>
        <w:pStyle w:val="Link4"/>
      </w:pPr>
      <w:hyperlink r:id="rId33">
        <w:r>
          <w:rPr/>
          <w:t>Anàlisi crítica dels diferents mecanismes i vies de participació democràtica a l’aula i al centre escolar, indagant propostes de millora i aprofundiment democràtic</w:t>
        </w:r>
      </w:hyperlink>
    </w:p>
    <w:p>
      <w:pPr>
        <w:pStyle w:val="Link4"/>
      </w:pPr>
      <w:hyperlink r:id="rId34">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5">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36">
        <w:r>
          <w:rPr/>
          <w:t>Desenvolupament de nous mecanismes i vies de participació democràtica a l’aula, al centre i a l’entorn, indagant propostes de millora i aprofundiment democràtic</w:t>
        </w:r>
      </w:hyperlink>
    </w:p>
    <w:p>
      <w:pPr>
        <w:pStyle w:val="Link4"/>
      </w:pPr>
      <w:hyperlink r:id="rId37">
        <w:r>
          <w:rPr/>
          <w:t>Inici en la pràctica de presa de decisions i de construcció consensuada d'algunes normes bàsiques per organitzar a la convivència a l’aula i al centre</w:t>
        </w:r>
      </w:hyperlink>
    </w:p>
    <w:p>
      <w:pPr>
        <w:pStyle w:val="Link4"/>
      </w:pPr>
      <w:hyperlink r:id="rId3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9">
        <w:r>
          <w:rPr/>
          <w:t>Establiment de relacions de convivència a l'aula, al centre i a l'entorn basades en l'estima, el respecte i la conficança en un mateix i en les altres persones</w:t>
        </w:r>
      </w:hyperlink>
    </w:p>
    <w:p>
      <w:pPr>
        <w:pStyle w:val="Link4"/>
      </w:pPr>
      <w:hyperlink r:id="rId40">
        <w:r>
          <w:rPr/>
          <w:t>Participació en la presa de decisions i en la construcció consensuada d'unes normes bàsiques per organitzar la convivència a l’aula i al  centre</w:t>
        </w:r>
      </w:hyperlink>
    </w:p>
    <w:p>
      <w:pPr>
        <w:pStyle w:val="Link4"/>
      </w:pPr>
      <w:hyperlink r:id="rId41">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2">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3">
        <w:r>
          <w:rPr/>
          <w:t>Observació d'actituds</w:t>
        </w:r>
      </w:hyperlink>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44">
        <w:r>
          <w:rPr/>
          <w:t>Observació i introducció en la seva pràctica d’actituds cooperatives, solidàries i crítiques davant situacions de discriminació per motiu de gènere, sexe i opció afectivasexual.</w:t>
        </w:r>
      </w:hyperlink>
    </w:p>
    <w:p>
      <w:pPr>
        <w:pStyle w:val="Link4"/>
      </w:pPr>
      <w:hyperlink r:id="rId45">
        <w:r>
          <w:rPr/>
          <w:t>Pràctica d'actituds cooperatives, solidàries i crítiques davant situacions de discriminació per motiu de gènere, sexe i opció afectivasexual</w:t>
        </w:r>
      </w:hyperlink>
    </w:p>
    <w:p>
      <w:pPr>
        <w:pStyle w:val="Link4"/>
      </w:pPr>
      <w:hyperlink r:id="rId46">
        <w:r>
          <w:rPr/>
          <w:t>Aprofundiment en la pràctica d’actituds cooperatives, solidàries i crítiques davant situacions de discriminació per motiu de gènere, sexe i opció afectivasexual.</w:t>
        </w:r>
      </w:hyperlink>
    </w:p>
    <w:p>
      <w:pPr>
        <w:pStyle w:val="Link4"/>
      </w:pPr>
      <w:hyperlink r:id="rId47">
        <w:r>
          <w:rPr/>
          <w:t>Assumpció de l’ús de diferents actituds cooperatives, solidàries i crítiques davant de situacions de discriminació per motiu de gènere, sexe i opció afectivasexual</w:t>
        </w:r>
      </w:hyperlink>
    </w:p>
    <w:p>
      <w:pPr>
        <w:pStyle w:val="Link4"/>
      </w:pPr>
      <w:hyperlink r:id="rId48">
        <w:r>
          <w:rPr/>
          <w:t>Manifestació d’actituds cooperatives, solidàries i crítiques davant de situacions de discriminació per motiu de gènere, sexe i opció afectivasexual</w:t>
        </w:r>
      </w:hyperlink>
    </w:p>
    <w:p>
      <w:pPr>
        <w:pStyle w:val="Link4"/>
      </w:pPr>
      <w:hyperlink r:id="rId49">
        <w:r>
          <w:rPr/>
          <w:t xml:space="preserve">Capacitat de treballar en col·laboració amb les persones del grup-classe en determinades tasques </w:t>
        </w:r>
      </w:hyperlink>
    </w:p>
    <w:p>
      <w:pPr>
        <w:pStyle w:val="Link4"/>
      </w:pPr>
      <w:hyperlink r:id="rId50">
        <w:r>
          <w:rPr/>
          <w:t xml:space="preserve">Treball col·laboratiu amb divisió de tasques equilibrades amb les persones del grup-classe </w:t>
        </w:r>
      </w:hyperlink>
    </w:p>
    <w:p>
      <w:pPr>
        <w:pStyle w:val="Link4"/>
      </w:pPr>
      <w:hyperlink r:id="rId51">
        <w:r>
          <w:rPr/>
          <w:t>Treball cooperatiu i reconeixement dels seus beneficis per totes les persones del grup-classe</w:t>
        </w:r>
      </w:hyperlink>
    </w:p>
    <w:p>
      <w:pPr>
        <w:pStyle w:val="Link4"/>
      </w:pPr>
      <w:hyperlink r:id="rId52">
        <w:r>
          <w:rPr/>
          <w:t>Planificació de tasques de grup-classe de forma cooperativa, i capacitat d’autoavaluar els beneficis de la cooperació per totes les persones</w:t>
        </w:r>
      </w:hyperlink>
    </w:p>
    <w:p>
      <w:pPr>
        <w:pStyle w:val="Link4"/>
      </w:pPr>
      <w:hyperlink r:id="rId53">
        <w:r>
          <w:rPr/>
          <w:t>Planificació de tasques de forma cooperativa, incloent actors externs a l’aula o al centre escolar. Reconeixement de la cooperació com a forma d’apoderament col.lectiu</w:t>
        </w:r>
      </w:hyperlink>
    </w:p>
    <w:p>
      <w:pPr>
        <w:pStyle w:val="Link4"/>
      </w:pPr>
      <w:hyperlink r:id="rId54">
        <w:r>
          <w:rPr/>
          <w:t>Coneixement de les característiques i  funcions de les institucions escolars i de  les interdependències existents amb altres institucions, associacions, moviments i xarxes socials de l’entorn proper</w:t>
        </w:r>
      </w:hyperlink>
    </w:p>
    <w:p>
      <w:pPr>
        <w:pStyle w:val="Link4"/>
      </w:pPr>
      <w:hyperlink r:id="rId55">
        <w:r>
          <w:rPr/>
          <w:t>Interès i voluntat per  participar de forma responsable i compromesa en les  tasques escolars</w:t>
        </w:r>
      </w:hyperlink>
    </w:p>
    <w:p>
      <w:pPr>
        <w:pStyle w:val="Link4"/>
      </w:pPr>
      <w:hyperlink r:id="rId26">
        <w:r>
          <w:rPr/>
          <w:t>Identificació i pràctica de les diferents normes per a la  convivència democràtica al centre, la família i l’entorn proper</w:t>
        </w:r>
      </w:hyperlink>
    </w:p>
    <w:p>
      <w:pPr>
        <w:pStyle w:val="Link4"/>
      </w:pPr>
      <w:hyperlink r:id="rId56">
        <w:r>
          <w:rPr/>
          <w:t>Assumpció de les responsabilitats i els compromisos adquirits en relació a la planificació, organització i realització de tasques i projectes en l’àmbit escolar, familiar i en la vida quotidiana</w:t>
        </w:r>
      </w:hyperlink>
    </w:p>
    <w:p>
      <w:pPr>
        <w:pStyle w:val="Link4"/>
      </w:pPr>
      <w:hyperlink r:id="rId29">
        <w:r>
          <w:rPr/>
          <w:t>Compromís en la construcció i el respecte de normes per a la  convivència democràtica en l’àmbit escolar, familiar i en l’entorn proper.</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4">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57">
        <w:r>
          <w:rPr/>
          <w:t>Introducció a les causes i conseqüències dels diferents problemes mediambientals degut a l’activitat humana</w:t>
        </w:r>
      </w:hyperlink>
    </w:p>
    <w:p>
      <w:pPr>
        <w:pStyle w:val="Link4"/>
      </w:pPr>
      <w:hyperlink r:id="rId58">
        <w:r>
          <w:rPr/>
          <w:t>Coneixement de les funcions dels diferents elements que configuren el medi ambient, el territori i la naturalesa</w:t>
        </w:r>
      </w:hyperlink>
    </w:p>
    <w:p>
      <w:pPr>
        <w:pStyle w:val="Link4"/>
      </w:pPr>
      <w:hyperlink r:id="rId59">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60">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61">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37">
        <w:r>
          <w:rPr/>
          <w:t>Inici en la pràctica de presa de decisions i de construcció consensuada d'algunes normes bàsiques per organitzar a la convivència a l’aula i al centre</w:t>
        </w:r>
      </w:hyperlink>
    </w:p>
    <w:p>
      <w:pPr>
        <w:pStyle w:val="Link4"/>
      </w:pPr>
      <w:hyperlink r:id="rId3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9">
        <w:r>
          <w:rPr/>
          <w:t>Establiment de relacions de convivència a l'aula, al centre i a l'entorn basades en l'estima, el respecte i la conficança en un mateix i en les altres persones</w:t>
        </w:r>
      </w:hyperlink>
    </w:p>
    <w:p>
      <w:pPr>
        <w:pStyle w:val="Link4"/>
      </w:pPr>
      <w:hyperlink r:id="rId62">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63">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42">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64">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65">
        <w:r>
          <w:rPr/>
          <w:t>Diari d'aula</w:t>
        </w:r>
      </w:hyperlink>
    </w:p>
    <w:p/>
    <w:p>
      <w:pPr>
        <w:pStyle w:val="Heading2"/>
      </w:pPr>
      <w:r>
        <w:t>CURRÍCULUM</w:t>
      </w:r>
    </w:p>
    <w:p/>
    <w:p>
      <w:pPr>
        <w:pStyle w:val="Heading3"/>
      </w:pPr>
      <w:r>
        <w:t>Educació física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Estimació de l’esforç personal i col·lectiu en els diferents tipus de joc al marge de les preferències i</w:t>
        <w:br/>
        <w:br/>
        <w:br/>
        <w:t>prejudicis.</w:t>
      </w:r>
    </w:p>
    <w:p/>
    <w:p>
      <w:pPr>
        <w:pStyle w:val="Heading4"/>
      </w:pPr>
      <w:r>
        <w:t>CRITERI D'AVALUACIÓ</w:t>
      </w:r>
    </w:p>
    <w:p/>
    <w:p>
      <w:pPr>
        <w:pStyle w:val="Heading4"/>
      </w:pPr>
      <w:r>
        <w:t>PÀGINA REFERÈNCIA DOCUMENT CURRÍCULUM</w:t>
      </w:r>
    </w:p>
    <w:p>
      <w:pPr>
        <w:pStyle w:val="Normal4"/>
      </w:pPr>
      <w:r>
        <w:t>125</w:t>
      </w:r>
    </w:p>
    <w:p/>
    <w:p>
      <w:pPr>
        <w:pStyle w:val="Heading4"/>
      </w:pPr>
      <w:r>
        <w:t>COMPETÈNCIA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3"/>
      </w:pPr>
      <w:r>
        <w:t>Educació artística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Assumir responsabilitats i afavorir la dinàmica del treball cooperatiu, establint moments de revisió,</w:t>
        <w:br/>
        <w:br/>
        <w:br/>
        <w:t>respectant les aportacions dels/de les altres i resolent les discrepàncies amb arguments.</w:t>
      </w:r>
    </w:p>
    <w:p/>
    <w:p>
      <w:pPr>
        <w:pStyle w:val="Heading4"/>
      </w:pPr>
      <w:r>
        <w:t>CRITERI D'AVALUACIÓ</w:t>
      </w:r>
    </w:p>
    <w:p/>
    <w:p>
      <w:pPr>
        <w:pStyle w:val="Heading4"/>
      </w:pPr>
      <w:r>
        <w:t>PÀGINA REFERÈNCIA DOCUMENT CURRÍCULUM</w:t>
      </w:r>
    </w:p>
    <w:p>
      <w:pPr>
        <w:pStyle w:val="Normal4"/>
      </w:pPr>
      <w:r>
        <w:t>107</w:t>
      </w:r>
    </w:p>
    <w:p/>
    <w:p>
      <w:pPr>
        <w:pStyle w:val="Heading4"/>
      </w:pPr>
      <w:r>
        <w:t>COMPETÈNCIA</w:t>
      </w:r>
    </w:p>
    <w:p>
      <w:pPr>
        <w:pStyle w:val="ListBullet2"/>
      </w:pPr>
      <w:r>
        <w:t>Competència en consciència i expressió culturals</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66">
        <w:r>
          <w:rPr/>
          <w:t>Identificació de les necessitats, desitjos, sentiments i valors propis i dels de les altres persones de l’entorn</w:t>
        </w:r>
      </w:hyperlink>
    </w:p>
    <w:p>
      <w:pPr>
        <w:pStyle w:val="ListBullet"/>
      </w:pPr>
      <w:r>
        <w:t>Interculturalitat crítica</w:t>
      </w:r>
    </w:p>
    <w:p>
      <w:pPr>
        <w:pStyle w:val="ListBullet"/>
      </w:pPr>
      <w:r>
        <w:t>Educació Primària</w:t>
      </w:r>
    </w:p>
    <w:p>
      <w:pPr>
        <w:pStyle w:val="Link"/>
      </w:pPr>
      <w:hyperlink r:id="rId67">
        <w:r>
          <w:rPr/>
          <w:t xml:space="preserve">Reconeixement i valoració de les necessitats, desitjos, sentiments i valors personals i grupas a partir de l'autoestima, el respecte i la confiança </w:t>
        </w:r>
      </w:hyperlink>
    </w:p>
    <w:p>
      <w:pPr>
        <w:pStyle w:val="ListBullet"/>
      </w:pPr>
      <w:r>
        <w:t>Interculturalitat crítica</w:t>
      </w:r>
    </w:p>
    <w:p>
      <w:pPr>
        <w:pStyle w:val="ListBullet"/>
      </w:pPr>
      <w:r>
        <w:t>Educació Primària</w:t>
      </w:r>
    </w:p>
    <w:p>
      <w:pPr>
        <w:pStyle w:val="ListBullet"/>
      </w:pPr>
      <w:r>
        <w:t>Competència en comunicació lingüística</w:t>
      </w:r>
    </w:p>
    <w:p>
      <w:pPr>
        <w:pStyle w:val="Link"/>
      </w:pPr>
      <w:hyperlink r:id="rId68">
        <w:r>
          <w:rPr/>
          <w:t>Reconeixement i respecte dels drets propis i de les persones i col.lectius de l’entorn proper, fent èmfasi en aquells relacionats amb el reconeixement de les minories i de la diversitat (lingüística, cultural, religiosa...)</w:t>
        </w:r>
      </w:hyperlink>
    </w:p>
    <w:p>
      <w:pPr>
        <w:pStyle w:val="ListBullet"/>
      </w:pPr>
      <w:r>
        <w:t>Interculturalitat crítica</w:t>
      </w:r>
    </w:p>
    <w:p>
      <w:pPr>
        <w:pStyle w:val="ListBullet"/>
      </w:pPr>
      <w:r>
        <w:t>Educació Primària</w:t>
      </w:r>
    </w:p>
    <w:p>
      <w:pPr>
        <w:pStyle w:val="ListBullet"/>
      </w:pPr>
      <w:r>
        <w:t>Competència ciutadana</w:t>
      </w:r>
    </w:p>
    <w:p>
      <w:pPr>
        <w:pStyle w:val="ListBullet"/>
      </w:pPr>
      <w:r>
        <w:t>Competència emprenedora</w:t>
      </w:r>
    </w:p>
    <w:p>
      <w:pPr>
        <w:pStyle w:val="Link"/>
      </w:pPr>
      <w:hyperlink r:id="rId40">
        <w:r>
          <w:rPr/>
          <w:t>Participació en la presa de decisions i en la construcció consensuada d'unes normes bàsiques per organitzar la convivència a l’aula i al  centre</w:t>
        </w:r>
      </w:hyperlink>
    </w:p>
    <w:p>
      <w:pPr>
        <w:pStyle w:val="ListBullet"/>
      </w:pPr>
      <w:r>
        <w:t>Interculturalitat crítica</w:t>
      </w:r>
    </w:p>
    <w:p>
      <w:pPr>
        <w:pStyle w:val="ListBullet"/>
      </w:pPr>
      <w:r>
        <w:t>Educació Primària</w:t>
      </w:r>
    </w:p>
    <w:p>
      <w:pPr>
        <w:pStyle w:val="ListBullet"/>
      </w:pPr>
      <w:r>
        <w:t>Competència ciutadana</w:t>
      </w:r>
    </w:p>
    <w:p>
      <w:pPr>
        <w:pStyle w:val="ListBullet"/>
      </w:pPr>
      <w:r>
        <w:t>Competència emprenedora</w:t>
      </w:r>
    </w:p>
    <w:p>
      <w:pPr>
        <w:pStyle w:val="Link"/>
      </w:pPr>
      <w:hyperlink r:id="rId62">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stBullet"/>
      </w:pPr>
      <w:r>
        <w:t>Interculturalitat crítica</w:t>
      </w:r>
    </w:p>
    <w:p>
      <w:pPr>
        <w:pStyle w:val="ListBullet"/>
      </w:pPr>
      <w:r>
        <w:t>Educació Primària</w:t>
      </w:r>
    </w:p>
    <w:p>
      <w:pPr>
        <w:pStyle w:val="ListBullet"/>
      </w:pPr>
      <w:r>
        <w:t>Competència en comunicació lingüística</w:t>
      </w:r>
    </w:p>
    <w:p>
      <w:pPr>
        <w:pStyle w:val="ListBullet"/>
      </w:pPr>
      <w:r>
        <w:t>Competència ciutadana</w:t>
      </w:r>
    </w:p>
    <w:p>
      <w:pPr>
        <w:pStyle w:val="ListBullet"/>
      </w:pPr>
      <w:r>
        <w:t>Competència emprenedora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2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3" Type="http://schemas.openxmlformats.org/officeDocument/2006/relationships/hyperlink" Target="https://www.transformarelmon-guia.edualter.org/ca/instruments/observacio-dactituds" TargetMode="External"/><Relationship Id="rId4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4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4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4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4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4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5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5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5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5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5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5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5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5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5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5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6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6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6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6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6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65" Type="http://schemas.openxmlformats.org/officeDocument/2006/relationships/hyperlink" Target="https://www.transformarelmon-guia.edualter.org/ca/instruments/diari-daula" TargetMode="External"/><Relationship Id="rId6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i" TargetMode="External"/><Relationship Id="rId6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6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