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 xml:space="preserve">Reconeixement i valoració de les necessitats, desitjos, sentiments i valors personals i grupas a partir de l'autoestima, el respecte i la confiança 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Participar activament en la construcció de relacions de convivència interculturals inclusives, basades en el diàleg, l’equitat i el respecte de totes les persones i grups socials.</w:t>
      </w:r>
    </w:p>
    <w:p/>
    <w:p>
      <w:pPr>
        <w:pStyle w:val="Heading1"/>
      </w:pPr>
      <w:r>
        <w:t>CRITERI D'AVALUACIÓ</w:t>
      </w:r>
    </w:p>
    <w:p>
      <w:pPr/>
      <w:r>
        <w:t>Reconeixen i valoren les necessitats, desitjos, sentiments i valors personals i grupals a partir de l’autoestima, el respecte i la confiança.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Models de convivència i inclusió social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Dinàmiques de grup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dinàmica de grups posa la seva atenció en el comportament de les persones en un grup i es proposa aprofundir en els factors que augmenten l’eficiència d’un grup o que poden contribuir a resoldre els problemes dintre del grup. Així, doncs, les dinàmiques de grup són el conjunt de mitjans, instruments i procediments que, aplicats al treball en grup, serveixen per desenvolupar la seva eficàcia, fer realitat les seves potencialitats, estimular l’acció i el funcionament del grup per aconseguir els propis objectius.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50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51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52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53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5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5">
        <w:r>
          <w:rPr/>
          <w:t>Defensa del conflicte com a oportunitat de canvi social</w:t>
        </w:r>
      </w:hyperlink>
    </w:p>
    <w:p>
      <w:pPr>
        <w:pStyle w:val="Link4"/>
      </w:pPr>
      <w:hyperlink r:id="rId56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57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58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59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nk4"/>
      </w:pPr>
      <w:hyperlink r:id="rId60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61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nk4"/>
      </w:pPr>
      <w:hyperlink r:id="rId62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63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nk4"/>
      </w:pPr>
      <w:hyperlink r:id="rId64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65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66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67">
        <w:r>
          <w:rPr/>
          <w:t>Interès i voluntat per  participar de forma responsable i compromesa en les  tasques escolars</w:t>
        </w:r>
      </w:hyperlink>
    </w:p>
    <w:p>
      <w:pPr>
        <w:pStyle w:val="Link4"/>
      </w:pPr>
      <w:hyperlink r:id="rId68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69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70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71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72">
        <w:r>
          <w:rPr/>
          <w:t>Identificació i pràctica de les diferents normes per a la  convivència democràtica al centre, la família i l’entorn proper</w:t>
        </w:r>
      </w:hyperlink>
    </w:p>
    <w:p>
      <w:pPr>
        <w:pStyle w:val="Link4"/>
      </w:pPr>
      <w:hyperlink r:id="rId73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74">
        <w:r>
          <w:rPr/>
          <w:t>Compromís en la construcció i el respecte de normes per a la  convivència democràtica en l’àmbit escolar, familiar i en l’entorn proper.</w:t>
        </w:r>
      </w:hyperlink>
    </w:p>
    <w:p>
      <w:pPr>
        <w:pStyle w:val="Link4"/>
      </w:pPr>
      <w:hyperlink r:id="rId75">
        <w:r>
          <w:rPr/>
          <w:t xml:space="preserve">Defensa i promoció d’habilitats per a la comunicació i la convivència que contribueixin a orientar les relacions interpersonals i intergrupals amb una perspectiva ètica tant en l’entorn proper com llunyà </w:t>
        </w:r>
      </w:hyperlink>
    </w:p>
    <w:p>
      <w:pPr>
        <w:pStyle w:val="Link4"/>
      </w:pPr>
      <w:hyperlink r:id="rId76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7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8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79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80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81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82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83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nk4"/>
      </w:pPr>
      <w:hyperlink r:id="rId84">
        <w:r>
          <w:rPr/>
          <w:t>Establiment i promoció de relacions de convivència assertives i respectuoses amb totes les persones i grups socials, independentment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5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Àmbit de llengües Llengua estrangera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Respecte i esforç d’atenció, comprensió i valoració per les intervencions orals dels altres.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6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7">
        <w:r>
          <w:rPr/>
          <w:t>Inici en la pràctica de presa de decisions i de construcció consensuada d'algunes normes bàsiques per organitzar a la convivència a l’aula i al centre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88">
        <w:r>
          <w:rPr/>
          <w:t>Reconeixement d'algunes habilitats socials que contribueixen a la convivència intercultural a l'aula, al centre i a l'entor proper (comunicació, escolta activa, diàleg, empatia, provenció, resolució i transformació de conflictes, cooperació, flexibilitat, adaptabilitat) i inici en la seva pràctica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9">
        <w:r>
          <w:rPr/>
          <w:t>Establiment de relacions de convivència a l'aula, al centre i a l'entorn basades en l'estima, el respecte i la conficança en un mateix i en les altres persones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5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5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5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5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5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5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6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1s2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6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6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6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i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6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7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7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7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m" TargetMode="External"/><Relationship Id="rId7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7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s" TargetMode="External"/><Relationship Id="rId7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1s2" TargetMode="External"/><Relationship Id="rId7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i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8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8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8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Relationship Id="rId85" Type="http://schemas.openxmlformats.org/officeDocument/2006/relationships/hyperlink" Target="https://www.transformarelmon-guia.edualter.org/ca/instruments/observacio-dactituds" TargetMode="External"/><Relationship Id="rId8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m" TargetMode="External"/><Relationship Id="rId8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m" TargetMode="External"/><Relationship Id="rId8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