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Observen diferents eines, mecanismes i recursos per detectar i prevenir comportaments i/o situacions de discriminació, exclusió, dominació o violència envers les persones i grups per motiu del seu origen o pertinença i mostren petits avenços en la seva aplicació a l’aula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de final d'etapa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1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1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1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4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5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16">
        <w:r>
          <w:rPr/>
          <w:t>Defensa del conflicte com a oportunitat de canvi social</w:t>
        </w:r>
      </w:hyperlink>
    </w:p>
    <w:p>
      <w:pPr>
        <w:pStyle w:val="Link4"/>
      </w:pPr>
      <w:hyperlink r:id="rId1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8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19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20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21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22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23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24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25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6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27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28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29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0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31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32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3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34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5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36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37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8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39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0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4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4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4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9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1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2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3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48" Type="http://schemas.openxmlformats.org/officeDocument/2006/relationships/hyperlink" Target="https://www.transformarelmon-guia.edualter.org/ca/instruments/observacio-dactituds" TargetMode="External"/><Relationship Id="rId4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