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Observació de la diversitat de llengües, costums, valors, creences i formes de vida que es troben a l’aula i a l’escola, per tal d’aproximar-se i aprendre d’altres cultures</w:t>
      </w:r>
    </w:p>
    <w:p/>
    <w:p>
      <w:pPr>
        <w:pStyle w:val="Heading1"/>
      </w:pPr>
      <w:r>
        <w:t>OBJECTIU EIX</w:t>
      </w:r>
    </w:p>
    <w:p>
      <w:pPr/>
      <w:r>
        <w:t>Construir relacions inclusives basades en el respecte, el diàleg i l’enriquiment mutu entre totes les persones i grups socials, rebutjant els estereotips, prejudicis i discriminacions per motius d’origen o pertinença.</w:t>
      </w:r>
    </w:p>
    <w:p/>
    <w:p>
      <w:pPr>
        <w:pStyle w:val="Heading1"/>
      </w:pPr>
      <w:r>
        <w:t>OBJECTIU BLOC</w:t>
      </w:r>
    </w:p>
    <w:p>
      <w:pPr/>
      <w:r>
        <w:t>Construir la pròpia identitat cultural de forma crítica i autònoma, a partir de la valoració positiva de la diversitat cultural present en l’entorn proper i al món i de la necessitat d’uns valors compartits.</w:t>
      </w:r>
    </w:p>
    <w:p/>
    <w:p>
      <w:pPr>
        <w:pStyle w:val="Heading1"/>
      </w:pPr>
      <w:r>
        <w:t>CRITERI D'AVALUACIÓ</w:t>
      </w:r>
    </w:p>
    <w:p>
      <w:pPr/>
      <w:r>
        <w:t>Observen la diversitat de llengües, costums, valors, creences i formes de vida que es troben a l’aula i a l’escola, per tal d’aproximar-se i aprendre d’altres cultures.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Interculturalitat crítica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I Cultura, diversitat cultural i idenditats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Inicial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Autobiografia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L'autobiografia és una tècnica que combina la redacció personal de textos autobiogràfics amb la lectura i comentari de grup. La idea de poder compartir aquestes lectures ajuda a ser conscient dels diferents recorreguts vitals, segons els païs, geografia, estructura familiar, ètnia, cultura i religió.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10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11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2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3">
        <w:r>
          <w:rPr/>
          <w:t>Introducció dels elements essencials per iniciar el procés de construcció de la identitat de gènere, identitat sexual i opció afectivasexual</w:t>
        </w:r>
      </w:hyperlink>
    </w:p>
    <w:p>
      <w:pPr>
        <w:pStyle w:val="Link4"/>
      </w:pPr>
      <w:hyperlink r:id="rId14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15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16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7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18">
        <w:r>
          <w:rPr/>
          <w:t>Interès pels trets constitutius de la pròpia identitat de gènere, identitat sexual i opció afectivasexual</w:t>
        </w:r>
      </w:hyperlink>
    </w:p>
    <w:p>
      <w:pPr>
        <w:pStyle w:val="Link4"/>
      </w:pPr>
      <w:hyperlink r:id="rId19">
        <w:r>
          <w:rPr/>
          <w:t>Assumpció del propi procés de construcció de la identitat de gènere, identitat sexual i opció afectivosexual</w:t>
        </w:r>
      </w:hyperlink>
    </w:p>
    <w:p>
      <w:pPr>
        <w:pStyle w:val="Link4"/>
      </w:pPr>
      <w:hyperlink r:id="rId20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21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22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23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24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25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26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27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28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29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30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31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2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33">
        <w:r>
          <w:rPr/>
          <w:t>Identificació de les pròpies necessitats per la cura d’una mateixa</w:t>
        </w:r>
      </w:hyperlink>
    </w:p>
    <w:p>
      <w:pPr>
        <w:pStyle w:val="Link4"/>
      </w:pPr>
      <w:hyperlink r:id="rId34">
        <w:r>
          <w:rPr/>
          <w:t>Pràctica d’accions per satisfer les necessitats personals i cuidar-se una mateixa</w:t>
        </w:r>
      </w:hyperlink>
    </w:p>
    <w:p>
      <w:pPr>
        <w:pStyle w:val="Link4"/>
      </w:pPr>
      <w:hyperlink r:id="rId35">
        <w:r>
          <w:rPr/>
          <w:t>Comprensió de les necessitats de les altres persones, i cura d’una mateixa</w:t>
        </w:r>
      </w:hyperlink>
    </w:p>
    <w:p>
      <w:pPr>
        <w:pStyle w:val="Link4"/>
      </w:pPr>
      <w:hyperlink r:id="rId36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37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38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39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40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41">
        <w:r>
          <w:rPr/>
          <w:t>Identificació d’alguns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42">
        <w:r>
          <w:rPr/>
          <w:t>Observació de la diversitat de llengües, costums, valors, creences i formes de vida que es troben a l’aula i a l’escola, per tal d’aproximar-se i aprendre d’altres cultures</w:t>
        </w:r>
      </w:hyperlink>
    </w:p>
    <w:p>
      <w:pPr>
        <w:pStyle w:val="Link4"/>
      </w:pPr>
      <w:hyperlink r:id="rId43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44">
        <w:r>
          <w:rPr/>
          <w:t>Identificació d’alguns principis i valors fonamentals que constitueixen la base de la igualtat de drets i oportunitats per a totes les persones, independentment del seu origen o pertinença</w:t>
        </w:r>
      </w:hyperlink>
    </w:p>
    <w:p>
      <w:pPr>
        <w:pStyle w:val="Link4"/>
      </w:pPr>
      <w:hyperlink r:id="rId45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46">
        <w:r>
          <w:rPr/>
          <w:t>Reconeixement de la diversitat cultural (llengües, costums, valors, creences, formes de vida...) present a l’aula, a l’escola, i a l’entorn proper, com una oportunitat d’aprenentatge i d’enriquiment</w:t>
        </w:r>
      </w:hyperlink>
    </w:p>
    <w:p>
      <w:pPr>
        <w:pStyle w:val="Link4"/>
      </w:pPr>
      <w:hyperlink r:id="rId47">
        <w:r>
          <w:rPr/>
          <w:t>Coneixement de les experiències migratòries dels diferents membres de les famílies de l’alumnat, identificant la seva tipologia (del camp a la ciutat, dintre del propi país, internacional...).</w:t>
        </w:r>
      </w:hyperlink>
    </w:p>
    <w:p>
      <w:pPr>
        <w:pStyle w:val="Link4"/>
      </w:pPr>
      <w:hyperlink r:id="rId48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49">
        <w:r>
          <w:rPr/>
          <w:t>Anàlisi dels fenòmens migratoris, de les seves causes i conseqüències, a partir del testimoni que aporta la biografia familiar pròpia i dels companys, i de l’anàlisi de les informacions reflectides en els mitjans de comunicació</w:t>
        </w:r>
      </w:hyperlink>
    </w:p>
    <w:p>
      <w:pPr>
        <w:pStyle w:val="Link4"/>
      </w:pPr>
      <w:hyperlink r:id="rId50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51">
        <w:r>
          <w:rPr/>
          <w:t>Diari d'aula</w:t>
        </w:r>
      </w:hyperlink>
    </w:p>
    <w:p>
      <w:pPr>
        <w:pStyle w:val="Link4"/>
      </w:pPr>
      <w:hyperlink r:id="rId52">
        <w:r>
          <w:rPr/>
          <w:t>Portafoli</w:t>
        </w:r>
      </w:hyperlink>
    </w:p>
    <w:p/>
    <w:p>
      <w:pPr>
        <w:pStyle w:val="Heading3"/>
      </w:pPr>
      <w:r>
        <w:t>Dinàmiques de grup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dinàmica de grups posa la seva atenció en el comportament de les persones en un grup i es proposa aprofundir en els factors que augmenten l’eficiència d’un grup o que poden contribuir a resoldre els problemes dintre del grup. Així, doncs, les dinàmiques de grup són el conjunt de mitjans, instruments i procediments que, aplicats al treball en grup, serveixen per desenvolupar la seva eficàcia, fer realitat les seves potencialitats, estimular l’acció i el funcionament del grup per aconseguir els propis objectius.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53">
        <w:r>
          <w:rPr/>
          <w:t>Valoració dels beneficis de trobar una sortida justa per resoldre els conflictes interpersonals</w:t>
        </w:r>
      </w:hyperlink>
    </w:p>
    <w:p>
      <w:pPr>
        <w:pStyle w:val="Link4"/>
      </w:pPr>
      <w:hyperlink r:id="rId54">
        <w:r>
          <w:rPr/>
          <w:t>Valoració dels beneficis de trobar una sortida justa per resoldre els conflictes interpersonals i locals</w:t>
        </w:r>
      </w:hyperlink>
    </w:p>
    <w:p>
      <w:pPr>
        <w:pStyle w:val="Link4"/>
      </w:pPr>
      <w:hyperlink r:id="rId55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56">
        <w:r>
          <w:rPr/>
          <w:t>Valoració dels beneficis i els reptes de respectar el procés i de trobar una sortida justa per resoldre els conflictes interpersonals i locals</w:t>
        </w:r>
      </w:hyperlink>
    </w:p>
    <w:p>
      <w:pPr>
        <w:pStyle w:val="Link4"/>
      </w:pPr>
      <w:hyperlink r:id="rId57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58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59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60">
        <w:r>
          <w:rPr/>
          <w:t>Defensa del conflicte com a oportunitat de canvi social</w:t>
        </w:r>
      </w:hyperlink>
    </w:p>
    <w:p>
      <w:pPr>
        <w:pStyle w:val="Link4"/>
      </w:pPr>
      <w:hyperlink r:id="rId61">
        <w:r>
          <w:rPr/>
          <w:t>Introducció a les habilitats socials com a forma d’apoderament personal</w:t>
        </w:r>
      </w:hyperlink>
    </w:p>
    <w:p>
      <w:pPr>
        <w:pStyle w:val="Link4"/>
      </w:pPr>
      <w:hyperlink r:id="rId62">
        <w:r>
          <w:rPr/>
          <w:t>Introducció al reconeixement de les emocions primàries (enuig, alegria, por i tristesa): com em sento i com canalitzo els meus sentiments</w:t>
        </w:r>
      </w:hyperlink>
    </w:p>
    <w:p>
      <w:pPr>
        <w:pStyle w:val="Link4"/>
      </w:pPr>
      <w:hyperlink r:id="rId63">
        <w:r>
          <w:rPr/>
          <w:t>Coneixement de les principals habilitats socials com a forma d’apoderament personal</w:t>
        </w:r>
      </w:hyperlink>
    </w:p>
    <w:p>
      <w:pPr>
        <w:pStyle w:val="Link4"/>
      </w:pPr>
      <w:hyperlink r:id="rId64">
        <w:r>
          <w:rPr/>
          <w:t>Reconeixement de les pròpies emocions i de les necessitats que hi ha al darrera: què sento i què crec que em fa sentir així</w:t>
        </w:r>
      </w:hyperlink>
    </w:p>
    <w:p>
      <w:pPr>
        <w:pStyle w:val="Link4"/>
      </w:pPr>
      <w:hyperlink r:id="rId65">
        <w:r>
          <w:rPr/>
          <w:t>Capacitat de valorar les pròpies  habilitats socials que tenen més i menys desenvolupades com a forma d’apoderament personal</w:t>
        </w:r>
      </w:hyperlink>
    </w:p>
    <w:p>
      <w:pPr>
        <w:pStyle w:val="Link4"/>
      </w:pPr>
      <w:hyperlink r:id="rId66">
        <w:r>
          <w:rPr/>
          <w:t>Comunicació assertiva de les pròpies emocions, i empatia amb les emocions de les altres persones des de l‘estima cap a les altres persones</w:t>
        </w:r>
      </w:hyperlink>
    </w:p>
    <w:p>
      <w:pPr>
        <w:pStyle w:val="Link4"/>
      </w:pPr>
      <w:hyperlink r:id="rId67">
        <w:r>
          <w:rPr/>
          <w:t>Consciència de les passes a seguir per a reforçar les habilitats (i febleses) socials i apoderar-se</w:t>
        </w:r>
      </w:hyperlink>
    </w:p>
    <w:p>
      <w:pPr>
        <w:pStyle w:val="Link4"/>
      </w:pPr>
      <w:hyperlink r:id="rId68">
        <w:r>
          <w:rPr/>
          <w:t>Comprensió de les causes dels sentiments (necessitats) propis i aliens des de l‘estima cap a una mateixa i cap a les altres persones</w:t>
        </w:r>
      </w:hyperlink>
    </w:p>
    <w:p>
      <w:pPr>
        <w:pStyle w:val="Link4"/>
      </w:pPr>
      <w:hyperlink r:id="rId69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70">
        <w:r>
          <w:rPr/>
          <w:t>Desenvolupament de les pròpies habilitats (i febleses) socials i capacitat d’autoavaluar per apoderar-se</w:t>
        </w:r>
      </w:hyperlink>
    </w:p>
    <w:p>
      <w:pPr>
        <w:pStyle w:val="Link4"/>
      </w:pPr>
      <w:hyperlink r:id="rId71">
        <w:r>
          <w:rPr/>
          <w:t>Comunicació  assertiva de les emocions i de les necessitats, de forma que mostri estima cap a una mateixa i cap a l’Altre (empatia)</w:t>
        </w:r>
      </w:hyperlink>
    </w:p>
    <w:p>
      <w:pPr>
        <w:pStyle w:val="Link4"/>
      </w:pPr>
      <w:hyperlink r:id="rId72">
        <w:r>
          <w:rPr/>
          <w:t>Interès i voluntat per  participar de forma responsable i compromesa en les  tasques escolars</w:t>
        </w:r>
      </w:hyperlink>
    </w:p>
    <w:p>
      <w:pPr>
        <w:pStyle w:val="Link4"/>
      </w:pPr>
      <w:hyperlink r:id="rId73">
        <w:r>
          <w:rPr/>
          <w:t>Presentació i pràctica de les diferents habilitats per a la comunicació i la convivència a l’aula</w:t>
        </w:r>
      </w:hyperlink>
    </w:p>
    <w:p>
      <w:pPr>
        <w:pStyle w:val="Link4"/>
      </w:pPr>
      <w:hyperlink r:id="rId74">
        <w:r>
          <w:rPr/>
          <w:t>Presentació i pràctica de les normes, i de la seva importància per a la convivència democràtica en els diferents àmbits relacionals</w:t>
        </w:r>
      </w:hyperlink>
    </w:p>
    <w:p>
      <w:pPr>
        <w:pStyle w:val="Link4"/>
      </w:pPr>
      <w:hyperlink r:id="rId75">
        <w:r>
          <w:rPr/>
          <w:t>Presentació i exercitació d’alguns mecanismes i vies de participació democràtica a l’aula</w:t>
        </w:r>
      </w:hyperlink>
    </w:p>
    <w:p>
      <w:pPr>
        <w:pStyle w:val="Link4"/>
      </w:pPr>
      <w:hyperlink r:id="rId76">
        <w:r>
          <w:rPr/>
          <w:t>Pràctica de les diferents habilitats per a la comunicació i la convivència a l’aula i al centre</w:t>
        </w:r>
      </w:hyperlink>
    </w:p>
    <w:p>
      <w:pPr>
        <w:pStyle w:val="Link4"/>
      </w:pPr>
      <w:hyperlink r:id="rId77">
        <w:r>
          <w:rPr/>
          <w:t>Identificació i pràctica de les diferents normes per a la  convivència democràtica al centre, la família i l’entorn proper</w:t>
        </w:r>
      </w:hyperlink>
    </w:p>
    <w:p>
      <w:pPr>
        <w:pStyle w:val="Link4"/>
      </w:pPr>
      <w:hyperlink r:id="rId78">
        <w:r>
          <w:rPr/>
          <w:t>Ús de les diferents habilitats per a la comunicació i la convivència a l’aula, al centre i a l’entorn proper</w:t>
        </w:r>
      </w:hyperlink>
    </w:p>
    <w:p>
      <w:pPr>
        <w:pStyle w:val="Link4"/>
      </w:pPr>
      <w:hyperlink r:id="rId79">
        <w:r>
          <w:rPr/>
          <w:t>Compromís en la construcció i el respecte de normes per a la  convivència democràtica en l’àmbit escolar, familiar i en l’entorn proper.</w:t>
        </w:r>
      </w:hyperlink>
    </w:p>
    <w:p>
      <w:pPr>
        <w:pStyle w:val="Link4"/>
      </w:pPr>
      <w:hyperlink r:id="rId80">
        <w:r>
          <w:rPr/>
          <w:t xml:space="preserve">Defensa i promoció d’habilitats per a la comunicació i la convivència que contribueixin a orientar les relacions interpersonals i intergrupals amb una perspectiva ètica tant en l’entorn proper com llunyà </w:t>
        </w:r>
      </w:hyperlink>
    </w:p>
    <w:p>
      <w:pPr>
        <w:pStyle w:val="Link4"/>
      </w:pPr>
      <w:hyperlink r:id="rId41">
        <w:r>
          <w:rPr/>
          <w:t>Identificació d’alguns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42">
        <w:r>
          <w:rPr/>
          <w:t>Observació de la diversitat de llengües, costums, valors, creences i formes de vida que es troben a l’aula i a l’escola, per tal d’aproximar-se i aprendre d’altres cultures</w:t>
        </w:r>
      </w:hyperlink>
    </w:p>
    <w:p>
      <w:pPr>
        <w:pStyle w:val="Link4"/>
      </w:pPr>
      <w:hyperlink r:id="rId44">
        <w:r>
          <w:rPr/>
          <w:t>Identificació d’alguns principis i valors fonamentals que constitueixen la base de la igualtat de drets i oportunitats per a totes les persones, independentment del seu origen o pertinença</w:t>
        </w:r>
      </w:hyperlink>
    </w:p>
    <w:p>
      <w:pPr>
        <w:pStyle w:val="Link4"/>
      </w:pPr>
      <w:hyperlink r:id="rId46">
        <w:r>
          <w:rPr/>
          <w:t>Reconeixement de la diversitat cultural (llengües, costums, valors, creences, formes de vida...) present a l’aula, a l’escola, i a l’entorn proper, com una oportunitat d’aprenentatge i d’enriquiment</w:t>
        </w:r>
      </w:hyperlink>
    </w:p>
    <w:p>
      <w:pPr>
        <w:pStyle w:val="Link4"/>
      </w:pPr>
      <w:hyperlink r:id="rId81">
        <w:r>
          <w:rPr/>
          <w:t>Presentació de diferents eines, mecanismes i recursos de prevenció i detecció de comportaments i/o de situacions de discriminació, exclusió, dominació o violència envers les persones i grups per motiu del seu origen o pertinença i familiarització amb el seu ús a l’aula</w:t>
        </w:r>
      </w:hyperlink>
    </w:p>
    <w:p>
      <w:pPr>
        <w:pStyle w:val="Link4"/>
      </w:pPr>
      <w:hyperlink r:id="rId82">
        <w:r>
          <w:rPr/>
          <w:t>Reconeixement d'estereotips i prejudicis presents a l'aula i en l'entorn proper envers persones i col.lectius d'orígens culturals diversos</w:t>
        </w:r>
      </w:hyperlink>
    </w:p>
    <w:p>
      <w:pPr>
        <w:pStyle w:val="Link4"/>
      </w:pPr>
      <w:hyperlink r:id="rId83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84">
        <w:r>
          <w:rPr/>
          <w:t>Identificació d'algunes habilitats socials necessàries per a la convivència intercultural a l'aula (comunicació, escolta activa, diàleg, empatia, provenció, resolució i transformació de conflictes, cooperaicó, flexibilitat, adaptabilitat) i familiarització amb la seva pràctica</w:t>
        </w:r>
      </w:hyperlink>
    </w:p>
    <w:p>
      <w:pPr>
        <w:pStyle w:val="Link4"/>
      </w:pPr>
      <w:hyperlink r:id="rId85">
        <w:r>
          <w:rPr/>
          <w:t xml:space="preserve">Reconeixement i valoració de les necessitats, desitjos, sentiments i valors personals i grupas a partir de l'autoestima, el respecte i la confiança </w:t>
        </w:r>
      </w:hyperlink>
    </w:p>
    <w:p>
      <w:pPr>
        <w:pStyle w:val="Link4"/>
      </w:pPr>
      <w:hyperlink r:id="rId86">
        <w:r>
          <w:rPr/>
          <w:t>Reflexió crítica sobre els sistemes de presa de decisions (votacions, majories, consens) i la importància de la participació en la definició de normes per a la convivència de totes les persones i grups socials, sense exclusions per motius d'origen o pertinença</w:t>
        </w:r>
      </w:hyperlink>
    </w:p>
    <w:p>
      <w:pPr>
        <w:pStyle w:val="Link4"/>
      </w:pPr>
      <w:hyperlink r:id="rId87">
        <w:r>
          <w:rPr/>
          <w:t>Establiment i promoció de relacions de convivència assertives i respectuoses amb totes les persones i grups socials, independentment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8">
        <w:r>
          <w:rPr/>
          <w:t>Observació d'actituds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Coneixement del medi natural, social i cultural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Expressió raonada de sensacions personals i respecte davant les opinions dels altres.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82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Inicial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3"/>
      </w:pPr>
      <w:r>
        <w:t>Dimensió plurilingüe i intercultural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Valoració de la pròpia llengua, de les que es parlen a l’escola i a l’entorn i de les de tot el món, perquè</w:t>
        <w:br/>
        <w:br/>
        <w:br/>
        <w:t>totes serveixen per comunicar-se i per aprendre i aproximar-se a d’altres cultures.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45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Inicial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Interès a conèixer altres llengües i compara-les per observar semblances i diferències.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45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Inicial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Valoració de la necessitat de conèixer llengües estrangeres per poder comunicar-se amb més gent.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45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Inicial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Actitud receptiva cap a persones que parlen una altra llengua i tenen una cultura diferent a la pròpia.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45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Inicial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Coneixement de la diversitat de llengües que s’ensenyen a l’escola i consciència que al món hi ha</w:t>
        <w:br/>
        <w:br/>
        <w:br/>
        <w:t>llengües molt diverses que s’escriuen amb grafies diferents.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45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Inicial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Actitud positiva d’interès i de confiança davant de l’aprenentatge de llengües estrangeres i motivació</w:t>
        <w:br/>
        <w:br/>
        <w:br/>
        <w:t>per conèixer altres llengües i cultures.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45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Inicial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41">
        <w:r>
          <w:rPr/>
          <w:t>Identificació d’alguns elements que contribueixen a la configuració de la identitat (origen, llengua, costums, valors, sentit de pertinença, adscripció a grups d’afinitat)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43">
        <w:r>
          <w:rPr/>
          <w:t>Identificació del lloc d’origen de les famílies de l’alumnat, comparant les semblances i les diferències existents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44">
        <w:r>
          <w:rPr/>
          <w:t>Identificació d’alguns principis i valors fonamentals que constitueixen la base de la igualtat de drets i oportunitats per a totes les persones, independentment del seu origen o pertinença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47">
        <w:r>
          <w:rPr/>
          <w:t>Coneixement de les experiències migratòries dels diferents membres de les famílies de l’alumnat, identificant la seva tipologia (del camp a la ciutat, dintre del propi país, internacional...).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89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1s2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3s4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i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i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m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m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s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s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1s2" TargetMode="External"/><Relationship Id="rId2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1s2" TargetMode="External"/><Relationship Id="rId2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2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3s4" TargetMode="External"/><Relationship Id="rId2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i" TargetMode="External"/><Relationship Id="rId2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m" TargetMode="External"/><Relationship Id="rId2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2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3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i" TargetMode="External"/><Relationship Id="rId3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m" TargetMode="External"/><Relationship Id="rId3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s" TargetMode="External"/><Relationship Id="rId3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1s2" TargetMode="External"/><Relationship Id="rId3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3s4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1s2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3s4" TargetMode="External"/><Relationship Id="rId4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4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i" TargetMode="External"/><Relationship Id="rId4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i" TargetMode="External"/><Relationship Id="rId4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4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i" TargetMode="External"/><Relationship Id="rId4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m" TargetMode="External"/><Relationship Id="rId4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m" TargetMode="External"/><Relationship Id="rId4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m" TargetMode="External"/><Relationship Id="rId4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s" TargetMode="External"/><Relationship Id="rId4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s" TargetMode="External"/><Relationship Id="rId5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1s2" TargetMode="External"/><Relationship Id="rId51" Type="http://schemas.openxmlformats.org/officeDocument/2006/relationships/hyperlink" Target="https://www.transformarelmon-guia.edualter.org/ca/instruments/diari-daula" TargetMode="External"/><Relationship Id="rId52" Type="http://schemas.openxmlformats.org/officeDocument/2006/relationships/hyperlink" Target="https://www.transformarelmon-guia.edualter.org/ca/instruments/portafoli1" TargetMode="External"/><Relationship Id="rId5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i" TargetMode="External"/><Relationship Id="rId5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m" TargetMode="External"/><Relationship Id="rId5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5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s" TargetMode="External"/><Relationship Id="rId5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5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5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6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6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i" TargetMode="External"/><Relationship Id="rId6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2_cp_bb_ci" TargetMode="External"/><Relationship Id="rId6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m" TargetMode="External"/><Relationship Id="rId6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2_cp_bb_cm" TargetMode="External"/><Relationship Id="rId6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s" TargetMode="External"/><Relationship Id="rId6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2_cp_bb_cs" TargetMode="External"/><Relationship Id="rId6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1s2" TargetMode="External"/><Relationship Id="rId6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2_cp_bb_s1s2" TargetMode="External"/><Relationship Id="rId6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7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3s4" TargetMode="External"/><Relationship Id="rId7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2_cp_bb_s3s4" TargetMode="External"/><Relationship Id="rId7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i" TargetMode="External"/><Relationship Id="rId7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i" TargetMode="External"/><Relationship Id="rId7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4_ddhh_bc_ci" TargetMode="External"/><Relationship Id="rId7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i" TargetMode="External"/><Relationship Id="rId7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m" TargetMode="External"/><Relationship Id="rId77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4_ddhh_bc_cm" TargetMode="External"/><Relationship Id="rId7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s" TargetMode="External"/><Relationship Id="rId7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4_ddhh_bc_cs" TargetMode="External"/><Relationship Id="rId8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3_ddhh_bc_s1s2" TargetMode="External"/><Relationship Id="rId8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i" TargetMode="External"/><Relationship Id="rId8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m" TargetMode="External"/><Relationship Id="rId8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8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2_int_bc_ci" TargetMode="External"/><Relationship Id="rId8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m" TargetMode="External"/><Relationship Id="rId8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1_int_bc_s1s2" TargetMode="External"/><Relationship Id="rId8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3_int_bc_s3s4" TargetMode="External"/><Relationship Id="rId88" Type="http://schemas.openxmlformats.org/officeDocument/2006/relationships/hyperlink" Target="https://www.transformarelmon-guia.edualter.org/ca/instruments/observacio-dactituds" TargetMode="External"/><Relationship Id="rId8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