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Identificació dels trets constitutius de la pròpia identitat de gènere, identitat sexual i opció afectivasexual</w:t>
      </w:r>
    </w:p>
    <w:p/>
    <w:p>
      <w:pPr>
        <w:pStyle w:val="Heading1"/>
      </w:pPr>
      <w:r>
        <w:t>OBJECTIU EIX</w:t>
      </w:r>
    </w:p>
    <w:p>
      <w:pPr/>
      <w:r>
        <w:t>Desenvolupar les capacitats necessàries per promoure els valors d’una ciutadania equitativa entre homes i dones, així com una actitud contrària a les situacions de desigualtat, injustícia i discriminació per motiu de gènere, sexe o opció afectivosexual.</w:t>
      </w:r>
    </w:p>
    <w:p/>
    <w:p>
      <w:pPr>
        <w:pStyle w:val="Heading1"/>
      </w:pPr>
      <w:r>
        <w:t>OBJECTIU BLOC</w:t>
      </w:r>
    </w:p>
    <w:p>
      <w:pPr/>
      <w:r>
        <w:t>Respectar la pluralitat d’identitats de gènere, identitats sexuals i opcions afectivosexuals existents en les societats plurals, així com conèixer les causes i les conseqüències de l’existència de les diferències i desigualtats socials per motiu de gènere, sexe o opció afectivosexual.</w:t>
      </w:r>
    </w:p>
    <w:p/>
    <w:p>
      <w:pPr>
        <w:pStyle w:val="Heading1"/>
      </w:pPr>
      <w:r>
        <w:t>CRITERI D'AVALUACIÓ</w:t>
      </w:r>
    </w:p>
    <w:p>
      <w:pPr/>
      <w:r>
        <w:t>Identifiquen i expliquen les diferents identitats de gènere, identitats sexuals i opcions afectivosexuals.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Gènere i feminismes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G Pluralitat d’identitats de gènere, identitats sexuals i opcions afectivosexuals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Mitjà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Clarificació de valors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clarificació de valors pretén ajudar a l’alumnat a exercitar-se en el procés de valoració, afavorint el coneixement de la pròpia identitat. El seu propòsit és facilitar la presa de consciència dels valors, creences i les opcions vitals de cada persona.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1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1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12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3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15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16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1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19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20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21">
        <w:r>
          <w:rPr/>
          <w:t>Reconeixement del valor de l’acció pacífica per a resoldre els conflictes</w:t>
        </w:r>
      </w:hyperlink>
    </w:p>
    <w:p>
      <w:pPr>
        <w:pStyle w:val="Link4"/>
      </w:pPr>
      <w:hyperlink r:id="rId22">
        <w:r>
          <w:rPr/>
          <w:t>Capacitat d’argumentar els beneficis i les limitacions de l’acció pacífica per a resoldre els conflictes</w:t>
        </w:r>
      </w:hyperlink>
    </w:p>
    <w:p>
      <w:pPr>
        <w:pStyle w:val="Link4"/>
      </w:pPr>
      <w:hyperlink r:id="rId23">
        <w:r>
          <w:rPr/>
          <w:t>Presentació dels conceptes de drets i deures</w:t>
        </w:r>
      </w:hyperlink>
    </w:p>
    <w:p>
      <w:pPr>
        <w:pStyle w:val="Link4"/>
      </w:pPr>
      <w:hyperlink r:id="rId24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25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26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27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28">
        <w:r>
          <w:rPr/>
          <w:t>Responsabilitat i autonomia en la presa de decisions, assumpció de les conseqüències de les pròpies decisions, desenvolupant una actitud autocrítica</w:t>
        </w:r>
      </w:hyperlink>
    </w:p>
    <w:p>
      <w:pPr>
        <w:pStyle w:val="Link4"/>
      </w:pPr>
      <w:hyperlink r:id="rId29">
        <w:r>
          <w:rPr/>
          <w:t>Interès per les pròpies accions sobre el medi ambient, el territori i la naturalesa de l’entorn proper</w:t>
        </w:r>
      </w:hyperlink>
    </w:p>
    <w:p>
      <w:pPr>
        <w:pStyle w:val="Link4"/>
      </w:pPr>
      <w:hyperlink r:id="rId30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31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32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33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34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>
      <w:pPr>
        <w:pStyle w:val="Link4"/>
      </w:pPr>
      <w:hyperlink r:id="rId35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36">
        <w:r>
          <w:rPr/>
          <w:t>Consciència crítica i autonomia en  el procés de construcció de la pròpia identitat a partir de l’establiment de diferències, semblances i interdependències amb les persones i col.lectius de l’entorn proper i llunyà</w:t>
        </w:r>
      </w:hyperlink>
    </w:p>
    <w:p>
      <w:pPr>
        <w:pStyle w:val="Link4"/>
      </w:pPr>
      <w:hyperlink r:id="rId37">
        <w:r>
          <w:rPr/>
          <w:t>Identificació d'estereotips i prejudicis presents a l'aula i en l'entorn proper envers persones i col.lectius d'origens culturals diversos</w:t>
        </w:r>
      </w:hyperlink>
    </w:p>
    <w:p>
      <w:pPr>
        <w:pStyle w:val="Link4"/>
      </w:pPr>
      <w:hyperlink r:id="rId38">
        <w:r>
          <w:rPr/>
          <w:t>Reconeixement d'estereotips i prejudicis presents a l'aula i en l'entorn proper envers persones i col.lectius d'orígens culturals diversos</w:t>
        </w:r>
      </w:hyperlink>
    </w:p>
    <w:p>
      <w:pPr>
        <w:pStyle w:val="Link4"/>
      </w:pPr>
      <w:hyperlink r:id="rId39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40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41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42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43">
        <w:r>
          <w:rPr/>
          <w:t>Identificació de les necessitats, desitjos, sentiments i valors propis i dels de les altres persones de l’entorn</w:t>
        </w:r>
      </w:hyperlink>
    </w:p>
    <w:p>
      <w:pPr>
        <w:pStyle w:val="Link4"/>
      </w:pPr>
      <w:hyperlink r:id="rId44">
        <w:r>
          <w:rPr/>
          <w:t>Reconeixement de la necessitat de consensuar unes normes bàsiques per organitzar la convivència a l’aula i al centre</w:t>
        </w:r>
      </w:hyperlink>
    </w:p>
    <w:p>
      <w:pPr>
        <w:pStyle w:val="Link4"/>
      </w:pPr>
      <w:hyperlink r:id="rId45">
        <w:r>
          <w:rPr/>
          <w:t xml:space="preserve">Reconeixement i valoració de les necessitats, desitjos, sentiments i valors personals i grupas a partir de l'autoestima, el respecte i la confiança </w:t>
        </w:r>
      </w:hyperlink>
    </w:p>
    <w:p>
      <w:pPr>
        <w:pStyle w:val="Link4"/>
      </w:pPr>
      <w:hyperlink r:id="rId46">
        <w:r>
          <w:rPr/>
          <w:t>Valoració crítica i assumpció de les habilitats socials per a la convivència intercultural  en societats dinàmiques i canviants (comunicació, escolta activa, diàleg, empatia, provenció, resolució, transformació de conflictes, mediació, cooperació, flexibilitat i adaptabilitat)</w:t>
        </w:r>
      </w:hyperlink>
    </w:p>
    <w:p>
      <w:pPr>
        <w:pStyle w:val="Link4"/>
      </w:pPr>
      <w:hyperlink r:id="rId47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Diari d'aula</w:t>
        </w:r>
      </w:hyperlink>
    </w:p>
    <w:p/>
    <w:p>
      <w:pPr>
        <w:pStyle w:val="Heading3"/>
      </w:pPr>
      <w:r>
        <w:t>Autobiografia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L'autobiografia és una tècnica que combina la redacció personal de textos autobiogràfics amb la lectura i comentari de grup. La idea de poder compartir aquestes lectures ajuda a ser conscient dels diferents recorreguts vitals, segons els païs, geografia, estructura familiar, ètnia, cultura i religió.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49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9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50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51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nk4"/>
      </w:pPr>
      <w:hyperlink r:id="rId11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52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2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3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53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54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14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55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15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16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56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57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58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59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60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61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62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20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63">
        <w:r>
          <w:rPr/>
          <w:t>Identificació de les pròpies necessitats per la cura d’una mateixa</w:t>
        </w:r>
      </w:hyperlink>
    </w:p>
    <w:p>
      <w:pPr>
        <w:pStyle w:val="Link4"/>
      </w:pPr>
      <w:hyperlink r:id="rId64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65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66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67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26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27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68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69">
        <w:r>
          <w:rPr/>
          <w:t>Identificació d’alguns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70">
        <w:r>
          <w:rPr/>
          <w:t>Observació de la diversitat de llengües, costums, valors, creences i formes de vida que es troben a l’aula i a l’escola, per tal d’aproximar-se i aprendre d’altres cultures</w:t>
        </w:r>
      </w:hyperlink>
    </w:p>
    <w:p>
      <w:pPr>
        <w:pStyle w:val="Link4"/>
      </w:pPr>
      <w:hyperlink r:id="rId71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72">
        <w:r>
          <w:rPr/>
          <w:t>Identificació d’alguns principis i valors fonamentals que constitueixen la base de la igualtat de drets i oportunitats per a totes les persones, independentment del seu origen o pertinença</w:t>
        </w:r>
      </w:hyperlink>
    </w:p>
    <w:p>
      <w:pPr>
        <w:pStyle w:val="Link4"/>
      </w:pPr>
      <w:hyperlink r:id="rId31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73">
        <w:r>
          <w:rPr/>
          <w:t>Reconeixement de la diversitat cultural (llengües, costums, valors, creences, formes de vida...) present a l’aula, a l’escola, i a l’entorn proper, com una oportunitat d’aprenentatge i d’enriquiment</w:t>
        </w:r>
      </w:hyperlink>
    </w:p>
    <w:p>
      <w:pPr>
        <w:pStyle w:val="Link4"/>
      </w:pPr>
      <w:hyperlink r:id="rId74">
        <w:r>
          <w:rPr/>
          <w:t>Coneixement de les experiències migratòries dels diferents membres de les famílies de l’alumnat, identificant la seva tipologia (del camp a la ciutat, dintre del propi país, internacional...).</w:t>
        </w:r>
      </w:hyperlink>
    </w:p>
    <w:p>
      <w:pPr>
        <w:pStyle w:val="Link4"/>
      </w:pPr>
      <w:hyperlink r:id="rId32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75">
        <w:r>
          <w:rPr/>
          <w:t>Anàlisi dels fenòmens migratoris, de les seves causes i conseqüències, a partir del testimoni que aporta la biografia familiar pròpia i dels companys, i de l’anàlisi de les informacions reflectides en els mitjans de comunicació</w:t>
        </w:r>
      </w:hyperlink>
    </w:p>
    <w:p>
      <w:pPr>
        <w:pStyle w:val="Link4"/>
      </w:pPr>
      <w:hyperlink r:id="rId34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Diari d'aula</w:t>
        </w:r>
      </w:hyperlink>
    </w:p>
    <w:p>
      <w:pPr>
        <w:pStyle w:val="Link4"/>
      </w:pPr>
      <w:hyperlink r:id="rId76">
        <w:r>
          <w:rPr/>
          <w:t>Portafoli</w:t>
        </w:r>
      </w:hyperlink>
    </w:p>
    <w:p/>
    <w:p>
      <w:pPr>
        <w:pStyle w:val="Heading3"/>
      </w:pPr>
      <w:r>
        <w:t>Diaris personals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diari personal és una tècnica que promou diferents aspectes en el seu procés de realització com estimular la creativitat, l’autonomia personal, l’autoestima i deixar constància de les tasques, activitats i exercicis realitzats tant a nivell individual com grupal.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49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9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50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1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52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2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3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53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54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14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55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15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16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56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57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58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59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60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61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62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20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77">
        <w:r>
          <w:rPr/>
          <w:t>Introducció a les habilitats socials com a forma d’apoderament personal</w:t>
        </w:r>
      </w:hyperlink>
    </w:p>
    <w:p>
      <w:pPr>
        <w:pStyle w:val="Link4"/>
      </w:pPr>
      <w:hyperlink r:id="rId78">
        <w:r>
          <w:rPr/>
          <w:t>Coneixement de les principals habilitats socials com a forma d’apoderament personal</w:t>
        </w:r>
      </w:hyperlink>
    </w:p>
    <w:p>
      <w:pPr>
        <w:pStyle w:val="Link4"/>
      </w:pPr>
      <w:hyperlink r:id="rId79">
        <w:r>
          <w:rPr/>
          <w:t>Capacitat de valorar les pròpies  habilitats socials que tenen més i menys desenvolupades com a forma d’apoderament personal</w:t>
        </w:r>
      </w:hyperlink>
    </w:p>
    <w:p>
      <w:pPr>
        <w:pStyle w:val="Link4"/>
      </w:pPr>
      <w:hyperlink r:id="rId80">
        <w:r>
          <w:rPr/>
          <w:t>Consciència de les passes a seguir per a reforçar les habilitats (i febleses) socials i apoderar-se</w:t>
        </w:r>
      </w:hyperlink>
    </w:p>
    <w:p>
      <w:pPr>
        <w:pStyle w:val="Link4"/>
      </w:pPr>
      <w:hyperlink r:id="rId81">
        <w:r>
          <w:rPr/>
          <w:t>Desenvolupament de les pròpies habilitats (i febleses) socials i capacitat d’autoavaluar per apoderar-se</w:t>
        </w:r>
      </w:hyperlink>
    </w:p>
    <w:p>
      <w:pPr>
        <w:pStyle w:val="Link4"/>
      </w:pPr>
      <w:hyperlink r:id="rId63">
        <w:r>
          <w:rPr/>
          <w:t>Identificació de les pròpies necessitats per la cura d’una mateixa</w:t>
        </w:r>
      </w:hyperlink>
    </w:p>
    <w:p>
      <w:pPr>
        <w:pStyle w:val="Link4"/>
      </w:pPr>
      <w:hyperlink r:id="rId64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65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66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67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82">
        <w:r>
          <w:rPr/>
          <w:t>Identificació dels propis compromisos i responsabilitats en relació a  la planificació, organització i realització de les tasques escolars i familiars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Diari d'aula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1">
        <w:r>
          <w:rPr/>
          <w:t>Percepció dels trets constitutius de la pròpia identitat de gènere, identitat sexual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52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83">
        <w:r>
          <w:rPr/>
          <w:t>Identificació de les diferents identitats de gènere, identitats sexuals i opcions afectivosexuals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84">
        <w:r>
          <w:rPr/>
          <w:t>Pràctica de diferents conductes i relacions interpersonals basades en el respecte, el diàleg i la igualtat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85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53">
        <w:r>
          <w:rPr/>
          <w:t>Interès pels trets constitutius de la pròpia identitat de gènere, identitat sexual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1s2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3s4" TargetMode="External"/><Relationship Id="rId1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i" TargetMode="External"/><Relationship Id="rId1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m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s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1s2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3s4" TargetMode="External"/><Relationship Id="rId1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i" TargetMode="External"/><Relationship Id="rId1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m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2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i" TargetMode="External"/><Relationship Id="rId2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m" TargetMode="External"/><Relationship Id="rId2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i" TargetMode="External"/><Relationship Id="rId2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2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2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1s2" TargetMode="External"/><Relationship Id="rId2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3s4" TargetMode="External"/><Relationship Id="rId2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1_ddhh_bc_s1S2" TargetMode="External"/><Relationship Id="rId2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m" TargetMode="External"/><Relationship Id="rId3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3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m" TargetMode="External"/><Relationship Id="rId3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s" TargetMode="External"/><Relationship Id="rId3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3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1s2" TargetMode="External"/><Relationship Id="rId3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3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3s4" TargetMode="External"/><Relationship Id="rId3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i" TargetMode="External"/><Relationship Id="rId3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m" TargetMode="External"/><Relationship Id="rId3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4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4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4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4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i" TargetMode="External"/><Relationship Id="rId4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1_int_bc_ci" TargetMode="External"/><Relationship Id="rId4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m" TargetMode="External"/><Relationship Id="rId4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2_int_bc_s1s2" TargetMode="External"/><Relationship Id="rId4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48" Type="http://schemas.openxmlformats.org/officeDocument/2006/relationships/hyperlink" Target="https://www.transformarelmon-guia.edualter.org/ca/instruments/diari-daula" TargetMode="External"/><Relationship Id="rId4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5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5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i" TargetMode="External"/><Relationship Id="rId5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m" TargetMode="External"/><Relationship Id="rId5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s" TargetMode="External"/><Relationship Id="rId5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1s2" TargetMode="External"/><Relationship Id="rId5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5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5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5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5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6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6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6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6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i" TargetMode="External"/><Relationship Id="rId6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m" TargetMode="External"/><Relationship Id="rId6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s" TargetMode="External"/><Relationship Id="rId6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1s2" TargetMode="External"/><Relationship Id="rId6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3s4" TargetMode="External"/><Relationship Id="rId6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6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i" TargetMode="External"/><Relationship Id="rId7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i" TargetMode="External"/><Relationship Id="rId7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7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i" TargetMode="External"/><Relationship Id="rId7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m" TargetMode="External"/><Relationship Id="rId7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m" TargetMode="External"/><Relationship Id="rId7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s" TargetMode="External"/><Relationship Id="rId76" Type="http://schemas.openxmlformats.org/officeDocument/2006/relationships/hyperlink" Target="https://www.transformarelmon-guia.edualter.org/ca/instruments/portafoli1" TargetMode="External"/><Relationship Id="rId7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i" TargetMode="External"/><Relationship Id="rId7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m" TargetMode="External"/><Relationship Id="rId7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s" TargetMode="External"/><Relationship Id="rId8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1s2" TargetMode="External"/><Relationship Id="rId8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3s4" TargetMode="External"/><Relationship Id="rId8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8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m" TargetMode="External"/><Relationship Id="rId8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m" TargetMode="External"/><Relationship Id="rId8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