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Percepció dels trets constitutius de la pròpia identitat de gènere, identitat sexual i opció afectivasexual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Respectar la pluralitat d’identitats de gènere, identitats sexuals i opcions afectivosexuals existents en les societats plurals, així com conèixer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Coneixen els trets constitutius de la pròpia identitat de gènere, identitat sexual i opció afectivosexual.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7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78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79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80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81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82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3">
        <w:r>
          <w:rPr/>
          <w:t>Percepció de les diferents identitats de gènere, identitats sexuals i opcions afectivasexuals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4">
        <w:r>
          <w:rPr/>
          <w:t>Observació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5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8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8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