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Assumpció del propi procés de construcció de la identitat de gènere, identitat sexual i opció afectivosexual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Defensar la pluralitat d’identitats de gènere, identitats sexuals i opcions afectivosexuals existents en les societats plurals, així com reflexionar críticament sobre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Assumeixen la seva responsabilitat en el propi procés de construcció de la identitat de gènere i de la identitat 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les llengües són elements que defineixen la identitat personal i col·lectiva i una</w:t>
        <w:br/>
        <w:br/>
        <w:br/>
        <w:t>eina potenciadora de la comunicació i l’aprenentatge.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les llengües són elements que defineixen la identitat personal i col·lectiva i una</w:t>
        <w:br/>
        <w:br/>
        <w:br/>
        <w:t>eina potenciadora de la comunicació i l’aprenentatge i una porta oberta a la comprensió del món i</w:t>
        <w:br/>
        <w:br/>
        <w:br/>
        <w:t>de les altres persones.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9">
        <w:r>
          <w:rPr/>
          <w:t>Anàlisi crítica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0">
        <w:r>
          <w:rPr/>
          <w:t>Desenvolupament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1s2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6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