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Valoració de situacions de desigualtat, injustícia i discriminació per motiu de gènere, sexe o opció afectivosexual.</w:t>
      </w:r>
    </w:p>
    <w:p/>
    <w:p>
      <w:pPr>
        <w:pStyle w:val="Heading1"/>
      </w:pPr>
      <w:r>
        <w:t>OBJECTIU EIX</w:t>
      </w:r>
    </w:p>
    <w:p>
      <w:pPr/>
      <w:r>
        <w:t>Promoure una ciutadania que potenciï l’equitat entre homes i dones i l’eliminació de tota mena de discriminació per qüestió de gènere, sexe i opció afectivasexual.</w:t>
      </w:r>
    </w:p>
    <w:p/>
    <w:p>
      <w:pPr>
        <w:pStyle w:val="Heading1"/>
      </w:pPr>
      <w:r>
        <w:t>OBJECTIU BLOC</w:t>
      </w:r>
    </w:p>
    <w:p>
      <w:pPr/>
      <w:r>
        <w:t>Reflexionar críticament sobre els diferents models de masculinitat i feminitat existents en les societats plurals i les seves conseqüències a nivell social i històric per tal de construir de manera conscient i autònoma el seu propi model com a persona.</w:t>
      </w:r>
    </w:p>
    <w:p/>
    <w:p>
      <w:pPr>
        <w:pStyle w:val="Heading1"/>
      </w:pPr>
      <w:r>
        <w:t>CRITERI D'AVALUACIÓ</w:t>
      </w:r>
    </w:p>
    <w:p>
      <w:pPr/>
      <w:r>
        <w:t>Valoren les situacions de desigualtat, injustícia i discriminació per motiu de gènere, sexe o opció afectivosexual</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Masculinitats i feminitats</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COMPETÈNCIES</w:t>
      </w:r>
    </w:p>
    <w:p>
      <w:pPr>
        <w:pStyle w:val="ListBullet"/>
      </w:pPr>
      <w:r>
        <w:t>Competència ciutadana</w:t>
      </w:r>
    </w:p>
    <w:p/>
    <w:p>
      <w:pPr>
        <w:pStyle w:val="Heading1"/>
      </w:pPr>
      <w:r>
        <w:t>RECOMANACIONS PEDAGÒGIQUES</w:t>
      </w:r>
    </w:p>
    <w:p/>
    <w:p>
      <w:pPr>
        <w:pStyle w:val="Heading2"/>
      </w:pPr>
      <w:r>
        <w:t>ESTRATÈGIES DIDÀCTIQUES</w:t>
      </w:r>
    </w:p>
    <w:p/>
    <w:p>
      <w:pPr>
        <w:pStyle w:val="Heading3"/>
      </w:pPr>
      <w:r>
        <w:t>Debat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tracta d’una tècnica didàctica que es caracteritza per un intercanvi d’idees i argumentacions sobre una temàtica, realitzat per un grup, sota la conducció d’una persona que fa de guia o moderador. La discussió pot organitzar-se entorn a qualsevol qüestió sobre la que existeixin dos o més perspectives. En aquest sentit, el debat consisteix en que la meitat del grup ha d’actuar com a defensor de la qüestió plantejada i l’altra meitat com a detractora.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aprofundir en els diferents models de masculinitat i feminitat que es donen en les societats actuals.</w:t>
        </w:r>
      </w:hyperlink>
    </w:p>
    <w:p>
      <w:pPr>
        <w:pStyle w:val="Link4"/>
      </w:pPr>
      <w:hyperlink r:id="rId10">
        <w:r>
          <w:rPr/>
          <w:t>Valoració de les semblances i diferències de gènere com a element enriquidor de les relacions interpersonals.</w:t>
        </w:r>
      </w:hyperlink>
    </w:p>
    <w:p>
      <w:pPr>
        <w:pStyle w:val="Link4"/>
      </w:pPr>
      <w:hyperlink r:id="rId11">
        <w:r>
          <w:rPr/>
          <w:t>Valoració de situacions de desigualtat, injustícia i discriminació per motiu de gènere, sexe o opció afectivosexual.</w:t>
        </w:r>
      </w:hyperlink>
    </w:p>
    <w:p>
      <w:pPr>
        <w:pStyle w:val="Link4"/>
      </w:pPr>
      <w:hyperlink r:id="rId12">
        <w:r>
          <w:rPr/>
          <w:t>Reflexió crítica de les semblances i les diferències de gènere com a element enriquidor de les relacions interpersonals.</w:t>
        </w:r>
      </w:hyperlink>
    </w:p>
    <w:p>
      <w:pPr>
        <w:pStyle w:val="Link4"/>
      </w:pPr>
      <w:hyperlink r:id="rId13">
        <w:r>
          <w:rPr/>
          <w:t>Reivindicació del paper de la dona i els sabers femenins com a motor de canvi i transformació social.</w:t>
        </w:r>
      </w:hyperlink>
    </w:p>
    <w:p>
      <w:pPr>
        <w:pStyle w:val="Link4"/>
      </w:pPr>
      <w:hyperlink r:id="rId14">
        <w:r>
          <w:rPr/>
          <w:t>Pràctica de diferents conductes i relacions interpersonals basades en el respecte, el diàleg i la igualtat</w:t>
        </w:r>
      </w:hyperlink>
    </w:p>
    <w:p>
      <w:pPr>
        <w:pStyle w:val="Link4"/>
      </w:pPr>
      <w:hyperlink r:id="rId15">
        <w:r>
          <w:rPr/>
          <w:t>Sensibilització en les diferents identitats de gènere, identitats sexuals i opcions afectivosexuals</w:t>
        </w:r>
      </w:hyperlink>
    </w:p>
    <w:p>
      <w:pPr>
        <w:pStyle w:val="Link4"/>
      </w:pPr>
      <w:hyperlink r:id="rId16">
        <w:r>
          <w:rPr/>
          <w:t>Ús de diferents conductes i relacions interpersonals basades en el respecte, el diàleg i la igualtat</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19">
        <w:r>
          <w:rPr/>
          <w:t>Pràctica d'actituds cooperatives, solidàries i crítiques davant situacions de discriminació per motiu de gènere, sexe i opció afectivasexual</w:t>
        </w:r>
      </w:hyperlink>
    </w:p>
    <w:p>
      <w:pPr>
        <w:pStyle w:val="Link4"/>
      </w:pPr>
      <w:hyperlink r:id="rId2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21">
        <w:r>
          <w:rPr/>
          <w:t>Aprofundiment en els comportaments i actituds discriminatòries en diferents àmbits de la vida</w:t>
        </w:r>
      </w:hyperlink>
    </w:p>
    <w:p>
      <w:pPr>
        <w:pStyle w:val="Link4"/>
      </w:pPr>
      <w:hyperlink r:id="rId22">
        <w:r>
          <w:rPr/>
          <w:t>Capacitat d’argumentar els reptes i els beneficis de respectar el procés i de trobar una sortida justa per resoldre els conflictes  interpersonals i socials</w:t>
        </w:r>
      </w:hyperlink>
    </w:p>
    <w:p>
      <w:pPr>
        <w:pStyle w:val="Link4"/>
      </w:pPr>
      <w:hyperlink r:id="rId23">
        <w:r>
          <w:rPr/>
          <w:t>Introducció a l’argumentació: capacitat d’explicar els propis motius</w:t>
        </w:r>
      </w:hyperlink>
    </w:p>
    <w:p>
      <w:pPr>
        <w:pStyle w:val="Link4"/>
      </w:pPr>
      <w:hyperlink r:id="rId24">
        <w:r>
          <w:rPr/>
          <w:t>Pràctica de l’argumentació: capacitat d’explicar i justificar els posicionaments personals</w:t>
        </w:r>
      </w:hyperlink>
    </w:p>
    <w:p>
      <w:pPr>
        <w:pStyle w:val="Link4"/>
      </w:pPr>
      <w:hyperlink r:id="rId25">
        <w:r>
          <w:rPr/>
          <w:t>Obertura als arguments de les altres persones</w:t>
        </w:r>
      </w:hyperlink>
    </w:p>
    <w:p>
      <w:pPr>
        <w:pStyle w:val="Link4"/>
      </w:pPr>
      <w:hyperlink r:id="rId26">
        <w:r>
          <w:rPr/>
          <w:t>Predisposició a matisar els propis arguments a partir de la dialèctica amb altres persones</w:t>
        </w:r>
      </w:hyperlink>
    </w:p>
    <w:p>
      <w:pPr>
        <w:pStyle w:val="Link4"/>
      </w:pPr>
      <w:hyperlink r:id="rId27">
        <w:r>
          <w:rPr/>
          <w:t xml:space="preserve">Pràctica i defensa de la dialèctica, com a forma d’apropar posicionaments amb l’altre i cooperar  </w:t>
        </w:r>
      </w:hyperlink>
    </w:p>
    <w:p>
      <w:pPr>
        <w:pStyle w:val="Link4"/>
      </w:pPr>
      <w:hyperlink r:id="rId28">
        <w:r>
          <w:rPr/>
          <w:t>Reconeixement dels drets i deures propis i dels de les altres persones de l'entorn</w:t>
        </w:r>
      </w:hyperlink>
    </w:p>
    <w:p>
      <w:pPr>
        <w:pStyle w:val="Link4"/>
      </w:pPr>
      <w:hyperlink r:id="rId29">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30">
        <w:r>
          <w:rPr/>
          <w:t>Presa de consciència del procés de construcció de la pròpia identitat com a subjecte polític</w:t>
        </w:r>
      </w:hyperlink>
    </w:p>
    <w:p>
      <w:pPr>
        <w:pStyle w:val="Link4"/>
      </w:pPr>
      <w:hyperlink r:id="rId31">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32">
        <w:r>
          <w:rPr/>
          <w:t>Presentació i pràctica de les diferents habilitats per a la comunicació i la convivència a l’aula</w:t>
        </w:r>
      </w:hyperlink>
    </w:p>
    <w:p>
      <w:pPr>
        <w:pStyle w:val="Link4"/>
      </w:pPr>
      <w:hyperlink r:id="rId33">
        <w:r>
          <w:rPr/>
          <w:t>Pràctica de les diferents habilitats per a la comunicació i la convivència a l’aula i al centre</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39">
        <w:r>
          <w:rPr/>
          <w:t>Argumentació i assumpció d’hàbits i comportaments respectuosos amb el medi ambient i l’entorn natural</w:t>
        </w:r>
      </w:hyperlink>
    </w:p>
    <w:p>
      <w:pPr>
        <w:pStyle w:val="Link4"/>
      </w:pPr>
      <w:hyperlink r:id="rId40">
        <w:r>
          <w:rPr/>
          <w:t>Identificació de situacions de discriminació, exclusió, dominació  o violència envers persones i grups per motiu del seu origen o pertinença en diferents àmbits relacionals de l'alumnat</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3"/>
      </w:pPr>
      <w:r>
        <w:t>Seminari</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L’objectiu principal del seminari és que l’alumnat aprengui a reflexionar, que adopti un comportament actiu i que aprengui a debatre en grup i a defensar les seves postures a través d’anàlisi d’un tema determinat. La tasca dels components d’un seminari és indagar, consultar, buscar fonts bibliogràfiques i experiències que guiïn fins a arribar a establir conclusions. Aquest està format per un nombre determinat de persones (no més de 12 ni menys de 5), les quals tenen uns coneixements comuns i un nivell semblant. El tema de treball ha de ser relativament nou. La responsabilitat dels resultats recau completament en cada un dels membres del grup, ja que no ha d’haver-hi jerarquies. Sol tenir un coordinador/a que pot ser fix o rotatiu (també hi pot haver un coordinador/a que té més experiència sobre el tema tractat). El seminari pot durar dies, semanesi, fins i tot mesos, amb sessions lanificades d’una periodicitat establerta.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11">
        <w:r>
          <w:rPr/>
          <w:t>Valoració de situacions de desigualtat, injustícia i discriminació per motiu de gènere, sexe o opció afectivosexual.</w:t>
        </w:r>
      </w:hyperlink>
    </w:p>
    <w:p>
      <w:pPr>
        <w:pStyle w:val="Link4"/>
      </w:pPr>
      <w:hyperlink r:id="rId16">
        <w:r>
          <w:rPr/>
          <w:t>Ús de diferents conductes i relacions interpersonals basades en el respecte, el diàleg i la igualtat</w:t>
        </w:r>
      </w:hyperlink>
    </w:p>
    <w:p>
      <w:pPr>
        <w:pStyle w:val="Link4"/>
      </w:pPr>
      <w:hyperlink r:id="rId30">
        <w:r>
          <w:rPr/>
          <w:t>Presa de consciència del procés de construcció de la pròpia identitat com a subjecte polític</w:t>
        </w:r>
      </w:hyperlink>
    </w:p>
    <w:p/>
    <w:p>
      <w:pPr>
        <w:pStyle w:val="Heading4"/>
      </w:pPr>
      <w:r>
        <w:t>INSTRUMENTS D'AVALUACIÓ</w:t>
      </w:r>
    </w:p>
    <w:p>
      <w:pPr>
        <w:pStyle w:val="Link4"/>
      </w:pPr>
      <w:hyperlink r:id="rId43">
        <w:r>
          <w:rPr/>
          <w:t>Carpeta d'aprenentatge</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44">
        <w:r>
          <w:rPr/>
          <w:t>Reconeixement  dels drets i deures individuals i col·lectius en qüestió de gènere.</w:t>
        </w:r>
      </w:hyperlink>
    </w:p>
    <w:p>
      <w:pPr>
        <w:pStyle w:val="Link4"/>
      </w:pPr>
      <w:hyperlink r:id="rId11">
        <w:r>
          <w:rPr/>
          <w:t>Valoració de situacions de desigualtat, injustícia i discriminació per motiu de gènere, sexe o opció afectivosexual.</w:t>
        </w:r>
      </w:hyperlink>
    </w:p>
    <w:p>
      <w:pPr>
        <w:pStyle w:val="Link4"/>
      </w:pPr>
      <w:hyperlink r:id="rId45">
        <w:r>
          <w:rPr/>
          <w:t>Valoració del paper de la dona i els sabers femenins com a motor de canvi i transformació social.</w:t>
        </w:r>
      </w:hyperlink>
    </w:p>
    <w:p>
      <w:pPr>
        <w:pStyle w:val="Link4"/>
      </w:pPr>
      <w:hyperlink r:id="rId46">
        <w:r>
          <w:rPr/>
          <w:t>Denúncia i actuació davant situacions de desigualtat, injustícia i discriminació per motiu de gènere, sexe o opció afectivosexual.</w:t>
        </w:r>
      </w:hyperlink>
    </w:p>
    <w:p>
      <w:pPr>
        <w:pStyle w:val="Link4"/>
      </w:pPr>
      <w:hyperlink r:id="rId13">
        <w:r>
          <w:rPr/>
          <w:t>Reivindicació del paper de la dona i els sabers femenins com a motor de canvi i transformació social.</w:t>
        </w:r>
      </w:hyperlink>
    </w:p>
    <w:p>
      <w:pPr>
        <w:pStyle w:val="Link4"/>
      </w:pPr>
      <w:hyperlink r:id="rId47">
        <w:r>
          <w:rPr/>
          <w:t>Interès per coneixer les causes(i les conseqüències) de l’existència de diferències i desigualtats socials per motiu d’identitat de gènere, d’identitat sexual i d’opció afectivasexual</w:t>
        </w:r>
      </w:hyperlink>
    </w:p>
    <w:p>
      <w:pPr>
        <w:pStyle w:val="Link4"/>
      </w:pPr>
      <w:hyperlink r:id="rId48">
        <w:r>
          <w:rPr/>
          <w:t>Anàlisi de les causes (i les conseqüències) de l’existència de diferències i desigualtats socials per motiu de gènere, d’identitat sexual i opció afectivasexual</w:t>
        </w:r>
      </w:hyperlink>
    </w:p>
    <w:p>
      <w:pPr>
        <w:pStyle w:val="Link4"/>
      </w:pPr>
      <w:hyperlink r:id="rId49">
        <w:r>
          <w:rPr/>
          <w:t>Reflexió crítica de la diversitat en identitats de gènere, identitats sexuals i opcions afectivosexuals</w:t>
        </w:r>
      </w:hyperlink>
    </w:p>
    <w:p>
      <w:pPr>
        <w:pStyle w:val="Link4"/>
      </w:pPr>
      <w:hyperlink r:id="rId50">
        <w:r>
          <w:rPr/>
          <w:t>Reflexió crítica de les causes (i les conseqüències) de l’existència de diferències i desigualtats socials per motiu de gènere, d’identitat sexual i opció afectivasexual</w:t>
        </w:r>
      </w:hyperlink>
    </w:p>
    <w:p>
      <w:pPr>
        <w:pStyle w:val="Link4"/>
      </w:pPr>
      <w:hyperlink r:id="rId2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51">
        <w:r>
          <w:rPr/>
          <w:t>Aprofundiment en la pràctica d’actituds cooperatives, solidàries i crítiques davant situacions de discriminació per motiu de gènere, sexe i opció afectivasexual.</w:t>
        </w:r>
      </w:hyperlink>
    </w:p>
    <w:p>
      <w:pPr>
        <w:pStyle w:val="Link4"/>
      </w:pPr>
      <w:hyperlink r:id="rId52">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3">
        <w:r>
          <w:rPr/>
          <w:t xml:space="preserve">Valoració negativa dels estereotips, prejudicis i discriminacions envers la identitat de gènere, la identitat sexual i l’opció afectivosexual </w:t>
        </w:r>
      </w:hyperlink>
    </w:p>
    <w:p>
      <w:pPr>
        <w:pStyle w:val="Link4"/>
      </w:pPr>
      <w:hyperlink r:id="rId54">
        <w:r>
          <w:rPr/>
          <w:t>Ús de les diferents eines, mecanismes i recursos de prevenció i protecció en situacions de discriminació i vulnerabilitat per motiu de gènere, sexe o opció afectivasexual</w:t>
        </w:r>
      </w:hyperlink>
    </w:p>
    <w:p>
      <w:pPr>
        <w:pStyle w:val="Link4"/>
      </w:pPr>
      <w:hyperlink r:id="rId55">
        <w:r>
          <w:rPr/>
          <w:t>Visió crítica envers els estereotips  i prejudicis de gènere en les diferents dimensions i àmbits personals i socials.</w:t>
        </w:r>
      </w:hyperlink>
    </w:p>
    <w:p>
      <w:pPr>
        <w:pStyle w:val="Link4"/>
      </w:pPr>
      <w:hyperlink r:id="rId56">
        <w:r>
          <w:rPr/>
          <w:t>Proposició de diferents eines, mecanismes i recursos de prevenció i protecció en situacions de discriminació i vulnerabilitat per motiu de gènere, sexe o opció afectivasexual</w:t>
        </w:r>
      </w:hyperlink>
    </w:p>
    <w:p>
      <w:pPr>
        <w:pStyle w:val="Link4"/>
      </w:pPr>
      <w:hyperlink r:id="rId57">
        <w:r>
          <w:rPr/>
          <w:t>Introducció a la dimensió internacional, al planeta i a altres països</w:t>
        </w:r>
      </w:hyperlink>
    </w:p>
    <w:p>
      <w:pPr>
        <w:pStyle w:val="Link4"/>
      </w:pPr>
      <w:hyperlink r:id="rId58">
        <w:r>
          <w:rPr/>
          <w:t>Presentació de les Nacions Unides i dels drets humans</w:t>
        </w:r>
      </w:hyperlink>
    </w:p>
    <w:p>
      <w:pPr>
        <w:pStyle w:val="Link4"/>
      </w:pPr>
      <w:hyperlink r:id="rId59">
        <w:r>
          <w:rPr/>
          <w:t>Coneixement del rol de les Nacions Unides i del dret internacional</w:t>
        </w:r>
      </w:hyperlink>
    </w:p>
    <w:p>
      <w:pPr>
        <w:pStyle w:val="Link4"/>
      </w:pPr>
      <w:hyperlink r:id="rId60">
        <w:r>
          <w:rPr/>
          <w:t>Coneixement del paper dels principals actors internacionals i dels mecanismes del dret existents per promoure la pau</w:t>
        </w:r>
      </w:hyperlink>
    </w:p>
    <w:p>
      <w:pPr>
        <w:pStyle w:val="Link4"/>
      </w:pPr>
      <w:hyperlink r:id="rId61">
        <w:r>
          <w:rPr/>
          <w:t>Valoració crítica dels principals actors i del dret internacionals existents, i de les pràctiques que suposen una oportunitat per promoure la pau</w:t>
        </w:r>
      </w:hyperlink>
    </w:p>
    <w:p>
      <w:pPr>
        <w:pStyle w:val="Link4"/>
      </w:pPr>
      <w:hyperlink r:id="rId62">
        <w:r>
          <w:rPr/>
          <w:t>Presentació d’algunes formes per frenar la violència a l’entorn escolar (normes de centre contra la violència, actitud personal per rebutjar-la...)</w:t>
        </w:r>
      </w:hyperlink>
    </w:p>
    <w:p>
      <w:pPr>
        <w:pStyle w:val="Link4"/>
      </w:pPr>
      <w:hyperlink r:id="rId63">
        <w:r>
          <w:rPr/>
          <w:t>Presentació d’algunes formes per promoure la pau en l’entorn escolar (normes de convivència de centre, actitud personal d’estima, empatia, cooperació...)</w:t>
        </w:r>
      </w:hyperlink>
    </w:p>
    <w:p>
      <w:pPr>
        <w:pStyle w:val="Link4"/>
      </w:pPr>
      <w:hyperlink r:id="rId64">
        <w:r>
          <w:rPr/>
          <w:t xml:space="preserve">Aplicació de les formes per frenar la violència en l’entorn proper (normes contra la violència, actitud personal per rebutjar la violència dins i fora de l’escola...)  </w:t>
        </w:r>
      </w:hyperlink>
    </w:p>
    <w:p>
      <w:pPr>
        <w:pStyle w:val="Link4"/>
      </w:pPr>
      <w:hyperlink r:id="rId65">
        <w:r>
          <w:rPr/>
          <w:t xml:space="preserve">Aplicació de les formes per promoure la pau en l’entorn proper (normes de convivència de centre, actitud personal d’estima, empatia, cooperació...)  </w:t>
        </w:r>
      </w:hyperlink>
    </w:p>
    <w:p>
      <w:pPr>
        <w:pStyle w:val="Link4"/>
      </w:pPr>
      <w:hyperlink r:id="rId66">
        <w:r>
          <w:rPr/>
          <w:t>Coneixement de formes de frenar la violència en l’entorn proper i a nivell mundial   (rebutjar la guerra, estar a favor del desarmament...)</w:t>
        </w:r>
      </w:hyperlink>
    </w:p>
    <w:p>
      <w:pPr>
        <w:pStyle w:val="Link4"/>
      </w:pPr>
      <w:hyperlink r:id="rId67">
        <w:r>
          <w:rPr/>
          <w:t>Coneixement de formes per promoure la pau en l’entorn proper i a nivell mundial   (dret a la pau, educació perla pau, control dels recursos naturals...)</w:t>
        </w:r>
      </w:hyperlink>
    </w:p>
    <w:p>
      <w:pPr>
        <w:pStyle w:val="Link4"/>
      </w:pPr>
      <w:hyperlink r:id="rId68">
        <w:r>
          <w:rPr/>
          <w:t>Anàlisi crític  de les alternatives al militarisme, a la despesa militar, les guerres i a les formes de violència en general, properes i globals</w:t>
        </w:r>
      </w:hyperlink>
    </w:p>
    <w:p>
      <w:pPr>
        <w:pStyle w:val="Link4"/>
      </w:pPr>
      <w:hyperlink r:id="rId69">
        <w:r>
          <w:rPr/>
          <w:t>Anàlisi crític  de  les propostes teòriques (teories pacifistes) i pràctiques (alternatives pacifistes) per a promoure la pau de l’entorn i global</w:t>
        </w:r>
      </w:hyperlink>
    </w:p>
    <w:p>
      <w:pPr>
        <w:pStyle w:val="Link4"/>
      </w:pPr>
      <w:hyperlink r:id="rId70">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71">
        <w:r>
          <w:rPr/>
          <w:t>Participació reflexiva en una iniciativa alternativa al militarisme, la despesa militar, les guerres i a les formes de violència en general</w:t>
        </w:r>
      </w:hyperlink>
    </w:p>
    <w:p>
      <w:pPr>
        <w:pStyle w:val="Link4"/>
      </w:pPr>
      <w:hyperlink r:id="rId72">
        <w:r>
          <w:rPr/>
          <w:t>Comprensió dels plantejaments pacifistes i noviolents des de la teoria (valors i arguments de pau) fins a la pràctica (alternatives de pau) (pau positiva)</w:t>
        </w:r>
      </w:hyperlink>
    </w:p>
    <w:p>
      <w:pPr>
        <w:pStyle w:val="Link4"/>
      </w:pPr>
      <w:hyperlink r:id="rId73">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74">
        <w:r>
          <w:rPr/>
          <w:t>Coneixement de diferents situacions de violació de drets humans tant en països en situacions de conflictes armats o amb sistemes polítics no democràtics con en l'entorn proper</w:t>
        </w:r>
      </w:hyperlink>
    </w:p>
    <w:p>
      <w:pPr>
        <w:pStyle w:val="Link4"/>
      </w:pPr>
      <w:hyperlink r:id="rId75">
        <w:r>
          <w:rPr/>
          <w:t>Identificació i rebuig de les diferents situacions de marginació, discriminació, injustícia i violació de drets fonamentals en l’entorn proper</w:t>
        </w:r>
      </w:hyperlink>
    </w:p>
    <w:p>
      <w:pPr>
        <w:pStyle w:val="Link4"/>
      </w:pPr>
      <w:hyperlink r:id="rId76">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77">
        <w:r>
          <w:rPr/>
          <w:t>Identificació dels diferents agents que participen en l’organització de la vida pública i les seves funcions en el marc del sistema democràtic</w:t>
        </w:r>
      </w:hyperlink>
    </w:p>
    <w:p>
      <w:pPr>
        <w:pStyle w:val="Link4"/>
      </w:pPr>
      <w:hyperlink r:id="rId78">
        <w:r>
          <w:rPr/>
          <w:t>Identificació de les diferents funcions, límits i interdependències existents entre institucions, associacions, moviments i xarxes socials de l’àmbit escolar i  local</w:t>
        </w:r>
      </w:hyperlink>
    </w:p>
    <w:p>
      <w:pPr>
        <w:pStyle w:val="Link4"/>
      </w:pPr>
      <w:hyperlink r:id="rId79">
        <w:r>
          <w:rPr/>
          <w:t>Coneixement de les característiques dels diferents models de governança i sistemes d’organització política existents.</w:t>
        </w:r>
      </w:hyperlink>
    </w:p>
    <w:p>
      <w:pPr>
        <w:pStyle w:val="Link4"/>
      </w:pPr>
      <w:hyperlink r:id="rId31">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80">
        <w:r>
          <w:rPr/>
          <w:t>Identificació dels propis compromisos i responsabilitats en relació a  la planificació, organització i realització de les tasques escolars i familiars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81">
        <w:r>
          <w:rPr/>
          <w:t>Interès per conèixer les causes i conseqüències dels diferents problemes mediambientals degut a l’activitat humana.</w:t>
        </w:r>
      </w:hyperlink>
    </w:p>
    <w:p>
      <w:pPr>
        <w:pStyle w:val="Link4"/>
      </w:pPr>
      <w:hyperlink r:id="rId82">
        <w:r>
          <w:rPr/>
          <w:t>Coneixement de les diferents cosmologies i cosmogonies, i la seva vinculació amb el medi ambient, el territori i la naturalesa.</w:t>
        </w:r>
      </w:hyperlink>
    </w:p>
    <w:p>
      <w:pPr>
        <w:pStyle w:val="Link4"/>
      </w:pPr>
      <w:hyperlink r:id="rId83">
        <w:r>
          <w:rPr/>
          <w:t>Identificació dels drets i deures individuals i col·lectius que garanteixin la protecció del mediambient.</w:t>
        </w:r>
      </w:hyperlink>
    </w:p>
    <w:p>
      <w:pPr>
        <w:pStyle w:val="Link4"/>
      </w:pPr>
      <w:hyperlink r:id="rId84">
        <w:r>
          <w:rPr/>
          <w:t>Anàlisi  de les funcions dels diferents elements que configuren el medi ambient, el territori i la naturalesa</w:t>
        </w:r>
      </w:hyperlink>
    </w:p>
    <w:p>
      <w:pPr>
        <w:pStyle w:val="Link4"/>
      </w:pPr>
      <w:hyperlink r:id="rId85">
        <w:r>
          <w:rPr/>
          <w:t>Aprofundiment en el coneixement de les causes i conseqüències dels diferents problemes mediambientals degut a l’impacte de l’activitat humana a nivell local i a escala global</w:t>
        </w:r>
      </w:hyperlink>
    </w:p>
    <w:p>
      <w:pPr>
        <w:pStyle w:val="Link4"/>
      </w:pPr>
      <w:hyperlink r:id="rId86">
        <w:r>
          <w:rPr/>
          <w:t>Anàlisi de les diferents cosmologies i cosmogonies, i la seva vinculació amb el medi ambient, el territori i la naturalesa</w:t>
        </w:r>
      </w:hyperlink>
    </w:p>
    <w:p>
      <w:pPr>
        <w:pStyle w:val="Link4"/>
      </w:pPr>
      <w:hyperlink r:id="rId87">
        <w:r>
          <w:rPr/>
          <w:t>Coneixement i anàlisi dels drets i deures individuals  i col·lectius que garanteixin la protecció del medi ambient a nivell local i a escala global</w:t>
        </w:r>
      </w:hyperlink>
    </w:p>
    <w:p>
      <w:pPr>
        <w:pStyle w:val="Link4"/>
      </w:pPr>
      <w:hyperlink r:id="rId88">
        <w:r>
          <w:rPr/>
          <w:t>Disseny de plans d’actuació i millora d’hàbits respectuosos amb el medi ambient i l’entorn natural proper de manera col·laborativa.</w:t>
        </w:r>
      </w:hyperlink>
    </w:p>
    <w:p>
      <w:pPr>
        <w:pStyle w:val="Link4"/>
      </w:pPr>
      <w:hyperlink r:id="rId89">
        <w:r>
          <w:rPr/>
          <w:t>Reflexió crítica sobre les funcions dels diferents elements que configuren el medi ambient, el territori i la naturalesa.</w:t>
        </w:r>
      </w:hyperlink>
    </w:p>
    <w:p>
      <w:pPr>
        <w:pStyle w:val="Link4"/>
      </w:pPr>
      <w:hyperlink r:id="rId90">
        <w:r>
          <w:rPr/>
          <w:t>Anàlisi crítica de les causes i conseqüències dels diferents problemes mediambientals degut a l’impacte de l’activitat humana tant de l’entorn proper com de l’entorn llunyà.</w:t>
        </w:r>
      </w:hyperlink>
    </w:p>
    <w:p>
      <w:pPr>
        <w:pStyle w:val="Link4"/>
      </w:pPr>
      <w:hyperlink r:id="rId91">
        <w:r>
          <w:rPr/>
          <w:t>Valoració de les diferents cosmologies i cosmogonies, i la seva vinculació amb el medi ambient, el territori i la naturalesa.</w:t>
        </w:r>
      </w:hyperlink>
    </w:p>
    <w:p>
      <w:pPr>
        <w:pStyle w:val="Link4"/>
      </w:pPr>
      <w:hyperlink r:id="rId92">
        <w:r>
          <w:rPr/>
          <w:t>Reconeixement dels drets i deures individuals i col·lectius que garanteixin un entorn mediambiental segur per al desenvolupament dels éssers vius, en general, i de les les persones, en concret</w:t>
        </w:r>
      </w:hyperlink>
    </w:p>
    <w:p>
      <w:pPr>
        <w:pStyle w:val="Link4"/>
      </w:pPr>
      <w:hyperlink r:id="rId93">
        <w:r>
          <w:rPr/>
          <w:t xml:space="preserve">Defensa i cura del medi ambient envers la seva regressió  i deteriorament. </w:t>
        </w:r>
      </w:hyperlink>
    </w:p>
    <w:p>
      <w:pPr>
        <w:pStyle w:val="Link4"/>
      </w:pPr>
      <w:hyperlink r:id="rId94">
        <w:r>
          <w:rPr/>
          <w:t>Valoració dels diferents elements que configuren el medi ambient, el territori proper i llunyà, i la naturalesa.</w:t>
        </w:r>
      </w:hyperlink>
    </w:p>
    <w:p>
      <w:pPr>
        <w:pStyle w:val="Link4"/>
      </w:pPr>
      <w:hyperlink r:id="rId95">
        <w:r>
          <w:rPr/>
          <w:t>Reflexió crítica sobre les causes i conseqüències dels diferents problemes mediambientals degut a l’impacte de l’activitat humana tant de l’entorn proper com de l’entorn llunyà</w:t>
        </w:r>
      </w:hyperlink>
    </w:p>
    <w:p>
      <w:pPr>
        <w:pStyle w:val="Link4"/>
      </w:pPr>
      <w:hyperlink r:id="rId96">
        <w:r>
          <w:rPr/>
          <w:t>Defensa i reivindicació de les diferents cosmologies i cosmogonies, i la seva vinculació amb el medi ambient, el territori i la naturalesa.</w:t>
        </w:r>
      </w:hyperlink>
    </w:p>
    <w:p>
      <w:pPr>
        <w:pStyle w:val="Link4"/>
      </w:pPr>
      <w:hyperlink r:id="rId97">
        <w:r>
          <w:rPr/>
          <w:t>Promoció i respecte dels drets individuals i col·lectius que garanteixen un entorn mediambiental segur per al desenvolupament dels éssers vius, en general, i de les persones, en concret.</w:t>
        </w:r>
      </w:hyperlink>
    </w:p>
    <w:p>
      <w:pPr>
        <w:pStyle w:val="Link4"/>
      </w:pPr>
      <w:hyperlink r:id="rId98">
        <w:r>
          <w:rPr/>
          <w:t>Interès en participar en propostes i accions de conservació del medi ambient, el territori i la naturalesa de l’entorn proper.</w:t>
        </w:r>
      </w:hyperlink>
    </w:p>
    <w:p>
      <w:pPr>
        <w:pStyle w:val="Link4"/>
      </w:pPr>
      <w:hyperlink r:id="rId99">
        <w:r>
          <w:rPr/>
          <w:t>Pràctica  d’iniciatives basades reducció, reutilització i reciclatge com a estratègies per a la cura del medi ambient, el territori i la naturalesa de l’entorn proper.</w:t>
        </w:r>
      </w:hyperlink>
    </w:p>
    <w:p>
      <w:pPr>
        <w:pStyle w:val="Link4"/>
      </w:pPr>
      <w:hyperlink r:id="rId100">
        <w:r>
          <w:rPr/>
          <w:t>Aprofundiment en els diferents elements característics de la societat de consum.</w:t>
        </w:r>
      </w:hyperlink>
    </w:p>
    <w:p>
      <w:pPr>
        <w:pStyle w:val="Link4"/>
      </w:pPr>
      <w:hyperlink r:id="rId101">
        <w:r>
          <w:rPr/>
          <w:t>Participació en propostes i accions de conservació del medi ambient, el territori i la naturalesa de l’entorn proper</w:t>
        </w:r>
      </w:hyperlink>
    </w:p>
    <w:p>
      <w:pPr>
        <w:pStyle w:val="Link4"/>
      </w:pPr>
      <w:hyperlink r:id="rId102">
        <w:r>
          <w:rPr/>
          <w:t>Desenvolupament d’iniciatives i hàbits basats en la  reducció, la reutilització i el reciclatge per conservar el medi ambient, el territori i la naturalesa de l’entorn proper.</w:t>
        </w:r>
      </w:hyperlink>
    </w:p>
    <w:p>
      <w:pPr>
        <w:pStyle w:val="Link4"/>
      </w:pPr>
      <w:hyperlink r:id="rId103">
        <w:r>
          <w:rPr/>
          <w:t>Coneixement de diferents alternatives de consum o activitats econòmiques relacionades amb la producció de béns i serveis.</w:t>
        </w:r>
      </w:hyperlink>
    </w:p>
    <w:p>
      <w:pPr>
        <w:pStyle w:val="Link4"/>
      </w:pPr>
      <w:hyperlink r:id="rId104">
        <w:r>
          <w:rPr/>
          <w:t>Coneixement dels diferents elements característics de la societat de consum i dels mitjans de comunicació i publicitaris que els donen cobertura</w:t>
        </w:r>
      </w:hyperlink>
    </w:p>
    <w:p>
      <w:pPr>
        <w:pStyle w:val="Link4"/>
      </w:pPr>
      <w:hyperlink r:id="rId105">
        <w:r>
          <w:rPr/>
          <w:t>Assumpció de les conseqüències que tenen les pròpies accions sobre el medi natural, i de mesurar-ne l’impacte.</w:t>
        </w:r>
      </w:hyperlink>
    </w:p>
    <w:p>
      <w:pPr>
        <w:pStyle w:val="Link4"/>
      </w:pPr>
      <w:hyperlink r:id="rId106">
        <w:r>
          <w:rPr/>
          <w:t>Implicació en propostes i accions de conservació i protecció del medi ambint, el territori i la naturalesa.</w:t>
        </w:r>
      </w:hyperlink>
    </w:p>
    <w:p>
      <w:pPr>
        <w:pStyle w:val="Link4"/>
      </w:pPr>
      <w:hyperlink r:id="rId107">
        <w:r>
          <w:rPr/>
          <w:t>Disseny i aplicació d’iniciatives basades en la reducció, la reutilització i el reciclatge per conservar el medi ambient, el territori i la naturalesa de l’entorn proper i llunyà.</w:t>
        </w:r>
      </w:hyperlink>
    </w:p>
    <w:p>
      <w:pPr>
        <w:pStyle w:val="Link4"/>
      </w:pPr>
      <w:hyperlink r:id="rId108">
        <w:r>
          <w:rPr/>
          <w:t>Anàlisi crítica de diferents alternatives de consum o activitats econòmiques relacionades amb la producció de béns i serveis.</w:t>
        </w:r>
      </w:hyperlink>
    </w:p>
    <w:p>
      <w:pPr>
        <w:pStyle w:val="Link4"/>
      </w:pPr>
      <w:hyperlink r:id="rId109">
        <w:r>
          <w:rPr/>
          <w:t>Anàlisi crítica dels diferents elements característics de la societat de consum, valorant possibles alternatives de consum o d’activitats econòmiques amb la producció de béns i serveis</w:t>
        </w:r>
      </w:hyperlink>
    </w:p>
    <w:p>
      <w:pPr>
        <w:pStyle w:val="Link4"/>
      </w:pPr>
      <w:hyperlink r:id="rId110">
        <w:r>
          <w:rPr/>
          <w:t>Conscienciació envers les pròpies accions sobre el medi natural i l’impacte que tenen.</w:t>
        </w:r>
      </w:hyperlink>
    </w:p>
    <w:p>
      <w:pPr>
        <w:pStyle w:val="Link4"/>
      </w:pPr>
      <w:hyperlink r:id="rId111">
        <w:r>
          <w:rPr/>
          <w:t>Compromís i implicació en desenvolupar propostes i accions de conservació del medi ambient, el territori i la naturalesa.</w:t>
        </w:r>
      </w:hyperlink>
    </w:p>
    <w:p>
      <w:pPr>
        <w:pStyle w:val="Link4"/>
      </w:pPr>
      <w:hyperlink r:id="rId112">
        <w:r>
          <w:rPr/>
          <w:t>Creativitat en el disseny d’iniciatives basades en la  reducció, la reutilització i el reciclatge, per tal de millorar la conservació del medi ambient, el territori i la naturalesa.</w:t>
        </w:r>
      </w:hyperlink>
    </w:p>
    <w:p>
      <w:pPr>
        <w:pStyle w:val="Link4"/>
      </w:pPr>
      <w:hyperlink r:id="rId113">
        <w:r>
          <w:rPr/>
          <w:t>Posicionament i reflexió crítica sobre les diferents alternatives sorgides per compensar l’impacte mediambiental de la societat de consum.</w:t>
        </w:r>
      </w:hyperlink>
    </w:p>
    <w:p>
      <w:pPr>
        <w:pStyle w:val="Link4"/>
      </w:pPr>
      <w:hyperlink r:id="rId114">
        <w:r>
          <w:rPr/>
          <w:t>Reflexió crítica en relació a la societat de consum i les seves característiques, proposant alternatives de consum o activitats econòmiques relacionades amb la producció de béns i serveis.</w:t>
        </w:r>
      </w:hyperlink>
    </w:p>
    <w:p>
      <w:pPr>
        <w:pStyle w:val="Link4"/>
      </w:pPr>
      <w:hyperlink r:id="rId115">
        <w:r>
          <w:rPr/>
          <w:t>Identificació del lloc d’origen de les famílies de l’alumnat, comparant les semblances i les diferències existents</w:t>
        </w:r>
      </w:hyperlink>
    </w:p>
    <w:p>
      <w:pPr>
        <w:pStyle w:val="Link4"/>
      </w:pPr>
      <w:hyperlink r:id="rId116">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17">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18">
        <w:r>
          <w:rPr/>
          <w:t>Comprensió crítica de les causes, conseqüències  i característiques de les migracions actuals en el context de la globalització econòmica i de les comunicacions</w:t>
        </w:r>
      </w:hyperlink>
    </w:p>
    <w:p>
      <w:pPr>
        <w:pStyle w:val="Link4"/>
      </w:pPr>
      <w:hyperlink r:id="rId119">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0">
        <w:r>
          <w:rPr/>
          <w:t>Observació de situacions de discriminació, exclusió, dominació o violència  envers persones i grups per motiu del seu origen o pertinença en l’entorn proper de l'alumnat</w:t>
        </w:r>
      </w:hyperlink>
    </w:p>
    <w:p>
      <w:pPr>
        <w:pStyle w:val="Link4"/>
      </w:pPr>
      <w:hyperlink r:id="rId121">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2">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23">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4">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25">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43">
        <w:r>
          <w:rPr/>
          <w:t>Carpeta d'aprenentatge</w:t>
        </w:r>
      </w:hyperlink>
    </w:p>
    <w:p>
      <w:pPr>
        <w:pStyle w:val="Link4"/>
      </w:pPr>
      <w:hyperlink r:id="rId126">
        <w:r>
          <w:rPr/>
          <w:t>Portafoli</w:t>
        </w:r>
      </w:hyperlink>
    </w:p>
    <w:p/>
    <w:p>
      <w:pPr>
        <w:pStyle w:val="Heading2"/>
      </w:pPr>
      <w:r>
        <w:t>CURRÍCULUM</w:t>
      </w:r>
    </w:p>
    <w:p/>
    <w:p>
      <w:pPr>
        <w:pStyle w:val="Heading3"/>
      </w:pPr>
      <w:r>
        <w:t>Ciències socials, geografia i història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dels elements estructurals de les societats actuals (edat, sexe, ocupació, mobilitat), caracteritzant</w:t>
        <w:br/>
        <w:br/>
        <w:br/>
        <w:t>especialment alguns factors de desigualtat social i diversitat cultural de la societat europea,</w:t>
        <w:br/>
        <w:br/>
        <w:br/>
        <w:t>espanyola i catalana i manifestant respecte per la diversitat i riquesa de manifestacions culturals.</w:t>
      </w:r>
    </w:p>
    <w:p/>
    <w:p>
      <w:pPr>
        <w:pStyle w:val="Heading4"/>
      </w:pPr>
      <w:r>
        <w:t>CRITERI D'AVALUACIÓ</w:t>
      </w:r>
    </w:p>
    <w:p/>
    <w:p>
      <w:pPr>
        <w:pStyle w:val="Heading4"/>
      </w:pPr>
      <w:r>
        <w:t>PÀGINA REFERÈNCIA DOCUMENT CURRÍCULUM</w:t>
      </w:r>
    </w:p>
    <w:p>
      <w:pPr>
        <w:pStyle w:val="Normal4"/>
      </w:pPr>
      <w:r>
        <w:t>Pàgina 121</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Heading2"/>
      </w:pPr>
      <w:r>
        <w:t>PRÀCTIQUES DE REFERÈNCIA</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127">
        <w:r>
          <w:rPr/>
          <w:t>Anàlisi del procés, dels actors implicats, i de les postures de cada part en un conflicte interpersonal o local</w:t>
        </w:r>
      </w:hyperlink>
    </w:p>
    <w:p>
      <w:pPr>
        <w:pStyle w:val="Link4"/>
      </w:pPr>
      <w:hyperlink r:id="rId128">
        <w:r>
          <w:rPr/>
          <w:t>Valoració dels beneficis i els reptes de respectar el procés i de trobar una sortida justa per resoldre els conflictes interpersonals i locals</w:t>
        </w:r>
      </w:hyperlink>
    </w:p>
    <w:p>
      <w:pPr>
        <w:pStyle w:val="Link4"/>
      </w:pPr>
      <w:hyperlink r:id="rId129">
        <w:r>
          <w:rPr/>
          <w:t>Defensa del conflicte com a oportunitat de canvi social</w:t>
        </w:r>
      </w:hyperlink>
    </w:p>
    <w:p>
      <w:pPr>
        <w:pStyle w:val="Link4"/>
      </w:pPr>
      <w:hyperlink r:id="rId130">
        <w:r>
          <w:rPr/>
          <w:t>Capacitat de valorar les pròpies  habilitats socials que tenen més i menys desenvolupades com a forma d’apoderament personal</w:t>
        </w:r>
      </w:hyperlink>
    </w:p>
    <w:p>
      <w:pPr>
        <w:pStyle w:val="Link4"/>
      </w:pPr>
      <w:hyperlink r:id="rId131">
        <w:r>
          <w:rPr/>
          <w:t>Comunicació assertiva de les pròpies emocions, i empatia amb les emocions de les altres persones des de l‘estima cap a les altres persones</w:t>
        </w:r>
      </w:hyperlink>
    </w:p>
    <w:p>
      <w:pPr>
        <w:pStyle w:val="Link4"/>
      </w:pPr>
      <w:hyperlink r:id="rId132">
        <w:r>
          <w:rPr/>
          <w:t>Treball cooperatiu i reconeixement dels seus beneficis per totes les persones del grup-classe</w:t>
        </w:r>
      </w:hyperlink>
    </w:p>
    <w:p>
      <w:pPr>
        <w:pStyle w:val="Link4"/>
      </w:pPr>
      <w:hyperlink r:id="rId133">
        <w:r>
          <w:rPr/>
          <w:t>Comunicació  assertiva de les emocions i de les necessitats, de forma que mostri estima cap a una mateixa i cap a l’Altre (empatia)</w:t>
        </w:r>
      </w:hyperlink>
    </w:p>
    <w:p>
      <w:pPr>
        <w:pStyle w:val="Link4"/>
      </w:pPr>
      <w:hyperlink r:id="rId134">
        <w:r>
          <w:rPr/>
          <w:t>Capacitat de fer el seguiment i valorar el respecte de les normes de classe i el caràcter reparador de les mesures</w:t>
        </w:r>
      </w:hyperlink>
    </w:p>
    <w:p>
      <w:pPr>
        <w:pStyle w:val="Link4"/>
      </w:pPr>
      <w:hyperlink r:id="rId135">
        <w:r>
          <w:rPr/>
          <w:t>Reivindicació de les fortaleses (i consciència de les debilitats) d’experiències històriques, estratègies i tàctiques noviolentes de transformació social cap a la cultura de pau</w:t>
        </w:r>
      </w:hyperlink>
    </w:p>
    <w:p>
      <w:pPr>
        <w:pStyle w:val="Link4"/>
      </w:pPr>
      <w:hyperlink r:id="rId136">
        <w:r>
          <w:rPr/>
          <w:t xml:space="preserve">Defensa i promoció de tot tipus d’accions personals i col•lectives que contribueixin a transformar els conflictes de forma noviolenta, tant en l’entorn proper com llunyà </w:t>
        </w:r>
      </w:hyperlink>
    </w:p>
    <w:p>
      <w:pPr>
        <w:pStyle w:val="Link4"/>
      </w:pPr>
      <w:hyperlink r:id="rId137">
        <w:r>
          <w:rPr/>
          <w:t>Comprensió de les necessitats de les altres persones, i cura d’una mateixa</w:t>
        </w:r>
      </w:hyperlink>
    </w:p>
    <w:p>
      <w:pPr>
        <w:pStyle w:val="Link4"/>
      </w:pPr>
      <w:hyperlink r:id="rId12">
        <w:r>
          <w:rPr/>
          <w:t>Reflexió crítica de les semblances i les diferències de gènere com a element enriquidor de les relacions interpersonals.</w:t>
        </w:r>
      </w:hyperlink>
    </w:p>
    <w:p>
      <w:pPr>
        <w:pStyle w:val="Link4"/>
      </w:pPr>
      <w:hyperlink r:id="rId11">
        <w:r>
          <w:rPr/>
          <w:t>Valoració de situacions de desigualtat, injustícia i discriminació per motiu de gènere, sexe o opció afectivosexual.</w:t>
        </w:r>
      </w:hyperlink>
    </w:p>
    <w:p>
      <w:pPr>
        <w:pStyle w:val="Link4"/>
      </w:pPr>
      <w:hyperlink r:id="rId50">
        <w:r>
          <w:rPr/>
          <w:t>Reflexió crítica de les causes (i les conseqüències) de l’existència de diferències i desigualtats socials per motiu de gènere, d’identitat sexual i opció afectivasexual</w:t>
        </w:r>
      </w:hyperlink>
    </w:p>
    <w:p>
      <w:pPr>
        <w:pStyle w:val="Link4"/>
      </w:pPr>
      <w:hyperlink r:id="rId138">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3"/>
      </w:pPr>
      <w:r>
        <w:t>La Carta</w:t>
      </w:r>
    </w:p>
    <w:p>
      <w:pPr>
        <w:pStyle w:val="Normal3"/>
      </w:pPr>
      <w:r>
        <w:t>Taller dissenyat originalment per Sara Carro, Alba Barbé i Carles Vidal, autors del llibre “La construcción de las identidades de género. Actividades para trabajar con jóvenes y adolescentes” 2014. Catarata, i desenvolupat posteriorment més amplament per Fil a l’agulla sccl.</w:t>
      </w:r>
    </w:p>
    <w:p/>
    <w:p>
      <w:pPr>
        <w:pStyle w:val="Heading4"/>
      </w:pPr>
      <w:r>
        <w:t>BREU DESCRIPCIÓ</w:t>
      </w:r>
    </w:p>
    <w:p>
      <w:pPr>
        <w:pStyle w:val="Normal4"/>
      </w:pPr>
      <w:r>
        <w:t>La pràctica consisteix en un taller que pot desenvolupar-se al llarg de 1, 2 o 3 sessions, i que planteja a l’alumnat un dilema sobre com acompanyar i fer costat a un amic que ens revela en secret que és homosexual i que s’ha enamorat. La situació plantejada dóna peu a diferents opcions de treballar-ho, orientades sobretot cap a la prevenció de la LGTBI-fòbia.</w:t>
      </w:r>
    </w:p>
    <w:p/>
    <w:p>
      <w:pPr>
        <w:pStyle w:val="Heading4"/>
      </w:pPr>
      <w:r>
        <w:t>ORIENTACIONS I RECOMANACIONS PER DUR A TERME LA PRÀCTICA</w:t>
      </w:r>
    </w:p>
    <w:p>
      <w:pPr>
        <w:pStyle w:val="Normal4"/>
      </w:pPr>
      <w:r>
        <w:t>GRUP I ESPAI:</w:t>
        <w:br/>
        <w:br/>
        <w:t>Taller adaptable dels 11-14 anys</w:t>
        <w:br/>
        <w:br/>
        <w:t>Habilitats: Dinamitzar el debat amb capacitat de facilitar, donant suport a totes les veus i opinions.</w:t>
        <w:br/>
        <w:br/>
        <w:t xml:space="preserve">És fonamental que el professorat hagi discutit prèviament sobre el tema, i l’hagi treballat una mica internament. </w:t>
        <w:br/>
        <w:br/>
        <w:t>MATERIALS:</w:t>
        <w:br/>
        <w:br/>
        <w:t>Sara Carro, Alba Barbé i Carles Vidal. “La construcción de las identidades de género. Actividades para trabajar con jóvenes y adolescentes” 2014. Catarata</w:t>
        <w:br/>
        <w:br/>
        <w:t>Documental sobre la introducció de la diversitat afectiu-sexual a l’escola. “És fonamental”– It’s elementary (1996). 80 min. EUA. Directores: Debra Chasnoff, Helen Cohen. Disponible subtitulat en castellà.</w:t>
        <w:br/>
        <w:br/>
        <w:t>https://www.youtube.com/watch?v=6T_2Aog_qH0</w:t>
        <w:br/>
        <w:br/>
        <w:t>Herramientas para combatir el bullying homofóbico. PLATERO, R; GÓMEZ, E. (2007) Madrid: Talasa Ediciones (Guia molt completa amb activitats originals i una exhaustiva explicció per als docents per poder-les dur a terme)</w:t>
        <w:br/>
        <w:br/>
        <w:t>Qüestionari heterosexual. Martin Rochlin. 1972</w:t>
        <w:br/>
        <w:br/>
        <w:t>Algunes adaptacions: al Blog “La Lore t’entén” de suport a joves LGTBI.</w:t>
        <w:br/>
        <w:br/>
        <w:t>http://lalore.org/cuestionario-es-usted-heterosexual/</w:t>
        <w:br/>
        <w:br/>
        <w:t>Vídeo de la youtuber Inés (inesmellaman)</w:t>
        <w:br/>
        <w:br/>
        <w:t>“Mi sexualidad” inspirada pel clàssic “Qüestionari heterosexual”</w:t>
        <w:br/>
        <w:br/>
        <w:t>https://www.youtube.com/watch?v=9b2TCbnHyH8</w:t>
        <w:br/>
        <w:br/>
        <w:t>Observatori Contra la Homofòbia</w:t>
        <w:br/>
        <w:br/>
        <w:t>http://observatori-contra-homofobia.blogspot.com.es/p/inici.html</w:t>
        <w:br/>
        <w:br/>
        <w:t>Carta de Miquel Missé a Alan, menor transsexual que es va suïcidar amb 17 anys després de patir assetjament escolar durant anys.</w:t>
        <w:br/>
        <w:br/>
        <w:t>https://elspunysnoparlen.wordpress.com/2016/01/06/per-tu-alan/</w:t>
      </w:r>
    </w:p>
    <w:p/>
    <w:p>
      <w:pPr>
        <w:pStyle w:val="Heading4"/>
      </w:pPr>
      <w:r>
        <w:t>OBJECTIUS</w:t>
      </w:r>
    </w:p>
    <w:p>
      <w:pPr>
        <w:pStyle w:val="Normal4"/>
      </w:pPr>
      <w:r>
        <w:t>Fer prevenció i abordar els prejudicis vers l'homosexualitat, la bisexualitat i la transsexualitat</w:t>
        <w:br/>
        <w:br/>
        <w:t>Fomentar una expressió de gènere de cada noi i cada noia, lliure de condicionants</w:t>
        <w:br/>
        <w:br/>
        <w:t>Fomentar una actitud proactiva dels i les adolescents contra el bullying LGTBIfòbic</w:t>
      </w:r>
    </w:p>
    <w:p/>
    <w:p>
      <w:pPr>
        <w:pStyle w:val="Heading4"/>
      </w:pPr>
      <w:r>
        <w:t>EXPLICACIÓ DEL PROCÉS</w:t>
      </w:r>
    </w:p>
    <w:p>
      <w:pPr>
        <w:pStyle w:val="Normal4"/>
      </w:pPr>
      <w:r>
        <w:t>1. Obrim el taller amb algun joc breu que fomenti el trencar el gel, i donem espai posteriorment al grup per a l’expressió dels sentiments associats a mostrar-se en public, sense jutjar.</w:t>
        <w:br/>
        <w:br/>
        <w:t>2. Activitat “la Carta” de laguia “Construcción de las identidades de género”</w:t>
        <w:br/>
        <w:br/>
        <w:t>Es distribueix o llegeix en veu alta la primera part del text, on el millor amic ens explica que s’ha enamorat i demana consell. Cada participant escriu una carta de resposta, oferint-li consell per a la seva situació, des de l’acceptació. Es distribueix la segona part de la carta, on s’exposa que la persona de qui s’ha enamorat és del seu mateix sexe. Els passos que cal seguir són els mateixos que en la primera part.</w:t>
        <w:br/>
        <w:br/>
        <w:t>1a part:</w:t>
        <w:br/>
        <w:br/>
        <w:t>Durant les vacances has rebut una carta d’un dels teus millors amics. T’explica que s’ha enamorat d’una persona fantàstica, divertida i amb qui comparteix moltes visions de la vida. Et confessa que el que està sentint és bestial i no s’assembla a res del que ha viscut abans. Tot i així, el to de la carta no sembla gaire entusiasta; et demana consell perquè se sent confós i no sap què fer. Ha de confessar / fer públic el que sent per aquesta persona?</w:t>
        <w:br/>
        <w:br/>
        <w:t>2a part:</w:t>
        <w:br/>
        <w:br/>
        <w:t>Gires el full de la carta i t’adones que la carta continua. En un to molt confidencial, et comunica que últimament s’ha adonat d’alguna cosa que ja s’anava suposant des de feia un temps: que li agraden els nois. I que la persona fantàstica que ha conegut és del seu mateix sexe. Explica que ja sap que això li comportarà alguns conflictes en les seves relacions personals, potser amb la família, al centre d’estudis o a la feina, i l’angoixa una mica perquè no sap què fer. Et comenta que de moment prefereix mantenir-ho ocult fins que no sàpiga com afrontar aquesta situació. Malgrat que sap que ha de decidir per si mateix, li agradaria conèixer la teva opinió, per l’amistat que teniu. Què li contestaries?</w:t>
        <w:br/>
        <w:br/>
        <w:t>Nota: És important que l’educador animi el grup a contestar com si de veritat es tractés del seu millor amic, així com a promoure que s’analitzin les actituds mostrades i facilitar-ne la reflexió.</w:t>
        <w:br/>
        <w:br/>
        <w:t>3. En una segona part del taller, es pot plantejar als nois i noies el dilema següent:</w:t>
        <w:br/>
        <w:br/>
        <w:t>Després de l’estiu en què has rebut aquesta carta, et trobes amb el teu amic a l’institut. T’assabentes que corre per la classe o per les xarxes, etc que “és maricón” i hi ha persones de l’institut que comencen a molestar-lo repetidament.</w:t>
        <w:br/>
        <w:br/>
        <w:t>Es pot demanar a l’alumnat que es posicioni segons allò que faria; passar, involucrar-se en ajudar-lo, seguir les bromes... intentant no presentar el cas com a massa extrem de manera que faciliti que els nois i noies puguin de veritat mostrar els seus sentiments envers al bullying. (Sovint diuen que ajudarien però en una situació real els fa molta por rebre i involucrar-s’hi, i de vegades prefereixen seguir el joc als grup d’agressors/es).</w:t>
        <w:br/>
        <w:br/>
        <w:t>4. Després del dilema, es pot dividir la classe en subgrups i demanar que mostrin el que farien, o el que és habitual que passi en situacions així a través d’escenes breus de teatre. És el moment en que acostumen a sorgir les contradiccions entre el políticament correcte (ajudar a un amic gay) i la complexa realitat dels adolescents un cop estan en la situació real. (Representació molt estereotipada del noi o noia homosexual, riures, bromes, por a reaccionar i encarar-se als agressors, etc).</w:t>
        <w:br/>
        <w:br/>
        <w:t>Depenent dels objectius, l’activitat pot durar entre una i tres sessions.</w:t>
      </w:r>
    </w:p>
    <w:p/>
    <w:p>
      <w:pPr>
        <w:pStyle w:val="Heading4"/>
      </w:pPr>
      <w:r>
        <w:t>RESULTATS ASSOLITS I VISIBILITZACIÓ</w:t>
      </w:r>
    </w:p>
    <w:p>
      <w:pPr>
        <w:pStyle w:val="Normal4"/>
      </w:pPr>
      <w:r>
        <w:t>Els resultats assolits amb cada taller els recollim en avaluacions a nivell intern. No disposem de cap vídeo que sigui apte per fer públic.</w:t>
      </w:r>
    </w:p>
    <w:p/>
    <w:p>
      <w:pPr>
        <w:pStyle w:val="Heading4"/>
      </w:pPr>
      <w:r>
        <w:t>DIFUSIÓ DEL RESULTATS I ROL DELS PARTICIPANTS EN LA COMUNICACIÓ I DIFUSIÓ</w:t>
      </w:r>
    </w:p>
    <w:p/>
    <w:p>
      <w:pPr>
        <w:pStyle w:val="Heading4"/>
      </w:pPr>
      <w:r>
        <w:t>APRENENTATGES EN RELACIÓ AL PROCÉS I ELS RESULTATS: PUNTS FORTS, DIFICULTATS I ASPECTES A MILLORAR</w:t>
      </w:r>
    </w:p>
    <w:p>
      <w:pPr>
        <w:pStyle w:val="Normal4"/>
      </w:pPr>
      <w:r>
        <w:t>Punt fort:</w:t>
        <w:br/>
        <w:br/>
        <w:t>Ressonància del tema, ja que és una edat en què els nois i noies s’estan enamorant, plantejant qui els agrada i qui no i a qui dir-ho, i en què paral·lelament es troben en dinàmiques de discriminació més o menys explícites, o fins i tot situacions de bullying en els grups amb els quals conviuen.</w:t>
        <w:br/>
        <w:br/>
        <w:t>Dificultat:</w:t>
        <w:br/>
        <w:br/>
        <w:t>La que presenti el propi mestre o mestra a l’hora de dinamitzar un debat en el que poden aparèixer opinions xocants als seus ulls.</w:t>
        <w:br/>
        <w:br/>
        <w:t>Requereix una certa preparació del mestre/a per acollir amb curiositat tota la diversitat d’opinions i alhora poder donar suport a qui està patint i visibilitzar les opcions més minoritàries, de les persones que no encaixen en els rols establerts. Aconsellem que qui faciliti el taller pugui portar-se a sí mateixa, la seva pròpia experiència personal.</w:t>
        <w:br/>
        <w:br/>
        <w:t>De vegades la correcció política dels nois i noies pot ser una dificultat, ja que en alguns contextos els infants tenen clar que han de dir que “són tolerants” i que “cadascú pot estimar com vulgui”, etc, però després segueixen reproduint dinàmiques discriminatòries entre ells.</w:t>
      </w:r>
    </w:p>
    <w:p/>
    <w:p>
      <w:pPr>
        <w:pStyle w:val="Heading4"/>
      </w:pPr>
      <w:r>
        <w:t>AVALUACIÓ</w:t>
      </w:r>
    </w:p>
    <w:p/>
    <w:p>
      <w:pPr>
        <w:pStyle w:val="Heading4"/>
      </w:pPr>
      <w:r>
        <w:t>VALORACIÓ</w:t>
      </w:r>
    </w:p>
    <w:p/>
    <w:p>
      <w:pPr>
        <w:pStyle w:val="Heading4"/>
      </w:pPr>
      <w:r>
        <w:t>PER A QUINA ORIENTACIÓ PEDAGÒGICA ES PROPOSA LA PRÀCTICA?</w:t>
      </w:r>
    </w:p>
    <w:p>
      <w:pPr>
        <w:pStyle w:val="Link4"/>
      </w:pPr>
      <w:hyperlink r:id="rId11">
        <w:r>
          <w:rPr/>
          <w:t>Valoració de situacions de desigualtat, injustícia i discriminació per motiu de gènere, sexe o opció afectivosexual.</w:t>
        </w:r>
      </w:hyperlink>
    </w:p>
    <w:p>
      <w:pPr>
        <w:pStyle w:val="Link4"/>
      </w:pPr>
      <w:hyperlink r:id="rId139">
        <w:r>
          <w:rPr/>
          <w:t>Aprofundiment en la identificació i rebuig dels propis prejudicis envers les identitats de gènere, identitats sexuals i opcions afectivosexuals.</w:t>
        </w:r>
      </w:hyperlink>
    </w:p>
    <w:p>
      <w:pPr>
        <w:pStyle w:val="Link4"/>
      </w:pPr>
      <w:hyperlink r:id="rId54">
        <w:r>
          <w:rPr/>
          <w:t>Ús de les diferents eines, mecanismes i recursos de prevenció i protecció en situacions de discriminació i vulnerabilitat per motiu de gènere, sexe o opció afectivasexual</w:t>
        </w:r>
      </w:hyperlink>
    </w:p>
    <w:p/>
    <w:p>
      <w:pPr>
        <w:pStyle w:val="Heading4"/>
      </w:pPr>
      <w:r>
        <w:t>DADES DE CONTACTE</w:t>
      </w:r>
    </w:p>
    <w:p>
      <w:pPr>
        <w:pStyle w:val="Normal4"/>
      </w:pPr>
      <w:r>
        <w:t>Joana Bou i Lidia Casanovas</w:t>
        <w:br/>
        <w:br/>
        <w:t>654070358</w:t>
        <w:br/>
        <w:br/>
        <w:t>info@filalagulla.org</w:t>
        <w:br/>
        <w:br/>
        <w:t>wwww.filalagulla.org</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40">
        <w:r>
          <w:rPr/>
          <w:t>Assumpció del propi procès de construcció de la masculinitat i feminitat.</w:t>
        </w:r>
      </w:hyperlink>
    </w:p>
    <w:p>
      <w:pPr>
        <w:pStyle w:val="ListBullet"/>
      </w:pPr>
      <w:r>
        <w:t>Gènere i feminismes</w:t>
      </w:r>
    </w:p>
    <w:p>
      <w:pPr>
        <w:pStyle w:val="ListBullet"/>
      </w:pPr>
      <w:r>
        <w:t>Educació Secundària Obligatòria (ESO)</w:t>
      </w:r>
    </w:p>
    <w:p>
      <w:pPr>
        <w:pStyle w:val="ListBullet"/>
      </w:pPr>
      <w:r>
        <w:t>Competència emprenedora</w:t>
      </w:r>
    </w:p>
    <w:p>
      <w:pPr>
        <w:pStyle w:val="ListBullet"/>
      </w:pPr>
      <w:r>
        <w:t>Competència ciutadana</w:t>
      </w:r>
    </w:p>
    <w:p>
      <w:pPr>
        <w:pStyle w:val="Link"/>
      </w:pPr>
      <w:hyperlink r:id="rId10">
        <w:r>
          <w:rPr/>
          <w:t>Valoració de les semblances i diferències de gènere com a element enriquidor de les relacions interpersonals.</w:t>
        </w:r>
      </w:hyperlink>
    </w:p>
    <w:p>
      <w:pPr>
        <w:pStyle w:val="ListBullet"/>
      </w:pPr>
      <w:r>
        <w:t>Gènere i feminismes</w:t>
      </w:r>
    </w:p>
    <w:p>
      <w:pPr>
        <w:pStyle w:val="ListBullet"/>
      </w:pPr>
      <w:r>
        <w:t>Educació Secundària Obligatòria (ESO)</w:t>
      </w:r>
    </w:p>
    <w:p>
      <w:pPr>
        <w:pStyle w:val="Link"/>
      </w:pPr>
      <w:hyperlink r:id="rId45">
        <w:r>
          <w:rPr/>
          <w:t>Valoració del paper de la dona i els sabers femenins com a motor de canvi i transformació social.</w:t>
        </w:r>
      </w:hyperlink>
    </w:p>
    <w:p>
      <w:pPr>
        <w:pStyle w:val="ListBullet"/>
      </w:pPr>
      <w:r>
        <w:t>Gènere i feminismes</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nk"/>
      </w:pPr>
      <w:hyperlink r:id="rId141">
        <w:r>
          <w:rPr/>
          <w:t>Reconeixement dels drets i deures individuals i col·lectius en qüestió de gènere.</w:t>
        </w:r>
      </w:hyperlink>
    </w:p>
    <w:p>
      <w:pPr>
        <w:pStyle w:val="ListBullet"/>
      </w:pPr>
      <w:r>
        <w:t>Gènere i feminismes</w:t>
      </w:r>
    </w:p>
    <w:p>
      <w:pPr>
        <w:pStyle w:val="ListBullet"/>
      </w:pPr>
      <w:r>
        <w:t>Educació Secundària Obligatòria (ESO)</w:t>
      </w:r>
    </w:p>
    <w:p>
      <w:pPr>
        <w:pStyle w:val="Link"/>
      </w:pPr>
      <w:hyperlink r:id="rId46">
        <w:r>
          <w:rPr/>
          <w:t>Denúncia i actuació davant situacions de desigualtat, injustícia i discriminació per motiu de gènere, sexe o opció afectivosexual.</w:t>
        </w:r>
      </w:hyperlink>
    </w:p>
    <w:p>
      <w:pPr>
        <w:pStyle w:val="ListBullet"/>
      </w:pPr>
      <w:r>
        <w:t>Gènere i feminismes</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28"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2" Type="http://schemas.openxmlformats.org/officeDocument/2006/relationships/hyperlink" Target="https://www.transformarelmon-guia.edualter.org/ca/instruments/observacio-dactituds" TargetMode="External"/><Relationship Id="rId43" Type="http://schemas.openxmlformats.org/officeDocument/2006/relationships/hyperlink" Target="https://www.transformarelmon-guia.edualter.org/ca/instruments/carpeta-daprenentatge" TargetMode="External"/><Relationship Id="rId44"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45"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46"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4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4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4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5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5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5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5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5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5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5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5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5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6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6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6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6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6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6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6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6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6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6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7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7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7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7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7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7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7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7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7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8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8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8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8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8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9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9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9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9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9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9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9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9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9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10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10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0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0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10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10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0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0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0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0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1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1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1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1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1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1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1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1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1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1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2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2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2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2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2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2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26" Type="http://schemas.openxmlformats.org/officeDocument/2006/relationships/hyperlink" Target="https://www.transformarelmon-guia.edualter.org/ca/instruments/portafoli1" TargetMode="External"/><Relationship Id="rId1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3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13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13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3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3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13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13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13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140"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41" Type="http://schemas.openxmlformats.org/officeDocument/2006/relationships/hyperlink" Target="https://www.transformarelmon-guia.edualter.org/ca/orientacions-pedagogiques/enfocament-de-genere/masculinitats-i-feminitats/masculinitats-i-feminitats-contingut-daprenentatge/contingut-daprenentatge-secundaria/i5_gen_ba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