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Rebuig de comportaments i actituds discriminatòries en diferents àmbits de la vida</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CRITERI D'AVALUACIÓ</w:t>
      </w:r>
    </w:p>
    <w:p>
      <w:pPr/>
      <w:r>
        <w:t>Rebutgen els comportaments i actituds discriminatòries en diferents situacions i àmbits de la vida.</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Introducció a les principals semblances i diferències de gènere com a element enriquidor de les relacions interpersonals.</w:t>
        </w:r>
      </w:hyperlink>
    </w:p>
    <w:p>
      <w:pPr>
        <w:pStyle w:val="Link4"/>
      </w:pPr>
      <w:hyperlink r:id="rId68">
        <w:r>
          <w:rPr/>
          <w:t>Percepció de les principals situacions de desigualtat, injustícia i discriminació per motiu de gènere, sexe o opció afectivosexual.</w:t>
        </w:r>
      </w:hyperlink>
    </w:p>
    <w:p>
      <w:pPr>
        <w:pStyle w:val="Link4"/>
      </w:pPr>
      <w:hyperlink r:id="rId69">
        <w:r>
          <w:rPr/>
          <w:t>Interès per conèixer el paper de la dona i els saber femenins al llarg de la història com a motor de canvi i transformació social.</w:t>
        </w:r>
      </w:hyperlink>
    </w:p>
    <w:p>
      <w:pPr>
        <w:pStyle w:val="Link4"/>
      </w:pPr>
      <w:hyperlink r:id="rId70">
        <w:r>
          <w:rPr/>
          <w:t>Presentació dels drets i deures individuals i col·lectius en qüestió de gènere.</w:t>
        </w:r>
      </w:hyperlink>
    </w:p>
    <w:p>
      <w:pPr>
        <w:pStyle w:val="Link4"/>
      </w:pPr>
      <w:hyperlink r:id="rId71">
        <w:r>
          <w:rPr/>
          <w:t>Interès per aprofundir en els diferents models de masculinitat i feminitat que es donen en les societats actuals.</w:t>
        </w:r>
      </w:hyperlink>
    </w:p>
    <w:p>
      <w:pPr>
        <w:pStyle w:val="Link4"/>
      </w:pPr>
      <w:hyperlink r:id="rId72">
        <w:r>
          <w:rPr/>
          <w:t>Identificació de les principals semblances i diferències de gènere com a element enriquidor de les relacions interpersonals.</w:t>
        </w:r>
      </w:hyperlink>
    </w:p>
    <w:p>
      <w:pPr>
        <w:pStyle w:val="Link4"/>
      </w:pPr>
      <w:hyperlink r:id="rId73">
        <w:r>
          <w:rPr/>
          <w:t>Identificació de les principals situacions de desigualtat, injustícia i discriminació per motiu de gènere, sexe o opció afectivosexual.</w:t>
        </w:r>
      </w:hyperlink>
    </w:p>
    <w:p>
      <w:pPr>
        <w:pStyle w:val="Link4"/>
      </w:pPr>
      <w:hyperlink r:id="rId74">
        <w:r>
          <w:rPr/>
          <w:t>Presa de consciència del propi procès de construcció de la masculinitat i la feminitat.</w:t>
        </w:r>
      </w:hyperlink>
    </w:p>
    <w:p>
      <w:pPr>
        <w:pStyle w:val="Link4"/>
      </w:pPr>
      <w:hyperlink r:id="rId75">
        <w:r>
          <w:rPr/>
          <w:t>Sensibilització en les semblances i  diferències de gènere com a element enriquidor de les relacions interpersonals.</w:t>
        </w:r>
      </w:hyperlink>
    </w:p>
    <w:p>
      <w:pPr>
        <w:pStyle w:val="Link4"/>
      </w:pPr>
      <w:hyperlink r:id="rId76">
        <w:r>
          <w:rPr/>
          <w:t>Aprofundiment de les princials situacions de desigualtat, injustícia i discriminació per motiu de gènere, sexe o opció afectivosexual.</w:t>
        </w:r>
      </w:hyperlink>
    </w:p>
    <w:p>
      <w:pPr>
        <w:pStyle w:val="Link4"/>
      </w:pPr>
      <w:hyperlink r:id="rId77">
        <w:r>
          <w:rPr/>
          <w:t>Sensibilització sobre el paper de la dona i els sabers femenins com a motor de canvi i transformació social.</w:t>
        </w:r>
      </w:hyperlink>
    </w:p>
    <w:p>
      <w:pPr>
        <w:pStyle w:val="Link4"/>
      </w:pPr>
      <w:hyperlink r:id="rId78">
        <w:r>
          <w:rPr/>
          <w:t>Valoració de les semblances i diferències de gènere com a element enriquidor de les relacions interpersonals.</w:t>
        </w:r>
      </w:hyperlink>
    </w:p>
    <w:p>
      <w:pPr>
        <w:pStyle w:val="Link4"/>
      </w:pPr>
      <w:hyperlink r:id="rId79">
        <w:r>
          <w:rPr/>
          <w:t>Percepció de les diferents identitats de gènere, identitats sexuals i opcions afectivasexuals</w:t>
        </w:r>
      </w:hyperlink>
    </w:p>
    <w:p>
      <w:pPr>
        <w:pStyle w:val="Link4"/>
      </w:pPr>
      <w:hyperlink r:id="rId80">
        <w:r>
          <w:rPr/>
          <w:t>Observació de diferents conductes i relacions interpersonals basades en el respecte, el diàleg i la igualtat</w:t>
        </w:r>
      </w:hyperlink>
    </w:p>
    <w:p>
      <w:pPr>
        <w:pStyle w:val="Link4"/>
      </w:pPr>
      <w:hyperlink r:id="rId81">
        <w:r>
          <w:rPr/>
          <w:t>Introducció a les causes (i les conseqüències) de l’existència de diferències i desigualtats socials per motiu de gènere, sexe i opció afectivasexual</w:t>
        </w:r>
      </w:hyperlink>
    </w:p>
    <w:p>
      <w:pPr>
        <w:pStyle w:val="Link4"/>
      </w:pPr>
      <w:hyperlink r:id="rId82">
        <w:r>
          <w:rPr/>
          <w:t>Pràctica de diferents conductes i relacions interpersonals basades en el respecte, el diàleg i la igualtat</w:t>
        </w:r>
      </w:hyperlink>
    </w:p>
    <w:p>
      <w:pPr>
        <w:pStyle w:val="Link4"/>
      </w:pPr>
      <w:hyperlink r:id="rId83">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84">
        <w:r>
          <w:rPr/>
          <w:t>Presentació de comportaments i actituds discriminatòries en diferents àmbits de la vida</w:t>
        </w:r>
      </w:hyperlink>
    </w:p>
    <w:p>
      <w:pPr>
        <w:pStyle w:val="Link4"/>
      </w:pPr>
      <w:hyperlink r:id="rId85">
        <w:r>
          <w:rPr/>
          <w:t>Pràctica d'actituds cooperatives, solidàries i crítiques davant situacions de discriminació per motiu de gènere, sexe i opció afectivasexual</w:t>
        </w:r>
      </w:hyperlink>
    </w:p>
    <w:p>
      <w:pPr>
        <w:pStyle w:val="Link4"/>
      </w:pPr>
      <w:hyperlink r:id="rId86">
        <w:r>
          <w:rPr/>
          <w:t>Identificació de comportaments i actituds discriminatòries en diferents àmbits de la vida</w:t>
        </w:r>
      </w:hyperlink>
    </w:p>
    <w:p>
      <w:pPr>
        <w:pStyle w:val="Link4"/>
      </w:pPr>
      <w:hyperlink r:id="rId87">
        <w:r>
          <w:rPr/>
          <w:t>Identificació i ús de les eines, mecanismes i recursos de prevenció i protecció en situacions de discriminació i vulnerabilitat per motiu de gènere, sexe o opció afectivasexual.</w:t>
        </w:r>
      </w:hyperlink>
    </w:p>
    <w:p>
      <w:pPr>
        <w:pStyle w:val="Link4"/>
      </w:pPr>
      <w:hyperlink r:id="rId8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89">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0">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1">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2">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93">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94">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95">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96">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97">
        <w:r>
          <w:rPr/>
          <w:t>Observació de diferents situacions de marginació, discriminació, injustícia i violació de drets fonamentals en l'entorn proper</w:t>
        </w:r>
      </w:hyperlink>
    </w:p>
    <w:p>
      <w:pPr>
        <w:pStyle w:val="Link4"/>
      </w:pPr>
      <w:hyperlink r:id="rId98">
        <w:r>
          <w:rPr/>
          <w:t>Introducció als diferents mecanismes  de defensa dels drets humans a partir d'exemples d'accions reivindicatives en l'entorn proper (manifestacions, vagues, campanyes...)</w:t>
        </w:r>
      </w:hyperlink>
    </w:p>
    <w:p>
      <w:pPr>
        <w:pStyle w:val="Link4"/>
      </w:pPr>
      <w:hyperlink r:id="rId99">
        <w:r>
          <w:rPr/>
          <w:t>Identificació d’hàbits i comportaments respectuosos amb el medi ambient, el territori i la naturalesa, i implementació de petites accions al respecte</w:t>
        </w:r>
      </w:hyperlink>
    </w:p>
    <w:p>
      <w:pPr>
        <w:pStyle w:val="Link4"/>
      </w:pPr>
      <w:hyperlink r:id="rId100">
        <w:r>
          <w:rPr/>
          <w:t>Presentació de les diferents cosmologies i cosmogonies, i la seva vinculació amb el medi ambient, el territori i la naturalesa.</w:t>
        </w:r>
      </w:hyperlink>
    </w:p>
    <w:p>
      <w:pPr>
        <w:pStyle w:val="Link4"/>
      </w:pPr>
      <w:hyperlink r:id="rId101">
        <w:r>
          <w:rPr/>
          <w:t>Presentació dels drets i deures individuals i col·lectius en qüestió mediambiental.</w:t>
        </w:r>
      </w:hyperlink>
    </w:p>
    <w:p>
      <w:pPr>
        <w:pStyle w:val="Link4"/>
      </w:pPr>
      <w:hyperlink r:id="rId102">
        <w:r>
          <w:rPr/>
          <w:t>Adquisició d’hàbits i comportaments respectuosos amb el medi ambient i l’entorn natural</w:t>
        </w:r>
      </w:hyperlink>
    </w:p>
    <w:p>
      <w:pPr>
        <w:pStyle w:val="Link4"/>
      </w:pPr>
      <w:hyperlink r:id="rId103">
        <w:r>
          <w:rPr/>
          <w:t>Identificació dels drets i deures individuals i col·lectius que garanteixin la protecció del mediambient.</w:t>
        </w:r>
      </w:hyperlink>
    </w:p>
    <w:p>
      <w:pPr>
        <w:pStyle w:val="Link4"/>
      </w:pPr>
      <w:hyperlink r:id="rId104">
        <w:r>
          <w:rPr/>
          <w:t>Argumentació i assumpció d’hàbits i comportaments respectuosos amb el medi ambient i l’entorn natural</w:t>
        </w:r>
      </w:hyperlink>
    </w:p>
    <w:p>
      <w:pPr>
        <w:pStyle w:val="Link4"/>
      </w:pPr>
      <w:hyperlink r:id="rId105">
        <w:r>
          <w:rPr/>
          <w:t>Observació i inici a la pràctica   d’iniciatives basades reducció, reutilització i reciclatge com a estratègies per a la cura del medi ambient, el territori i la naturalesa de l’entorn proper.</w:t>
        </w:r>
      </w:hyperlink>
    </w:p>
    <w:p>
      <w:pPr>
        <w:pStyle w:val="Link4"/>
      </w:pPr>
      <w:hyperlink r:id="rId106">
        <w:r>
          <w:rPr/>
          <w:t>Presa de consciència de les pròpies accions sobre el medi ambient, el territori i la naturalesa de l’entorn proper i del seu impacte a escala global</w:t>
        </w:r>
      </w:hyperlink>
    </w:p>
    <w:p>
      <w:pPr>
        <w:pStyle w:val="Link4"/>
      </w:pPr>
      <w:hyperlink r:id="rId107">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108">
        <w:r>
          <w:rPr/>
          <w:t>Reflexió crítica de les semblances i les diferències de gènere com a element enriquidor de les relacions interpersonals.</w:t>
        </w:r>
      </w:hyperlink>
    </w:p>
    <w:p>
      <w:pPr>
        <w:pStyle w:val="Link4"/>
      </w:pPr>
      <w:hyperlink r:id="rId109">
        <w:r>
          <w:rPr/>
          <w:t>Denúncia i actuació davant situacions de desigualtat, injustícia i discriminació per motiu de gènere, sexe o opció afectivosexual.</w:t>
        </w:r>
      </w:hyperlink>
    </w:p>
    <w:p>
      <w:pPr>
        <w:pStyle w:val="Link4"/>
      </w:pPr>
      <w:hyperlink r:id="rId110">
        <w:r>
          <w:rPr/>
          <w:t>Reivindicació del paper de la dona i els sabers femenins com a motor de canvi i transformació social.</w:t>
        </w:r>
      </w:hyperlink>
    </w:p>
    <w:p>
      <w:pPr>
        <w:pStyle w:val="Link4"/>
      </w:pPr>
      <w:hyperlink r:id="rId111">
        <w:r>
          <w:rPr/>
          <w:t>Defensa dels drets i deures individuals i col·lectius en qüestió de gènere.</w:t>
        </w:r>
      </w:hyperlink>
    </w:p>
    <w:p>
      <w:pPr>
        <w:pStyle w:val="Link4"/>
      </w:pPr>
      <w:hyperlink r:id="rId112">
        <w:r>
          <w:rPr/>
          <w:t>Conscienciació crítica del propi procés de construcció de la identitat de gènere, identitat sexual i opció afectivasexual</w:t>
        </w:r>
      </w:hyperlink>
    </w:p>
    <w:p>
      <w:pPr>
        <w:pStyle w:val="Link4"/>
      </w:pPr>
      <w:hyperlink r:id="rId113">
        <w:r>
          <w:rPr/>
          <w:t>Aprofundiment en la identificació i rebuig dels propis prejudicis envers les identitats de gènere, identitats sexuals i opcions afectivosexuals.</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14">
        <w:r>
          <w:rPr/>
          <w:t>Valoració dels propis prejudicis envers les identitats de gènere, identitats sexuals i opcions afectivosexuals</w:t>
        </w:r>
      </w:hyperlink>
    </w:p>
    <w:p>
      <w:pPr>
        <w:pStyle w:val="Link4"/>
      </w:pPr>
      <w:hyperlink r:id="rId115">
        <w:r>
          <w:rPr/>
          <w:t>Ús de les diferents eines, mecanismes i recursos de prevenció i protecció en situacions de discriminació i vulnerabilitat per motiu de gènere, sexe o opció afectivasexual</w:t>
        </w:r>
      </w:hyperlink>
    </w:p>
    <w:p>
      <w:pPr>
        <w:pStyle w:val="Link4"/>
      </w:pPr>
      <w:hyperlink r:id="rId14">
        <w:r>
          <w:rPr/>
          <w:t>Rebuig de comportaments i actituds discriminatòries en diferents àmbits de la vida</w:t>
        </w:r>
      </w:hyperlink>
    </w:p>
    <w:p>
      <w:pPr>
        <w:pStyle w:val="Link4"/>
      </w:pPr>
      <w:hyperlink r:id="rId116">
        <w:r>
          <w:rPr/>
          <w:t>Reflexió crítica dels propis prejudicis envers les diferents identitats de gènere, identitats sexuals i opcions afectivosexuals</w:t>
        </w:r>
      </w:hyperlink>
    </w:p>
    <w:p>
      <w:pPr>
        <w:pStyle w:val="Link4"/>
      </w:pPr>
      <w:hyperlink r:id="rId117">
        <w:r>
          <w:rPr/>
          <w:t>Proposició de diferents eines, mecanismes i recursos de prevenció i protecció en situacions de discriminació i vulnerabilitat per motiu de gènere, sexe o opció afectivasexual</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96">
        <w:r>
          <w:rPr/>
          <w:t>Defensa del conflicte com a oportunitat de canvi social</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18">
        <w:r>
          <w:rPr/>
          <w:t>Participació reflexiva en una iniciativa alternativa al militarisme, la despesa militar, les guerres i a les formes de violència en general</w:t>
        </w:r>
      </w:hyperlink>
    </w:p>
    <w:p>
      <w:pPr>
        <w:pStyle w:val="Link4"/>
      </w:pPr>
      <w:hyperlink r:id="rId119">
        <w:r>
          <w:rPr/>
          <w:t xml:space="preserve">Exercici dels drets propis, assumpció dels deures que se'n deriven i respecte dels drets de les persones de l'entorn </w:t>
        </w:r>
      </w:hyperlink>
    </w:p>
    <w:p>
      <w:pPr>
        <w:pStyle w:val="Link4"/>
      </w:pPr>
      <w:hyperlink r:id="rId120">
        <w:r>
          <w:rPr/>
          <w:t>Identificació i rebuig de les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121">
        <w:r>
          <w:rPr/>
          <w:t>Respecte  i defensa dels drets propis i de les  persones tant de l’entorn proper com llunyà a partir de l’assertivitat, l’empatia i la solidaritat</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22">
        <w:r>
          <w:rPr/>
          <w:t>Defensa i promoció dels drets propis i de les persones tant de l’entorn proper com  llunyà a partir de l’assertivitat, l’empatia i la solidaritat</w:t>
        </w:r>
      </w:hyperlink>
    </w:p>
    <w:p>
      <w:pPr>
        <w:pStyle w:val="Link4"/>
      </w:pPr>
      <w:hyperlink r:id="rId123">
        <w:r>
          <w:rPr/>
          <w:t xml:space="preserve">Denúncia davant de situacions de vulnerabilitat social i de violació de drets fonamentals tant en l’entorn proper com en el llunyà </w:t>
        </w:r>
      </w:hyperlink>
    </w:p>
    <w:p>
      <w:pPr>
        <w:pStyle w:val="Link4"/>
      </w:pPr>
      <w:hyperlink r:id="rId124">
        <w:r>
          <w:rPr/>
          <w:t>Proposta i posada en pràctica de diferents mecanismes  de defensa i reivindicació de drets en situacions de vulnerabilitat social a escala local i global</w:t>
        </w:r>
      </w:hyperlink>
    </w:p>
    <w:p>
      <w:pPr>
        <w:pStyle w:val="Link4"/>
      </w:pPr>
      <w:hyperlink r:id="rId125">
        <w:r>
          <w:rPr/>
          <w:t>Anàlisi de missatges procedent dels mitjans de comunicació, Internet i altres fonts i de la influència que aquests exerceixen en la construcció de l’opinió pública i en la concepció del món</w:t>
        </w:r>
      </w:hyperlink>
    </w:p>
    <w:p>
      <w:pPr>
        <w:pStyle w:val="Link4"/>
      </w:pPr>
      <w:hyperlink r:id="rId126">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2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02">
        <w:r>
          <w:rPr/>
          <w:t>Adquisició d’hàbits i comportaments respectuosos amb el medi ambient i l’entorn natural</w:t>
        </w:r>
      </w:hyperlink>
    </w:p>
    <w:p>
      <w:pPr>
        <w:pStyle w:val="Link4"/>
      </w:pPr>
      <w:hyperlink r:id="rId104">
        <w:r>
          <w:rPr/>
          <w:t>Argumentació i assumpció d’hàbits i comportaments respectuosos amb el medi ambient i l’entorn natural</w:t>
        </w:r>
      </w:hyperlink>
    </w:p>
    <w:p>
      <w:pPr>
        <w:pStyle w:val="Link4"/>
      </w:pPr>
      <w:hyperlink r:id="rId128">
        <w:r>
          <w:rPr/>
          <w:t>Defensa i reivindicació de les diferents cosmologies i cosmogonies, i la seva vinculació amb el medi ambient, el territori i la naturalesa.</w:t>
        </w:r>
      </w:hyperlink>
    </w:p>
    <w:p>
      <w:pPr>
        <w:pStyle w:val="Link4"/>
      </w:pPr>
      <w:hyperlink r:id="rId129">
        <w:r>
          <w:rPr/>
          <w:t>Promoció i respecte dels drets individuals i col·lectius que garanteixen un entorn mediambiental segur per al desenvolupament dels éssers vius, en general, i de les persones, en concret.</w:t>
        </w:r>
      </w:hyperlink>
    </w:p>
    <w:p>
      <w:pPr>
        <w:pStyle w:val="Link4"/>
      </w:pPr>
      <w:hyperlink r:id="rId105">
        <w:r>
          <w:rPr/>
          <w:t>Observació i inici a la pràctica   d’iniciatives basades reducció, reutilització i reciclatge com a estratègies per a la cura del medi ambient, el territori i la naturalesa de l’entorn proper.</w:t>
        </w:r>
      </w:hyperlink>
    </w:p>
    <w:p>
      <w:pPr>
        <w:pStyle w:val="Link4"/>
      </w:pPr>
      <w:hyperlink r:id="rId106">
        <w:r>
          <w:rPr/>
          <w:t>Presa de consciència de les pròpies accions sobre el medi ambient, el territori i la naturalesa de l’entorn proper i del seu impacte a escala global</w:t>
        </w:r>
      </w:hyperlink>
    </w:p>
    <w:p>
      <w:pPr>
        <w:pStyle w:val="Link4"/>
      </w:pPr>
      <w:hyperlink r:id="rId130">
        <w:r>
          <w:rPr/>
          <w:t>Desenvolupament d’iniciatives i hàbits basats en la  reducció, la reutilització i el reciclatge per conservar el medi ambient, el territori i la naturalesa de l’entorn proper.</w:t>
        </w:r>
      </w:hyperlink>
    </w:p>
    <w:p>
      <w:pPr>
        <w:pStyle w:val="Link4"/>
      </w:pPr>
      <w:hyperlink r:id="rId131">
        <w:r>
          <w:rPr/>
          <w:t>Disseny i aplicació d’iniciatives basades en la reducció, la reutilització i el reciclatge per conservar el medi ambient, el territori i la naturalesa de l’entorn proper i llunyà.</w:t>
        </w:r>
      </w:hyperlink>
    </w:p>
    <w:p>
      <w:pPr>
        <w:pStyle w:val="Link4"/>
      </w:pPr>
      <w:hyperlink r:id="rId132">
        <w:r>
          <w:rPr/>
          <w:t>Conscienciació envers les pròpies accions sobre el medi natural i l’impacte que tenen.</w:t>
        </w:r>
      </w:hyperlink>
    </w:p>
    <w:p>
      <w:pPr>
        <w:pStyle w:val="Link4"/>
      </w:pPr>
      <w:hyperlink r:id="rId133">
        <w:r>
          <w:rPr/>
          <w:t>Creativitat en el disseny d’iniciatives basades en la  reducció, la reutilització i el reciclatge, per tal de millorar la conservació del medi ambient, el territori i la naturalesa.</w:t>
        </w:r>
      </w:hyperlink>
    </w:p>
    <w:p>
      <w:pPr>
        <w:pStyle w:val="Link4"/>
      </w:pPr>
      <w:hyperlink r:id="rId134">
        <w:r>
          <w:rPr/>
          <w:t>Respecte i valoració de la diversitat cultural (llengües, costums, valors, creences, formes de vida...) present a l’aula, l’escola i a l’entorn proper com una oportunitat d’aprenentatge i d’enriquiment</w:t>
        </w:r>
      </w:hyperlink>
    </w:p>
    <w:p>
      <w:pPr>
        <w:pStyle w:val="Link4"/>
      </w:pPr>
      <w:hyperlink r:id="rId1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36">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37">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38">
        <w:r>
          <w:rPr/>
          <w:t>Manifestació i defensa d'un tractament respectuós en relació als diferents col.lectius socials i culturals, en els espais d'informació i comunicació (mitjans de comunicació, Internet, xarxes socials...)</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39">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40">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41">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42">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43">
        <w:r>
          <w:rPr/>
          <w:t>Contractes didàctics</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 Ús de fórmules de cortesia en</w:t>
        <w:br/>
        <w:br/>
        <w:br/>
        <w:t>els intercanvis socials.</w:t>
      </w:r>
    </w:p>
    <w:p/>
    <w:p>
      <w:pPr>
        <w:pStyle w:val="Heading4"/>
      </w:pPr>
      <w:r>
        <w:t>CRITERI D'AVALUACIÓ</w:t>
      </w:r>
    </w:p>
    <w:p/>
    <w:p>
      <w:pPr>
        <w:pStyle w:val="Heading4"/>
      </w:pPr>
      <w:r>
        <w:t>PÀGINA REFERÈNCIA DOCUMENT CURRÍCULUM</w:t>
      </w:r>
    </w:p>
    <w:p>
      <w:pPr>
        <w:pStyle w:val="Normal4"/>
      </w:pPr>
      <w:r>
        <w:t>Pàgina 68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68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78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rebuig de comportaments i actituds discriminatòries (sexistes, misògines, homofòbiques,</w:t>
        <w:br/>
        <w:br/>
        <w:br/>
        <w:t>xenòfobes de preponderància de la força física) en els diferents àmbits relacionals escolars i en</w:t>
        <w:br/>
        <w:br/>
        <w:br/>
        <w:t>les relacions personals i socials d’àmbit extraescolar.</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La (R)evolució dels electrodomèstics</w:t>
      </w:r>
    </w:p>
    <w:p>
      <w:pPr>
        <w:pStyle w:val="Normal3"/>
      </w:pPr>
      <w:r>
        <w:t>David Campeny - membre del grup de treball EduglobaSTEM i professor de l’àmbit cientificotecnològic de l’Institut Bisbe Sivilla de Calella de la Costa.</w:t>
        <w:br/>
        <w:br/>
        <w:t>Àngel Gallart - membre del grup de treball EduglobaSTEM, professor de l’àmbit cientificotecnològic de l’Institut Escola Àngela Bransuela de Mataró</w:t>
      </w:r>
    </w:p>
    <w:p/>
    <w:p>
      <w:pPr>
        <w:pStyle w:val="Heading4"/>
      </w:pPr>
      <w:r>
        <w:t>BREU DESCRIPCIÓ</w:t>
      </w:r>
    </w:p>
    <w:p>
      <w:pPr>
        <w:pStyle w:val="Normal4"/>
      </w:pPr>
      <w:r>
        <w:t xml:space="preserve">Seqüència didàctica que s’ubica dins el currículum de tecnologia del 2n curs de l’ESO en el bloc d’electricitat. Amb aquesta activitat es pretén iniciar a l’alumne amb els aparells receptors d’electricitat més propers: els electrodomèstics que tenim a casa. Per això, es vol familiaritzar a l’alumnat amb el llenguatge específic utilitzat a les etiquetes de característiques tècniques dels electrodomèstics i fer-los adonar qui utilitza aquests aparells, de forma que reflexionin sobre els estereotips de gènere. </w:t>
        <w:br/>
        <w:br/>
        <w:t>Es planteja que els alumnes facin una relació d’aparells elèctrics que tenen a casa i que anotin qui els utilitza i durant quant de temps per tal que calculin el consum elèctric de cada aparell. A més a més, s’introdueix una visió de la identitat de gènere explicitant qui en fa ús dels aparells.</w:t>
        <w:br/>
        <w:br/>
        <w:t>Seguidament farem un retrocés històric amb els primers anuncis en paper dels electrodomèstics dels anys 1950’s comparant-los amb els anuncis actuals, analitzant diferències i semblances.</w:t>
        <w:br/>
        <w:br/>
        <w:t>Finalment, recollim tots els exercicis que hem anat fent, els visualitzem i plantegem la magnifica Revolució dels electrodomèstics!, observant des d’un punt de vista de gènere les desigualtats que hi ha a cada bloc i realitzar, com a producte final una proposta d’actuació.</w:t>
      </w:r>
    </w:p>
    <w:p/>
    <w:p>
      <w:pPr>
        <w:pStyle w:val="Heading4"/>
      </w:pPr>
      <w:r>
        <w:t>ORIENTACIONS I RECOMANACIONS PER DUR A TERME LA PRÀCTICA</w:t>
      </w:r>
    </w:p>
    <w:p>
      <w:pPr>
        <w:pStyle w:val="Normal4"/>
      </w:pPr>
      <w:r>
        <w:t>Si no es vol partir dels aparells reals que té cada alumne a casa, es pot partir de catàlegs i propaganda comercial d’empreses d’equipament de la llar.</w:t>
        <w:br/>
        <w:br/>
        <w:t>Opcionalment, al llarg de l’activitat, es pot anar variant la composició dels grups.</w:t>
        <w:br/>
        <w:br/>
        <w:t>IMPORTANT: Tenir en compte la diversitat de nuclis familiars, no suposar que l'alumnat viu en famílies nuclears i heterosexuals, ja que les opcions de familia són infinites, així com tampoc pressuposar que hi ha una desigualtat.</w:t>
      </w:r>
    </w:p>
    <w:p/>
    <w:p>
      <w:pPr>
        <w:pStyle w:val="Heading4"/>
      </w:pPr>
      <w:r>
        <w:t>OBJECTIUS</w:t>
      </w:r>
    </w:p>
    <w:p>
      <w:pPr>
        <w:pStyle w:val="Normal4"/>
      </w:pPr>
      <w:r>
        <w:t>Valorar la necessitat de la compra i consum responsable dels electrodomèstics.</w:t>
        <w:br/>
        <w:br/>
        <w:t>Valorar la necessitat del consum raonat d’energia a la vida quotidiana i establir la utilització d’estratègies adequades per aconseguir-ho.</w:t>
        <w:br/>
        <w:br/>
        <w:t>Fer-nos tots més corresponsables de valorar qui ha d’utilitzar què a casa de cadascú.</w:t>
      </w:r>
    </w:p>
    <w:p/>
    <w:p>
      <w:pPr>
        <w:pStyle w:val="Heading4"/>
      </w:pPr>
      <w:r>
        <w:t>EXPLICACIÓ DEL PROCÉS</w:t>
      </w:r>
    </w:p>
    <w:p>
      <w:pPr>
        <w:pStyle w:val="Normal4"/>
      </w:pPr>
      <w:r>
        <w:t xml:space="preserve">1. Lectura introductòria: </w:t>
        <w:br/>
        <w:br/>
        <w:t>Text adaptat. Font: Electrodomésticos del futuro tendrán ojos y oídos para detectar tus emociones. Paula Escalada Medrano. Eldiario.es https://bit.ly/2K7jEsL (27/05/2019).</w:t>
        <w:br/>
        <w:br/>
        <w:t>Appliance and Electronics World Expo (AWE 2019) http://en.awe.com.cn/</w:t>
        <w:br/>
        <w:br/>
        <w:t xml:space="preserve">2. Fem grups de treball. </w:t>
        <w:br/>
        <w:br/>
        <w:t>3 membres per grup. Són una unitat familiar i disposa cadascun d’ells 600€ per a comprar 2 electrodomèstics. Omplenar la taula d’EXPERT@</w:t>
        <w:br/>
        <w:br/>
        <w:t>Visualització i exposició del què ha fet cada grup.</w:t>
        <w:br/>
        <w:br/>
        <w:t>3. Han de fer el buidatge i anar separant els electrodomèstics pels 4 àmbits:</w:t>
        <w:br/>
        <w:br/>
        <w:t xml:space="preserve">a) Higiene personal </w:t>
        <w:br/>
        <w:br/>
        <w:t>b) Confort domèstic</w:t>
        <w:br/>
        <w:br/>
        <w:t>c) Tasques domèstiques</w:t>
        <w:br/>
        <w:br/>
        <w:t>d) Oci</w:t>
        <w:br/>
        <w:br/>
        <w:t>A cada àmbit us regalen un electrodomèstic que heu d’afegir i que no tingueu. Anotar el nom de les persones a la taula i marcar amb unes creus qui utilitza normalment, cada electrodomèstic.</w:t>
        <w:br/>
        <w:br/>
        <w:t>Taula USUARI@</w:t>
        <w:br/>
        <w:br/>
        <w:t>4. Repartir anuncis anys 50 i fer la pregunta: Què tenen en comú?</w:t>
        <w:br/>
        <w:br/>
        <w:t>Omplenar taula VENEDOR@. Activitat 1.</w:t>
        <w:br/>
        <w:br/>
        <w:t>5. Fer la recerca de l’Activitat 2 entre tots, utilitzant el cercador d’imatges de Google i realitzant les següents cerques:</w:t>
        <w:br/>
        <w:br/>
        <w:t>«cocinar», «usar lavadora», «usar aspiradora», «usar lavavajillas» i «ver televisión».</w:t>
        <w:br/>
        <w:br/>
        <w:t>Què heu observat en les cerques realitzades anteriorment? Fixeu-vos tant en els aparells com en les persones que hi apareixen.</w:t>
        <w:br/>
        <w:br/>
        <w:t xml:space="preserve">6. Activitat 3: Diferències i semblances entre imatges i vídeo Hornos balay serie crista, Mundo Balay https://youtu.be/X8qof35hHQY </w:t>
        <w:br/>
        <w:br/>
        <w:t>7. Activitat 4: Diferències i semblances entre marques: Balay i Samsung.</w:t>
        <w:br/>
        <w:br/>
        <w:t>Manuales del mejor uso, Samsung España - http://youtu.be/IZ2xr5TiCfY</w:t>
        <w:br/>
        <w:br/>
        <w:t xml:space="preserve"> https://youtu.be/u2dCIWXZjfs</w:t>
        <w:br/>
        <w:br/>
        <w:t xml:space="preserve"> https://youtu.be/HSo_-HHC4iw</w:t>
        <w:br/>
        <w:br/>
        <w:t xml:space="preserve"> https://youtu.be/dK3p0LtYQkM</w:t>
        <w:br/>
        <w:br/>
        <w:t xml:space="preserve">8. Una darrera agrupació de l'alumnat, amb una mirada externa, podria ser grups de l’altre línia del mateix nivell. </w:t>
        <w:br/>
        <w:br/>
        <w:t>Fitxes Eduglobals</w:t>
        <w:br/>
        <w:br/>
        <w:t xml:space="preserve">Identificar possibles desigualtats de gènere segons qui compra els electrodomèstics, qui els utilitza i a qui s’adreça el venedor. </w:t>
        <w:br/>
        <w:br/>
        <w:t xml:space="preserve">9. Mostrar l’anunci dels nens i nenes de samsung </w:t>
        <w:br/>
        <w:br/>
        <w:t xml:space="preserve">https://drive.google.com/drive/folders/1mMKgVPgGm-bYaUBvEmp6q_J34-qd0gbQ </w:t>
        <w:br/>
        <w:br/>
        <w:t xml:space="preserve">Proposta d’actuació perquè aquesta manera de pensar perduri. Què es perd en el camí d’infantil a secundària? </w:t>
        <w:br/>
        <w:br/>
        <w:t xml:space="preserve">10. Proposta d’intervenció a la comunitat. A casa. </w:t>
        <w:br/>
        <w:br/>
        <w:t>Carta de Compromís d'anar canviant els rols a casa.</w:t>
        <w:br/>
        <w:br/>
        <w:t>Enquesta a les famílies i avaluar els resultats i fer un retorn.</w:t>
        <w:br/>
        <w:br/>
        <w:t>Contra anunci per publicar a la web de l’escola.</w:t>
        <w:br/>
        <w:br/>
        <w:t>Organitzar un mercat d’intercanvi amb electrodomèstics que ja no utilitzem a casa.</w:t>
      </w:r>
    </w:p>
    <w:p/>
    <w:p>
      <w:pPr>
        <w:pStyle w:val="Heading4"/>
      </w:pPr>
      <w:r>
        <w:t>RESULTATS ASSOLITS I VISIBILITZACIÓ</w:t>
      </w:r>
    </w:p>
    <w:p>
      <w:pPr>
        <w:pStyle w:val="Normal4"/>
      </w:pPr>
      <w:r>
        <w:t>Propostes de producte final:</w:t>
        <w:br/>
        <w:br/>
        <w:t>Realitzar contra anuncis.</w:t>
        <w:br/>
        <w:br/>
        <w:t>Enquesta a casa.</w:t>
        <w:br/>
        <w:br/>
        <w:t>Fer peces de microteatre a l’aula.</w:t>
        <w:br/>
        <w:br/>
        <w:t>Compromís per part de l’alumnat de canviar els rols a casa.</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PUNTS FORTS:</w:t>
        <w:br/>
        <w:br/>
        <w:t>- La proximitat dels aparells a analitzar.</w:t>
        <w:br/>
        <w:br/>
        <w:t>- Investigar, analitzar i ser crítics davant dels productes audiovisuals que consumim.</w:t>
        <w:br/>
        <w:br/>
        <w:t>DIFICULTATS:</w:t>
        <w:br/>
        <w:br/>
        <w:t xml:space="preserve">- Tenir una sessió setmanal de classe no afavoreix gens la dinàmica de treball i dilata la seqüència. </w:t>
        <w:br/>
        <w:br/>
        <w:t xml:space="preserve">- Algunes famílies pateixen pobresa energètica, per la qual cosa pot causar avergonyiment a algun alumne durant l’activitat. Cal estar alerta per reconduïr situacions. </w:t>
        <w:br/>
        <w:br/>
        <w:t>ASPECTES A MILLORAR:</w:t>
        <w:br/>
        <w:br/>
        <w:t>- L’avaluació (veure punt següent).</w:t>
        <w:br/>
        <w:br/>
        <w:t>Vetllar perquè hi hagi més reunions entre grups d’experts i els rols de cada persona perquè hi hagi una transferència i articulació (relació) de coneixements de major qualitat.</w:t>
        <w:br/>
        <w:br/>
        <w:t>- 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 les competències treballades és un dels punts a millorar d’aquesta unitat didàctica, sobretot pel que fa referència a l’avaluació formadora.</w:t>
        <w:br/>
        <w:br/>
        <w:t xml:space="preserve">Durant el procés es va fent retorn a l’alumne dels anàlisis fets. </w:t>
        <w:br/>
        <w:br/>
        <w:t>El criteris d’avaluació:</w:t>
        <w:br/>
        <w:br/>
        <w:t>Seleccionar, gestionar i tractar la informació d’internet de forma correcta per tal de generar nou coneixement.</w:t>
        <w:br/>
        <w:br/>
        <w:t>Valorar la necessitat d’un consum raonat de l’energia elèctrica a la nostra vida quotidiana i la utilització d’estratègies adequades per aconseguir-ho.</w:t>
        <w:br/>
        <w:br/>
        <w:t>Valorar la necessitat d’una compra i un consum responsable dels productes.</w:t>
        <w:br/>
        <w:br/>
        <w:t>Valoració dels propis prejudicis envers les identitats de gènere enfront l’ús dels electrodomèstics a casa.</w:t>
      </w:r>
    </w:p>
    <w:p/>
    <w:p>
      <w:pPr>
        <w:pStyle w:val="Heading4"/>
      </w:pPr>
      <w:r>
        <w:t>VALORACIÓ</w:t>
      </w:r>
    </w:p>
    <w:p/>
    <w:p>
      <w:pPr>
        <w:pStyle w:val="Heading4"/>
      </w:pPr>
      <w:r>
        <w:t>PER A QUINA ORIENTACIÓ PEDAGÒGICA ES PROPOSA LA PRÀCTICA?</w:t>
      </w:r>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132">
        <w:r>
          <w:rPr/>
          <w:t>Conscienciació envers les pròpies accions sobre el medi natural i l’impacte que tenen.</w:t>
        </w:r>
      </w:hyperlink>
    </w:p>
    <w:p>
      <w:pPr>
        <w:pStyle w:val="Link4"/>
      </w:pPr>
      <w:hyperlink r:id="rId133">
        <w:r>
          <w:rPr/>
          <w:t>Creativitat en el disseny d’iniciatives basades en la  reducció, la reutilització i el reciclatge, per tal de millorar la conservació del medi ambient, el territori i la naturalesa.</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144">
        <w:r>
          <w:rPr/>
          <w:t>Comunicació  assertiva de les emocions i de les necessitats, de forma que mostri estima cap a una mateixa i cap a l’Altre (empatia)</w:t>
        </w:r>
      </w:hyperlink>
    </w:p>
    <w:p>
      <w:pPr>
        <w:pStyle w:val="Link4"/>
      </w:pPr>
      <w:hyperlink r:id="rId145">
        <w:r>
          <w:rPr/>
          <w:t>Reflexió crítica de les causes (i les conseqüències) de l’existència de diferències i desigualtats socials per motiu de gènere, d’identitat sexual i opció afectivasexual</w:t>
        </w:r>
      </w:hyperlink>
    </w:p>
    <w:p>
      <w:pPr>
        <w:pStyle w:val="Link4"/>
      </w:pPr>
      <w:hyperlink r:id="rId14">
        <w:r>
          <w:rPr/>
          <w:t>Rebuig de comportaments i actituds discriminatòries en diferents àmbits de la vida</w:t>
        </w:r>
      </w:hyperlink>
    </w:p>
    <w:p>
      <w:pPr>
        <w:pStyle w:val="Link4"/>
      </w:pPr>
      <w:hyperlink r:id="rId146">
        <w:r>
          <w:rPr/>
          <w:t>Denúncia del consum acrític, dels mecanismes de manipulació publicitaris i del malbaratament de bens i recursos</w:t>
        </w:r>
      </w:hyperlink>
    </w:p>
    <w:p/>
    <w:p>
      <w:pPr>
        <w:pStyle w:val="Heading4"/>
      </w:pPr>
      <w:r>
        <w:t>DADES DE CONTACTE</w:t>
      </w:r>
    </w:p>
    <w:p>
      <w:pPr>
        <w:pStyle w:val="Normal4"/>
      </w:pPr>
      <w:r>
        <w:t>David Campeny</w:t>
        <w:br/>
        <w:br/>
        <w:t>Àngel Gallart - agalla26@xtec.cat - @agalla26</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14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2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48">
        <w:r>
          <w:rPr/>
          <w:t>Desenvolupament de nous mecanismes i vies de participació democràtica a l’aula, al centre i a l’entorn, indagant propostes de millora i aprofundiment democràtic</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144">
        <w:r>
          <w:rPr/>
          <w:t>Comunicació  assertiva de les emocions i de les necessitats, de forma que mostri estima cap a una mateixa i cap a l’Altre (empatia)</w:t>
        </w:r>
      </w:hyperlink>
    </w:p>
    <w:p>
      <w:pPr>
        <w:pStyle w:val="Link4"/>
      </w:pPr>
      <w:hyperlink r:id="rId149">
        <w:r>
          <w:rPr/>
          <w:t>Reivindicació de les fortaleses (i consciència de les debilitats) d’experiències històriques, estratègies i tàctiques noviolentes de transformació social cap a la cultura de pau</w:t>
        </w:r>
      </w:hyperlink>
    </w:p>
    <w:p>
      <w:pPr>
        <w:pStyle w:val="Link4"/>
      </w:pPr>
      <w:hyperlink r:id="rId150">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09">
        <w:r>
          <w:rPr/>
          <w:t>Denúncia i actuació davant situacions de desigualtat, injustícia i discriminació per motiu de gènere, sexe o opció afectivosexual.</w:t>
        </w:r>
      </w:hyperlink>
    </w:p>
    <w:p>
      <w:pPr>
        <w:pStyle w:val="Link4"/>
      </w:pPr>
      <w:hyperlink r:id="rId145">
        <w:r>
          <w:rPr/>
          <w:t>Reflexió crítica de les causes (i les conseqüències) de l’existència de diferències i desigualtats socials per motiu de gènere, d’identitat sexual i opció afectivasexual</w:t>
        </w:r>
      </w:hyperlink>
    </w:p>
    <w:p>
      <w:pPr>
        <w:pStyle w:val="Link4"/>
      </w:pPr>
      <w:hyperlink r:id="rId14">
        <w:r>
          <w:rPr/>
          <w:t>Rebuig de comportaments i actituds discriminatòries en diferents àmbits de la vida</w:t>
        </w:r>
      </w:hyperlink>
    </w:p>
    <w:p>
      <w:pPr>
        <w:pStyle w:val="Link4"/>
      </w:pPr>
      <w:hyperlink r:id="rId117">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73">
        <w:r>
          <w:rPr/>
          <w:t>Identificació de les principals situacions de desigualtat, injustícia i discriminació per motiu de gènere, sexe o opció afectivosexual.</w:t>
        </w:r>
      </w:hyperlink>
    </w:p>
    <w:p>
      <w:pPr>
        <w:pStyle w:val="Link4"/>
      </w:pPr>
      <w:hyperlink r:id="rId108">
        <w:r>
          <w:rPr/>
          <w:t>Reflexió crítica de les semblances i les diferències de gènere com a element enriquidor de les relacions interpersonals.</w:t>
        </w:r>
      </w:hyperlink>
    </w:p>
    <w:p>
      <w:pPr>
        <w:pStyle w:val="Link4"/>
      </w:pPr>
      <w:hyperlink r:id="rId151">
        <w:r>
          <w:rPr/>
          <w:t>Manifestació de conductes i relacions interpersonals basades en el respecte, el diàleg i la igualtat</w:t>
        </w:r>
      </w:hyperlink>
    </w:p>
    <w:p>
      <w:pPr>
        <w:pStyle w:val="Link4"/>
      </w:pPr>
      <w:hyperlink r:id="rId145">
        <w:r>
          <w:rPr/>
          <w:t>Reflexió crítica de les causes (i les conseqüències) de l’existència de diferències i desigualtats socials per motiu de gènere, d’identitat sexual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94">
        <w:r>
          <w:rPr/>
          <w:t>Valoració dels beneficis i els reptes de respectar el procés i de trobar una sortida justa per resoldre els conflictes interpersonals i locals</w:t>
        </w:r>
      </w:hyperlink>
    </w:p>
    <w:p>
      <w:pPr>
        <w:pStyle w:val="Link4"/>
      </w:pPr>
      <w:hyperlink r:id="rId152">
        <w:r>
          <w:rPr/>
          <w:t>Capacitat de valorar les pròpies  habilitats socials que tenen més i menys desenvolupades com a forma d’apoderament personal</w:t>
        </w:r>
      </w:hyperlink>
    </w:p>
    <w:p>
      <w:pPr>
        <w:pStyle w:val="Link4"/>
      </w:pPr>
      <w:hyperlink r:id="rId153">
        <w:r>
          <w:rPr/>
          <w:t>Desenvolupament de les pròpies habilitats (i febleses) socials i capacitat d’autoavaluar per apoderar-se</w:t>
        </w:r>
      </w:hyperlink>
    </w:p>
    <w:p>
      <w:pPr>
        <w:pStyle w:val="Link4"/>
      </w:pPr>
      <w:hyperlink r:id="rId154">
        <w:r>
          <w:rPr/>
          <w:t>Treball cooperatiu i reconeixement dels seus beneficis per totes les persones del grup-classe</w:t>
        </w:r>
      </w:hyperlink>
    </w:p>
    <w:p>
      <w:pPr>
        <w:pStyle w:val="Link4"/>
      </w:pPr>
      <w:hyperlink r:id="rId144">
        <w:r>
          <w:rPr/>
          <w:t>Comunicació  assertiva de les emocions i de les necessitats, de forma que mostri estima cap a una mateixa i cap a l’Altre (empatia)</w:t>
        </w:r>
      </w:hyperlink>
    </w:p>
    <w:p>
      <w:pPr>
        <w:pStyle w:val="Link4"/>
      </w:pPr>
      <w:hyperlink r:id="rId149">
        <w:r>
          <w:rPr/>
          <w:t>Reivindicació de les fortaleses (i consciència de les debilitats) d’experiències històriques, estratègies i tàctiques noviolentes de transformació social cap a la cultura de pau</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55">
        <w:r>
          <w:rPr/>
          <w:t>Comprensió de les necessitats de les altres persones, i cura d’una mateixa</w:t>
        </w:r>
      </w:hyperlink>
    </w:p>
    <w:p>
      <w:pPr>
        <w:pStyle w:val="Link4"/>
      </w:pPr>
      <w:hyperlink r:id="rId130">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114">
        <w:r>
          <w:rPr/>
          <w:t>Valoració dels propis prejudicis envers les identitats de gènere, identitats sexuals i opcions afectivosexuals</w:t>
        </w:r>
      </w:hyperlink>
    </w:p>
    <w:p>
      <w:pPr>
        <w:pStyle w:val="ListBullet"/>
      </w:pPr>
      <w:r>
        <w:t>Gènere i feminismes</w:t>
      </w:r>
    </w:p>
    <w:p>
      <w:pPr>
        <w:pStyle w:val="ListBullet"/>
      </w:pPr>
      <w:r>
        <w:t>Educació Secundària Obligatòria (ESO)</w:t>
      </w:r>
    </w:p>
    <w:p>
      <w:pPr>
        <w:pStyle w:val="Link"/>
      </w:pPr>
      <w:hyperlink r:id="rId91">
        <w:r>
          <w:rPr/>
          <w:t>Visió crítica envers els estereotips  i prejudicis de gènere en les diferents dimensions i àmbits personals i socials.</w:t>
        </w:r>
      </w:hyperlink>
    </w:p>
    <w:p>
      <w:pPr>
        <w:pStyle w:val="ListBullet"/>
      </w:pPr>
      <w:r>
        <w:t>Gènere i feminismes</w:t>
      </w:r>
    </w:p>
    <w:p>
      <w:pPr>
        <w:pStyle w:val="ListBullet"/>
      </w:pPr>
      <w:r>
        <w:t>Educació Secundària Obligatòria (ESO)</w:t>
      </w:r>
    </w:p>
    <w:p>
      <w:pPr>
        <w:pStyle w:val="ListBullet"/>
      </w:pPr>
      <w:r>
        <w:t>Competència matemàtica i competència en ciència, tecnologia i enginyeria</w:t>
      </w:r>
    </w:p>
    <w:p>
      <w:pPr>
        <w:pStyle w:val="ListBullet"/>
      </w:pPr>
      <w:r>
        <w:t>Competència ciutadana</w:t>
      </w:r>
    </w:p>
    <w:p>
      <w:pPr>
        <w:pStyle w:val="ListBullet"/>
      </w:pPr>
      <w:r>
        <w:t>Competència en comunicació lingüística</w:t>
      </w:r>
    </w:p>
    <w:p>
      <w:pPr>
        <w:pStyle w:val="Link"/>
      </w:pPr>
      <w:hyperlink r:id="rId13">
        <w:r>
          <w:rPr/>
          <w:t>Manifestació d’actituds cooperatives, solidàries i crítiques davant de situacions de discriminació per motiu de gènere, sexe i opció afectivasexual</w:t>
        </w:r>
      </w:hyperlink>
    </w:p>
    <w:p>
      <w:pPr>
        <w:pStyle w:val="ListBullet"/>
      </w:pPr>
      <w:r>
        <w:t>Gènere i feminismes</w:t>
      </w:r>
    </w:p>
    <w:p>
      <w:pPr>
        <w:pStyle w:val="ListBullet"/>
      </w:pPr>
      <w:r>
        <w:t>Educació Secundària Obligatòria (ESO)</w:t>
      </w:r>
    </w:p>
    <w:p>
      <w:pPr>
        <w:pStyle w:val="Link"/>
      </w:pPr>
      <w:hyperlink r:id="rId14">
        <w:r>
          <w:rPr/>
          <w:t>Rebuig de comportaments i actituds discriminatòries en diferents àmbits de la vida</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117">
        <w:r>
          <w:rPr/>
          <w:t>Proposició de diferents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73"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8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8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9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9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9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9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97"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98"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9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0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10"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1"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1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19"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2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2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23"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24"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2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3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3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43" Type="http://schemas.openxmlformats.org/officeDocument/2006/relationships/hyperlink" Target="https://www.transformarelmon-guia.edualter.org/ca/instruments/contractes-didactics" TargetMode="External"/><Relationship Id="rId1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4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46" Type="http://schemas.openxmlformats.org/officeDocument/2006/relationships/hyperlink" Target="https://www.transformarelmon-guia.edualter.org/ca/orientacions-pedagogiques/sostenibilitat-economica-i-social/bloc-c-rols-i-actituds-personals-en-relacio-a-lambit-economic/rols-i-actituds-personals-en-relacio-a-lambit-economic-contingut-daprenentatge/continguts-daprenentatge-secundaria/i2_eco_bc_s3s4" TargetMode="External"/><Relationship Id="rId14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4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