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Aprofundiment en el coneixement, la tria i l’aplicació de les eines, mecanismes i recursos de prevenció i protecció en situacions de discriminació i vulnerabilitat per motiu de gènere, sexe o opció afectivasexual.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Desenvolupar actituds cooperatives, solidàries i crítiques davant de les diferents situacions de discriminació per motiu de gènere, sexe i opció afectivosexual tant de l’àmbit escolar com de l’entorn proper.</w:t>
      </w:r>
    </w:p>
    <w:p/>
    <w:p>
      <w:pPr>
        <w:pStyle w:val="Heading1"/>
      </w:pPr>
      <w:r>
        <w:t>CRITERI D'AVALUACIÓ</w:t>
      </w:r>
    </w:p>
    <w:p>
      <w:pPr/>
      <w:r>
        <w:t>Expliquen diferents eines, mecanismes i recursos de prevenció i protecció en situacions de discriminació.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54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5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5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58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60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61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6">
        <w:r>
          <w:rPr/>
          <w:t>Introducció a la dimensió internacional, al planeta i a altres països</w:t>
        </w:r>
      </w:hyperlink>
    </w:p>
    <w:p>
      <w:pPr>
        <w:pStyle w:val="Link4"/>
      </w:pPr>
      <w:hyperlink r:id="rId67">
        <w:r>
          <w:rPr/>
          <w:t>Presentació de les Nacions Unides i dels drets humans</w:t>
        </w:r>
      </w:hyperlink>
    </w:p>
    <w:p>
      <w:pPr>
        <w:pStyle w:val="Link4"/>
      </w:pPr>
      <w:hyperlink r:id="rId68">
        <w:r>
          <w:rPr/>
          <w:t>Coneixement del rol de les Nacions Unides i del dret internacional</w:t>
        </w:r>
      </w:hyperlink>
    </w:p>
    <w:p>
      <w:pPr>
        <w:pStyle w:val="Link4"/>
      </w:pPr>
      <w:hyperlink r:id="rId6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7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7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7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7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76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77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78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7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8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8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9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9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0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5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6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07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0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3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1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5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16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7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18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9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0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2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6">
        <w:r>
          <w:rPr/>
          <w:t>Introducció a la dimensió internacional, al planeta i a altres països</w:t>
        </w:r>
      </w:hyperlink>
    </w:p>
    <w:p>
      <w:pPr>
        <w:pStyle w:val="Link4"/>
      </w:pPr>
      <w:hyperlink r:id="rId67">
        <w:r>
          <w:rPr/>
          <w:t>Presentació de les Nacions Unides i dels drets humans</w:t>
        </w:r>
      </w:hyperlink>
    </w:p>
    <w:p>
      <w:pPr>
        <w:pStyle w:val="Link4"/>
      </w:pPr>
      <w:hyperlink r:id="rId68">
        <w:r>
          <w:rPr/>
          <w:t>Coneixement del rol de les Nacions Unides i del dret internacional</w:t>
        </w:r>
      </w:hyperlink>
    </w:p>
    <w:p>
      <w:pPr>
        <w:pStyle w:val="Link4"/>
      </w:pPr>
      <w:hyperlink r:id="rId6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2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2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2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2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2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29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30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31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32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33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4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35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6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7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37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38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39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7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40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8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41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8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8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42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9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43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4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4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0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0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6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1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4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5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1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2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2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49">
        <w:r>
          <w:rPr/>
          <w:t>Aprofundiment en els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50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7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7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7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7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7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7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7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8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8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9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9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0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0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0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0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0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0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0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1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1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1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1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1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15" Type="http://schemas.openxmlformats.org/officeDocument/2006/relationships/hyperlink" Target="https://www.transformarelmon-guia.edualter.org/ca/instruments/carpeta-daprenentatge" TargetMode="External"/><Relationship Id="rId1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2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2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2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2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2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2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2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3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4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4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4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4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4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4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4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5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