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Introducció a les diferents eines, mecanismes i recursos de prevenció i protecció en situacions de discriminació i vulnerabilitat per motiu de gènere, sexe i opció afectivosexual</w:t>
      </w:r>
    </w:p>
    <w:p/>
    <w:p>
      <w:pPr>
        <w:pStyle w:val="Heading1"/>
      </w:pPr>
      <w:r>
        <w:t>OBJECTIU EIX</w:t>
      </w:r>
    </w:p>
    <w:p>
      <w:pPr/>
      <w:r>
        <w:t>Desenvolupar les capacitats necessàries per promoure els valors d’una ciutadania equitativa entre homes i dones, així com una actitud contrària a les situacions de desigualtat, injustícia i discriminació per motiu de gènere, sexe o opció afectivosexual.</w:t>
      </w:r>
    </w:p>
    <w:p/>
    <w:p>
      <w:pPr>
        <w:pStyle w:val="Heading1"/>
      </w:pPr>
      <w:r>
        <w:t>OBJECTIU BLOC</w:t>
      </w:r>
    </w:p>
    <w:p>
      <w:pPr/>
      <w:r>
        <w:t>Desenvolupar actituds cooperatives, solidàries i crítiques davant de les diferents situacions de discriminació per motiu de gènere, sexe i opció afectivosexual tant de l’àmbit escolar com de l’entorn proper.</w:t>
      </w:r>
    </w:p>
    <w:p/>
    <w:p>
      <w:pPr>
        <w:pStyle w:val="Heading1"/>
      </w:pPr>
      <w:r>
        <w:t>CRITERI D'AVALUACIÓ</w:t>
      </w:r>
    </w:p>
    <w:p>
      <w:pPr/>
      <w:r>
        <w:t>Identifiquen diferents eines, mecanismes i recursos de prevenció i protecció en situacions de discriminació.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Gènere i feminismes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G Estereotips, prejudicis i discriminacions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Inicial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Aprenentatge basat en problemes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L'aprenentatge basat en problemes (APB) és una tècnica fonamentada en el constructivisme on l’alumnat és part activa en l’organització i resolució d’un problema plantejat pel professorat. Es parteix d’un conjunt d’activitats i propostes de treball entorn una situació, escenari o problema.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Interès per conèixer el paper de la dona i els saber femenins al llarg de la història com a motor de canvi i transformació social.</w:t>
        </w:r>
      </w:hyperlink>
    </w:p>
    <w:p>
      <w:pPr>
        <w:pStyle w:val="Link4"/>
      </w:pPr>
      <w:hyperlink r:id="rId10">
        <w:r>
          <w:rPr/>
          <w:t>Identificació de les principals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Identificació dels principals fets de protagonisme i influència de les dones al llarg de la història com a motor de canvi i transformació social</w:t>
        </w:r>
      </w:hyperlink>
    </w:p>
    <w:p>
      <w:pPr>
        <w:pStyle w:val="Link4"/>
      </w:pPr>
      <w:hyperlink r:id="rId12">
        <w:r>
          <w:rPr/>
          <w:t>Identificació dels drets i deures individuals i col·lectius en qüestió de gènere.</w:t>
        </w:r>
      </w:hyperlink>
    </w:p>
    <w:p>
      <w:pPr>
        <w:pStyle w:val="Link4"/>
      </w:pPr>
      <w:hyperlink r:id="rId13">
        <w:r>
          <w:rPr/>
          <w:t>Sensibilització en les semblances i  diferències de gènere com a element enriquidor de les relacions interpersonals.</w:t>
        </w:r>
      </w:hyperlink>
    </w:p>
    <w:p>
      <w:pPr>
        <w:pStyle w:val="Link4"/>
      </w:pPr>
      <w:hyperlink r:id="rId14">
        <w:r>
          <w:rPr/>
          <w:t>Sensibilització sobre el paper de la dona i els sabers femenins com a motor de canvi i transformació social.</w:t>
        </w:r>
      </w:hyperlink>
    </w:p>
    <w:p>
      <w:pPr>
        <w:pStyle w:val="Link4"/>
      </w:pPr>
      <w:hyperlink r:id="rId15">
        <w:r>
          <w:rPr/>
          <w:t>Observació de diferents conductes i relacions interpersonals basades en el respecte, el diàleg i la igualtat</w:t>
        </w:r>
      </w:hyperlink>
    </w:p>
    <w:p>
      <w:pPr>
        <w:pStyle w:val="Link4"/>
      </w:pPr>
      <w:hyperlink r:id="rId16">
        <w:r>
          <w:rPr/>
          <w:t>Identificació de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 les causes 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8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9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20">
        <w:r>
          <w:rPr/>
          <w:t>Presentació de comportaments i actituds discriminatòries en diferents àmbits de la vida</w:t>
        </w:r>
      </w:hyperlink>
    </w:p>
    <w:p>
      <w:pPr>
        <w:pStyle w:val="Link4"/>
      </w:pPr>
      <w:hyperlink r:id="rId21">
        <w:r>
          <w:rPr/>
          <w:t>Introducció a les diferents eines, mecanismes i recursos de prevenció i protecció en situacions de discriminació i vulnerabilitat per motiu de gènere, sexe i opció afectivosexual</w:t>
        </w:r>
      </w:hyperlink>
    </w:p>
    <w:p>
      <w:pPr>
        <w:pStyle w:val="Link4"/>
      </w:pPr>
      <w:hyperlink r:id="rId22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3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24">
        <w:r>
          <w:rPr/>
          <w:t>Formulació de múltiples opcions per a resoldre una tasca</w:t>
        </w:r>
      </w:hyperlink>
    </w:p>
    <w:p>
      <w:pPr>
        <w:pStyle w:val="Link4"/>
      </w:pPr>
      <w:hyperlink r:id="rId25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26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27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28">
        <w:r>
          <w:rPr/>
          <w:t>Consciència del procés de creativitat, i domini dels instruments de formulació d’idees per resoldre una tasca o un conflicte</w:t>
        </w:r>
      </w:hyperlink>
    </w:p>
    <w:p>
      <w:pPr>
        <w:pStyle w:val="Link4"/>
      </w:pPr>
      <w:hyperlink r:id="rId29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30">
        <w:r>
          <w:rPr/>
          <w:t>Aplicació de la creativitat en contextos reals per tal de trobar formes alternatives de resoldre una tasca o un conflicte</w:t>
        </w:r>
      </w:hyperlink>
    </w:p>
    <w:p>
      <w:pPr>
        <w:pStyle w:val="Link4"/>
      </w:pPr>
      <w:hyperlink r:id="rId31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32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33">
        <w:r>
          <w:rPr/>
          <w:t>Identificació d'alguns dels drets humans reconeguts en la Convenció dels Drets de la Infància</w:t>
        </w:r>
      </w:hyperlink>
    </w:p>
    <w:p>
      <w:pPr>
        <w:pStyle w:val="Link4"/>
      </w:pPr>
      <w:hyperlink r:id="rId34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35">
        <w:r>
          <w:rPr/>
          <w:t xml:space="preserve">Anàlisi crítica de les diferents vinculacions existents entre la protecció dels drets humans i  la garantia de la pau, el desenvolupament i la democràcia  </w:t>
        </w:r>
      </w:hyperlink>
    </w:p>
    <w:p>
      <w:pPr>
        <w:pStyle w:val="Link4"/>
      </w:pPr>
      <w:hyperlink r:id="rId36">
        <w:r>
          <w:rPr/>
          <w:t>Presentació de les característiques de les institucions escolars, i de les seves  relacions amb altres institucions de l’entorn proper</w:t>
        </w:r>
      </w:hyperlink>
    </w:p>
    <w:p>
      <w:pPr>
        <w:pStyle w:val="Link4"/>
      </w:pPr>
      <w:hyperlink r:id="rId37">
        <w:r>
          <w:rPr/>
          <w:t>Presentació dels diferents models de governança i sistemes d’organització política existents</w:t>
        </w:r>
      </w:hyperlink>
    </w:p>
    <w:p>
      <w:pPr>
        <w:pStyle w:val="Link4"/>
      </w:pPr>
      <w:hyperlink r:id="rId38">
        <w:r>
          <w:rPr/>
          <w:t>Presentació de missatges procedents dels mitjans de comunicació, Internet i altres fonts per tal de començar a familiartizar-se amb la influència que tenen en la construcció de l’opinió personal i en la concepció del món</w:t>
        </w:r>
      </w:hyperlink>
    </w:p>
    <w:p>
      <w:pPr>
        <w:pStyle w:val="Link4"/>
      </w:pPr>
      <w:hyperlink r:id="rId39">
        <w:r>
          <w:rPr/>
          <w:t>Identificació dels elements essencials per a la construcció de la identitat com a subjecte polític</w:t>
        </w:r>
      </w:hyperlink>
    </w:p>
    <w:p>
      <w:pPr>
        <w:pStyle w:val="Link4"/>
      </w:pPr>
      <w:hyperlink r:id="rId40">
        <w:r>
          <w:rPr/>
          <w:t>Interès per conèixer 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41">
        <w:r>
          <w:rPr/>
          <w:t>Coneixement de les característiques i  funcions de les institucions escolars i de  les interdependències existents amb altres institucions, associacions, moviments i xarxes socials de l’entorn proper</w:t>
        </w:r>
      </w:hyperlink>
    </w:p>
    <w:p>
      <w:pPr>
        <w:pStyle w:val="Link4"/>
      </w:pPr>
      <w:hyperlink r:id="rId42">
        <w:r>
          <w:rPr/>
          <w:t>Coneixement dels diferents models de governança i sistemes d’organització política existents</w:t>
        </w:r>
      </w:hyperlink>
    </w:p>
    <w:p>
      <w:pPr>
        <w:pStyle w:val="Link4"/>
      </w:pPr>
      <w:hyperlink r:id="rId43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44">
        <w:r>
          <w:rPr/>
          <w:t>Interès en prendre decisions de forma autònoma i expressar-les</w:t>
        </w:r>
      </w:hyperlink>
    </w:p>
    <w:p>
      <w:pPr>
        <w:pStyle w:val="Link4"/>
      </w:pPr>
      <w:hyperlink r:id="rId45">
        <w:r>
          <w:rPr/>
          <w:t>Introducció a les causes i conseqüències dels diferents problemes mediambientals degut a l’activitat humana</w:t>
        </w:r>
      </w:hyperlink>
    </w:p>
    <w:p>
      <w:pPr>
        <w:pStyle w:val="Link4"/>
      </w:pPr>
      <w:hyperlink r:id="rId46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47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48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49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50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51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52">
        <w:r>
          <w:rPr/>
          <w:t>Identificació de diferents alternatives de consum o activitats econòmiques relacionades amb la producció de béns i serveis.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53">
        <w:r>
          <w:rPr/>
          <w:t>Portafoli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54">
        <w:r>
          <w:rPr/>
          <w:t>Presentació dels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55">
        <w:r>
          <w:rPr/>
          <w:t>Observació i introducció en la seva pràctica d’actituds cooperatives, solidàries i crítiques davant situacions de discriminació per motiu de gènere, sexe i opció afectivasexual.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20">
        <w:r>
          <w:rPr/>
          <w:t>Presentació de comportaments i actituds discriminatòries en diferents àmbits de la vida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56">
        <w:r>
          <w:rPr/>
          <w:t>Detecció dels propis prejudicis envers les diferents identitats de gènere, identitats sexuals i opcions afectivosexuals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57">
        <w:r>
          <w:rPr/>
          <w:t>Identificació i ús de les eines, mecanismes i recursos de prevenció i protecció en situacions de discriminació i vulnerabilitat per motiu de gènere, sexe o opció afectivasexual.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22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stBullet"/>
      </w:pPr>
      <w:r>
        <w:t>Gènere i feminismes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i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3_gen_ba_cm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m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m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2_gen_ba_cs" TargetMode="External"/><Relationship Id="rId14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4_gen_ba_cs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i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2_gen_bb_cm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m" TargetMode="External"/><Relationship Id="rId18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1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2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i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i" TargetMode="External"/><Relationship Id="rId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2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2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i" TargetMode="External"/><Relationship Id="rId2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2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2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2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1s2" TargetMode="External"/><Relationship Id="rId2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3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8_cp_bb_s3s4" TargetMode="External"/><Relationship Id="rId3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3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3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m" TargetMode="External"/><Relationship Id="rId3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3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5_ddhh_ba_s1s2" TargetMode="External"/><Relationship Id="rId3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i" TargetMode="External"/><Relationship Id="rId3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i" TargetMode="External"/><Relationship Id="rId3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i" TargetMode="External"/><Relationship Id="rId3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m" TargetMode="External"/><Relationship Id="rId4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m" TargetMode="External"/><Relationship Id="rId4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m" TargetMode="External"/><Relationship Id="rId4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m" TargetMode="External"/><Relationship Id="rId4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4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m" TargetMode="External"/><Relationship Id="rId4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i" TargetMode="External"/><Relationship Id="rId4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4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4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4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5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5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5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m" TargetMode="External"/><Relationship Id="rId53" Type="http://schemas.openxmlformats.org/officeDocument/2006/relationships/hyperlink" Target="https://www.transformarelmon-guia.edualter.org/ca/instruments/portafoli1" TargetMode="External"/><Relationship Id="rId5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i" TargetMode="External"/><Relationship Id="rId5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i" TargetMode="External"/><Relationship Id="rId5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i" TargetMode="External"/><Relationship Id="rId5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