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Aprofundiment en els comportaments i actituds discriminatòries en diferents àmbits de la vida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Descriuen diferents comportaments i actituds discriminatòries en diferents àmbits de la vida.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68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9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70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7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4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75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76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77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7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7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80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8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82">
        <w:r>
          <w:rPr/>
          <w:t>Obertura als arguments de les altres persones</w:t>
        </w:r>
      </w:hyperlink>
    </w:p>
    <w:p>
      <w:pPr>
        <w:pStyle w:val="Link4"/>
      </w:pPr>
      <w:hyperlink r:id="rId83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84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85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86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87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8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90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91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92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93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94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5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96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7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98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9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0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67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1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02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3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4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05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06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8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07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108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09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7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7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1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77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11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11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13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1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16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117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18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7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19">
        <w:r>
          <w:rPr/>
          <w:t>Defensa del conflicte com a oportunitat de canvi social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120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121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122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123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124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12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26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5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27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8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9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0">
        <w:r>
          <w:rPr/>
          <w:t>Presentació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1">
        <w:r>
          <w:rPr/>
          <w:t>Identificació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3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30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8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8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9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9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9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9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9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9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9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9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0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0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0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0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0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10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0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1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1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1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1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1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1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1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2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12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12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