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Subtitle"/>
      </w:pPr>
      <w:r>
        <w:t>CONTINGUT D'APRENENTATGE PRIMÀRIA</w:t>
      </w:r>
    </w:p>
    <w:p/>
    <w:p>
      <w:pPr>
        <w:pStyle w:val="Title"/>
      </w:pPr>
      <w:r>
        <w:t>Pràctica d'actituds cooperatives, solidàries i crítiques davant situacions de discriminació per motiu de gènere, sexe i opció afectivasexual</w:t>
      </w:r>
    </w:p>
    <w:p/>
    <w:p>
      <w:pPr>
        <w:pStyle w:val="Heading1"/>
      </w:pPr>
      <w:r>
        <w:t>OBJECTIU EIX</w:t>
      </w:r>
    </w:p>
    <w:p>
      <w:pPr/>
      <w:r>
        <w:t>Desenvolupar les capacitats necessàries per promoure els valors d’una ciutadania equitativa entre homes i dones, així com una actitud contrària a les situacions de desigualtat, injustícia i discriminació per motiu de gènere, sexe o opció afectivosexual.</w:t>
      </w:r>
    </w:p>
    <w:p/>
    <w:p>
      <w:pPr>
        <w:pStyle w:val="Heading1"/>
      </w:pPr>
      <w:r>
        <w:t>OBJECTIU BLOC</w:t>
      </w:r>
    </w:p>
    <w:p>
      <w:pPr/>
      <w:r>
        <w:t>Desenvolupar actituds cooperatives, solidàries i crítiques davant de les diferents situacions de discriminació per motiu de gènere, sexe i opció afectivosexual tant de l’àmbit escolar com de l’entorn proper.</w:t>
      </w:r>
    </w:p>
    <w:p/>
    <w:p>
      <w:pPr>
        <w:pStyle w:val="Heading1"/>
      </w:pPr>
      <w:r>
        <w:t>CRITERI D'AVALUACIÓ</w:t>
      </w:r>
    </w:p>
    <w:p>
      <w:pPr/>
      <w:r>
        <w:t>Practiquen diferents actituds cooperatives, solidàries i crítiques davant de situacions de discriminació.</w:t>
      </w:r>
    </w:p>
    <w:p/>
    <w:p>
      <w:pPr>
        <w:pStyle w:val="Heading1"/>
      </w:pPr>
      <w:r>
        <w:t>TIPUS</w:t>
      </w:r>
    </w:p>
    <w:p>
      <w:pPr>
        <w:pStyle w:val="ListBullet"/>
      </w:pPr>
      <w:r>
        <w:t>Contingut específic</w:t>
      </w:r>
    </w:p>
    <w:p/>
    <w:p>
      <w:pPr>
        <w:pStyle w:val="Heading1"/>
      </w:pPr>
      <w:r>
        <w:t>EIX</w:t>
      </w:r>
    </w:p>
    <w:p>
      <w:pPr>
        <w:pStyle w:val="ListBullet"/>
      </w:pPr>
      <w:r>
        <w:t>Gènere i feminismes</w:t>
      </w:r>
    </w:p>
    <w:p/>
    <w:p>
      <w:pPr>
        <w:pStyle w:val="Heading1"/>
      </w:pPr>
      <w:r>
        <w:t>BLOC</w:t>
      </w:r>
    </w:p>
    <w:p>
      <w:pPr>
        <w:pStyle w:val="ListBullet"/>
      </w:pPr>
      <w:r>
        <w:t>G Estereotips, prejudicis i discriminacions</w:t>
      </w:r>
    </w:p>
    <w:p/>
    <w:p>
      <w:pPr>
        <w:pStyle w:val="Heading1"/>
      </w:pPr>
      <w:r>
        <w:t>ETAPA</w:t>
      </w:r>
    </w:p>
    <w:p>
      <w:pPr>
        <w:pStyle w:val="ListBullet"/>
      </w:pPr>
      <w:r>
        <w:t>Educació Primària</w:t>
      </w:r>
    </w:p>
    <w:p/>
    <w:p>
      <w:pPr>
        <w:pStyle w:val="Heading1"/>
      </w:pPr>
      <w:r>
        <w:t>CICLE</w:t>
      </w:r>
    </w:p>
    <w:p>
      <w:pPr>
        <w:pStyle w:val="ListBullet"/>
      </w:pPr>
      <w:r>
        <w:t>Cicle Mitjà Primària</w:t>
      </w:r>
    </w:p>
    <w:p/>
    <w:p>
      <w:pPr>
        <w:pStyle w:val="Heading1"/>
      </w:pPr>
      <w:r>
        <w:t>COMPETÈNCIES</w:t>
      </w:r>
    </w:p>
    <w:p>
      <w:pPr>
        <w:pStyle w:val="ListBullet"/>
      </w:pPr>
      <w:r>
        <w:t>Competència en comunicació lingüística</w:t>
      </w:r>
    </w:p>
    <w:p/>
    <w:p>
      <w:pPr>
        <w:pStyle w:val="Heading1"/>
      </w:pPr>
      <w:r>
        <w:t>RECOMANACIONS PEDAGÒGIQUES</w:t>
      </w:r>
    </w:p>
    <w:p/>
    <w:p>
      <w:pPr>
        <w:pStyle w:val="Heading2"/>
      </w:pPr>
      <w:r>
        <w:t>ESTRATÈGIES DIDÀCTIQUES</w:t>
      </w:r>
    </w:p>
    <w:p/>
    <w:p>
      <w:pPr>
        <w:pStyle w:val="Heading3"/>
      </w:pPr>
      <w:r>
        <w:t>Debat</w:t>
      </w:r>
    </w:p>
    <w:p/>
    <w:p>
      <w:pPr>
        <w:pStyle w:val="Heading4"/>
      </w:pPr>
      <w:r>
        <w:t>RECURSOS NECESSARIS</w:t>
      </w:r>
    </w:p>
    <w:p/>
    <w:p>
      <w:pPr>
        <w:pStyle w:val="Heading4"/>
      </w:pPr>
      <w:r>
        <w:t>CARACTERÍSTIQUES DELS AGENTS IMPLICATS</w:t>
      </w:r>
    </w:p>
    <w:p/>
    <w:p>
      <w:pPr>
        <w:pStyle w:val="Heading4"/>
      </w:pPr>
      <w:r>
        <w:t>CONTEXT</w:t>
      </w:r>
    </w:p>
    <w:p/>
    <w:p>
      <w:pPr>
        <w:pStyle w:val="Heading4"/>
      </w:pPr>
      <w:r>
        <w:t>DESCRIPCIÓ DE LA TÈCNICA DIDÀCTICA</w:t>
      </w:r>
    </w:p>
    <w:p>
      <w:pPr>
        <w:pStyle w:val="Normal4"/>
      </w:pPr>
      <w:r>
        <w:t>Es tracta d’una tècnica didàctica que es caracteritza per un intercanvi d’idees i argumentacions sobre una temàtica, realitzat per un grup, sota la conducció d’una persona que fa de guia o moderador. La discussió pot organitzar-se entorn a qualsevol qüestió sobre la que existeixin dos o més perspectives. En aquest sentit, el debat consisteix en que la meitat del grup ha d’actuar com a defensor de la qüestió plantejada i l’altra meitat com a detractora.</w:t>
      </w:r>
    </w:p>
    <w:p/>
    <w:p>
      <w:pPr>
        <w:pStyle w:val="Heading4"/>
      </w:pPr>
      <w:r>
        <w:t>JUSTIFICACIÓ</w:t>
      </w:r>
    </w:p>
    <w:p/>
    <w:p>
      <w:pPr>
        <w:pStyle w:val="Heading4"/>
      </w:pPr>
      <w:r>
        <w:t>DE QUINA MANERA LA TÈCNICA CONTRIBUEIX A INCORPORAR UN ENFOCAMENT DE GÈNERE?</w:t>
      </w:r>
    </w:p>
    <w:p/>
    <w:p>
      <w:pPr>
        <w:pStyle w:val="Heading4"/>
      </w:pPr>
      <w:r>
        <w:t>DE QUINA MANERA AQUESTA TÈCNICA DIDÀCTICA PERMET INCORPORAR INQUIETUDS, REFLEXIONS I TENSIONS EXPRESSADES</w:t>
      </w:r>
    </w:p>
    <w:p/>
    <w:p>
      <w:pPr>
        <w:pStyle w:val="Heading4"/>
      </w:pPr>
      <w:r>
        <w:t>CONTRIBUCIÓ A COMBATRE I FER MÉS CONSCIENTS LES DESIGUALTATS ENTRE L'ALUMNAT</w:t>
      </w:r>
    </w:p>
    <w:p/>
    <w:p>
      <w:pPr>
        <w:pStyle w:val="Heading4"/>
      </w:pPr>
      <w:r>
        <w:t>CONTRIBUCIÓ A L'EDUCACIÓ PER AL DESENVOLUPAMENT I LA JUSTÍCIA GLOBAL</w:t>
      </w:r>
    </w:p>
    <w:p/>
    <w:p>
      <w:pPr>
        <w:pStyle w:val="Heading4"/>
      </w:pPr>
      <w:r>
        <w:t>FAMÍLIA D’ESTRATÈGIES DIDÀCTIQUES</w:t>
      </w:r>
    </w:p>
    <w:p>
      <w:pPr>
        <w:pStyle w:val="ListBullet2"/>
      </w:pPr>
      <w:r>
        <w:t>Estratègies participativo-dialògiques</w:t>
      </w:r>
    </w:p>
    <w:p/>
    <w:p>
      <w:pPr>
        <w:pStyle w:val="Heading4"/>
      </w:pPr>
      <w:r>
        <w:t>ÀMBIT</w:t>
      </w:r>
    </w:p>
    <w:p>
      <w:pPr>
        <w:pStyle w:val="ListBullet2"/>
      </w:pPr>
      <w:r>
        <w:t>Aula</w:t>
      </w:r>
    </w:p>
    <w:p/>
    <w:p>
      <w:pPr>
        <w:pStyle w:val="Heading4"/>
      </w:pPr>
      <w:r>
        <w:t>TERMINI</w:t>
      </w:r>
    </w:p>
    <w:p>
      <w:pPr>
        <w:pStyle w:val="ListBullet2"/>
      </w:pPr>
      <w:r>
        <w:t>Curt termini (3 mesos o menys)</w:t>
      </w:r>
    </w:p>
    <w:p/>
    <w:p>
      <w:pPr>
        <w:pStyle w:val="Heading4"/>
      </w:pPr>
      <w:r>
        <w:t>ORIENTACIONS</w:t>
      </w:r>
    </w:p>
    <w:p>
      <w:pPr>
        <w:pStyle w:val="Link4"/>
      </w:pPr>
      <w:hyperlink r:id="rId9">
        <w:r>
          <w:rPr/>
          <w:t>Interès per aprofundir en els diferents models de masculinitat i feminitat que es donen en les societats actuals.</w:t>
        </w:r>
      </w:hyperlink>
    </w:p>
    <w:p>
      <w:pPr>
        <w:pStyle w:val="Link4"/>
      </w:pPr>
      <w:hyperlink r:id="rId10">
        <w:r>
          <w:rPr/>
          <w:t>Valoració de les semblances i diferències de gènere com a element enriquidor de les relacions interpersonals.</w:t>
        </w:r>
      </w:hyperlink>
    </w:p>
    <w:p>
      <w:pPr>
        <w:pStyle w:val="Link4"/>
      </w:pPr>
      <w:hyperlink r:id="rId11">
        <w:r>
          <w:rPr/>
          <w:t>Valoració de situacions de desigualtat, injustícia i discriminació per motiu de gènere, sexe o opció afectivosexual.</w:t>
        </w:r>
      </w:hyperlink>
    </w:p>
    <w:p>
      <w:pPr>
        <w:pStyle w:val="Link4"/>
      </w:pPr>
      <w:hyperlink r:id="rId12">
        <w:r>
          <w:rPr/>
          <w:t>Reflexió crítica de les semblances i les diferències de gènere com a element enriquidor de les relacions interpersonals.</w:t>
        </w:r>
      </w:hyperlink>
    </w:p>
    <w:p>
      <w:pPr>
        <w:pStyle w:val="Link4"/>
      </w:pPr>
      <w:hyperlink r:id="rId13">
        <w:r>
          <w:rPr/>
          <w:t>Reivindicació del paper de la dona i els sabers femenins com a motor de canvi i transformació social.</w:t>
        </w:r>
      </w:hyperlink>
    </w:p>
    <w:p>
      <w:pPr>
        <w:pStyle w:val="Link4"/>
      </w:pPr>
      <w:hyperlink r:id="rId14">
        <w:r>
          <w:rPr/>
          <w:t>Pràctica de diferents conductes i relacions interpersonals basades en el respecte, el diàleg i la igualtat</w:t>
        </w:r>
      </w:hyperlink>
    </w:p>
    <w:p>
      <w:pPr>
        <w:pStyle w:val="Link4"/>
      </w:pPr>
      <w:hyperlink r:id="rId15">
        <w:r>
          <w:rPr/>
          <w:t>Sensibilització en les diferents identitats de gènere, identitats sexuals i opcions afectivosexuals</w:t>
        </w:r>
      </w:hyperlink>
    </w:p>
    <w:p>
      <w:pPr>
        <w:pStyle w:val="Link4"/>
      </w:pPr>
      <w:hyperlink r:id="rId16">
        <w:r>
          <w:rPr/>
          <w:t>Ús de diferents conductes i relacions interpersonals basades en el respecte, el diàleg i la igualtat</w:t>
        </w:r>
      </w:hyperlink>
    </w:p>
    <w:p>
      <w:pPr>
        <w:pStyle w:val="Link4"/>
      </w:pPr>
      <w:hyperlink r:id="rId17">
        <w:r>
          <w:rPr/>
          <w:t>Desenvolupament de diferents conductes i relacions interpersonals basades en el respecte, el diàleg i la igualtat</w:t>
        </w:r>
      </w:hyperlink>
    </w:p>
    <w:p>
      <w:pPr>
        <w:pStyle w:val="Link4"/>
      </w:pPr>
      <w:hyperlink r:id="rId18">
        <w:r>
          <w:rPr/>
          <w:t>Manifestació de conductes i relacions interpersonals basades en el respecte, el diàleg i la igualtat</w:t>
        </w:r>
      </w:hyperlink>
    </w:p>
    <w:p>
      <w:pPr>
        <w:pStyle w:val="Link4"/>
      </w:pPr>
      <w:hyperlink r:id="rId19">
        <w:r>
          <w:rPr/>
          <w:t>Pràctica d'actituds cooperatives, solidàries i crítiques davant situacions de discriminació per motiu de gènere, sexe i opció afectivasexual</w:t>
        </w:r>
      </w:hyperlink>
    </w:p>
    <w:p>
      <w:pPr>
        <w:pStyle w:val="Link4"/>
      </w:pPr>
      <w:hyperlink r:id="rId20">
        <w:r>
          <w:rPr/>
          <w:t>Aprofundiment en els diferents estereotips prejudicis i discriminacions envers la identitat de gènere, la identitat sexual i l’opció afectivosexual en les diferents dimensions i àmbits personals i socials</w:t>
        </w:r>
      </w:hyperlink>
    </w:p>
    <w:p>
      <w:pPr>
        <w:pStyle w:val="Link4"/>
      </w:pPr>
      <w:hyperlink r:id="rId21">
        <w:r>
          <w:rPr/>
          <w:t>Aprofundiment en els comportaments i actituds discriminatòries en diferents àmbits de la vida</w:t>
        </w:r>
      </w:hyperlink>
    </w:p>
    <w:p>
      <w:pPr>
        <w:pStyle w:val="Link4"/>
      </w:pPr>
      <w:hyperlink r:id="rId22">
        <w:r>
          <w:rPr/>
          <w:t>Capacitat d’argumentar els reptes i els beneficis de respectar el procés i de trobar una sortida justa per resoldre els conflictes  interpersonals i socials</w:t>
        </w:r>
      </w:hyperlink>
    </w:p>
    <w:p>
      <w:pPr>
        <w:pStyle w:val="Link4"/>
      </w:pPr>
      <w:hyperlink r:id="rId23">
        <w:r>
          <w:rPr/>
          <w:t>Introducció a l’argumentació: capacitat d’explicar els propis motius</w:t>
        </w:r>
      </w:hyperlink>
    </w:p>
    <w:p>
      <w:pPr>
        <w:pStyle w:val="Link4"/>
      </w:pPr>
      <w:hyperlink r:id="rId24">
        <w:r>
          <w:rPr/>
          <w:t>Pràctica de l’argumentació: capacitat d’explicar i justificar els posicionaments personals</w:t>
        </w:r>
      </w:hyperlink>
    </w:p>
    <w:p>
      <w:pPr>
        <w:pStyle w:val="Link4"/>
      </w:pPr>
      <w:hyperlink r:id="rId25">
        <w:r>
          <w:rPr/>
          <w:t>Obertura als arguments de les altres persones</w:t>
        </w:r>
      </w:hyperlink>
    </w:p>
    <w:p>
      <w:pPr>
        <w:pStyle w:val="Link4"/>
      </w:pPr>
      <w:hyperlink r:id="rId26">
        <w:r>
          <w:rPr/>
          <w:t>Predisposició a matisar els propis arguments a partir de la dialèctica amb altres persones</w:t>
        </w:r>
      </w:hyperlink>
    </w:p>
    <w:p>
      <w:pPr>
        <w:pStyle w:val="Link4"/>
      </w:pPr>
      <w:hyperlink r:id="rId27">
        <w:r>
          <w:rPr/>
          <w:t xml:space="preserve">Pràctica i defensa de la dialèctica, com a forma d’apropar posicionaments amb l’altre i cooperar  </w:t>
        </w:r>
      </w:hyperlink>
    </w:p>
    <w:p>
      <w:pPr>
        <w:pStyle w:val="Link4"/>
      </w:pPr>
      <w:hyperlink r:id="rId28">
        <w:r>
          <w:rPr/>
          <w:t>Reconeixement dels drets i deures propis i dels de les altres persones de l'entorn</w:t>
        </w:r>
      </w:hyperlink>
    </w:p>
    <w:p>
      <w:pPr>
        <w:pStyle w:val="Link4"/>
      </w:pPr>
      <w:hyperlink r:id="rId29">
        <w:r>
          <w:rPr/>
          <w:t xml:space="preserve">Comprensió de missatges procedent dels mitjans de comunicació, Internet i altres fonts tot identificant la influència que aquests exerceixen en la construcció de l’opinió personal i en la  concepció del món </w:t>
        </w:r>
      </w:hyperlink>
    </w:p>
    <w:p>
      <w:pPr>
        <w:pStyle w:val="Link4"/>
      </w:pPr>
      <w:hyperlink r:id="rId30">
        <w:r>
          <w:rPr/>
          <w:t>Presa de consciència del procés de construcció de la pròpia identitat com a subjecte polític</w:t>
        </w:r>
      </w:hyperlink>
    </w:p>
    <w:p>
      <w:pPr>
        <w:pStyle w:val="Link4"/>
      </w:pPr>
      <w:hyperlink r:id="rId31">
        <w:r>
          <w:rPr/>
          <w:t>Interpretació crítica dels missatges procedents dels mitjans de comunicació, Internet i altres fonts, considerant  la necessitat d’un sistema d’informació i de comunicació públic, veraç i transparent com a garantia de la democràcia</w:t>
        </w:r>
      </w:hyperlink>
    </w:p>
    <w:p>
      <w:pPr>
        <w:pStyle w:val="Link4"/>
      </w:pPr>
      <w:hyperlink r:id="rId32">
        <w:r>
          <w:rPr/>
          <w:t>Presentació i pràctica de les diferents habilitats per a la comunicació i la convivència a l’aula</w:t>
        </w:r>
      </w:hyperlink>
    </w:p>
    <w:p>
      <w:pPr>
        <w:pStyle w:val="Link4"/>
      </w:pPr>
      <w:hyperlink r:id="rId33">
        <w:r>
          <w:rPr/>
          <w:t>Pràctica de les diferents habilitats per a la comunicació i la convivència a l’aula i al centre</w:t>
        </w:r>
      </w:hyperlink>
    </w:p>
    <w:p>
      <w:pPr>
        <w:pStyle w:val="Link4"/>
      </w:pPr>
      <w:hyperlink r:id="rId34">
        <w:r>
          <w:rPr/>
          <w:t>Pràctica de diferents mecanismes i vies de participació democràtica a  l’aula i al centre escolar</w:t>
        </w:r>
      </w:hyperlink>
    </w:p>
    <w:p>
      <w:pPr>
        <w:pStyle w:val="Link4"/>
      </w:pPr>
      <w:hyperlink r:id="rId35">
        <w:r>
          <w:rPr/>
          <w:t>Ús de les diferents habilitats per a la comunicació i la convivència a l’aula, al centre i a l’entorn proper</w:t>
        </w:r>
      </w:hyperlink>
    </w:p>
    <w:p>
      <w:pPr>
        <w:pStyle w:val="Link4"/>
      </w:pPr>
      <w:hyperlink r:id="rId36">
        <w:r>
          <w:rPr/>
          <w:t>Interès per aprofundir en els diferents mecanismes i vies de participació democràtica a l’aula i al centre escolar, indagant propostes de millora i aprofundiment democràtic</w:t>
        </w:r>
      </w:hyperlink>
    </w:p>
    <w:p>
      <w:pPr>
        <w:pStyle w:val="Link4"/>
      </w:pPr>
      <w:hyperlink r:id="rId37">
        <w:r>
          <w:rPr/>
          <w:t>Anàlisi  crítica del procés de construcció i respecte de les diferents normes de convivència democràtica del centre, la família i l’entorn proper en base als criteris de consens i dissens</w:t>
        </w:r>
      </w:hyperlink>
    </w:p>
    <w:p>
      <w:pPr>
        <w:pStyle w:val="Link4"/>
      </w:pPr>
      <w:hyperlink r:id="rId38">
        <w:r>
          <w:rPr/>
          <w:t>Anàlisi crítica dels diferents mecanismes i vies de participació democràtica a l’aula i al centre escolar, indagant propostes de millora i aprofundiment democràtic</w:t>
        </w:r>
      </w:hyperlink>
    </w:p>
    <w:p>
      <w:pPr>
        <w:pStyle w:val="Link4"/>
      </w:pPr>
      <w:hyperlink r:id="rId39">
        <w:r>
          <w:rPr/>
          <w:t>Argumentació i assumpció d’hàbits i comportaments respectuosos amb el medi ambient i l’entorn natural</w:t>
        </w:r>
      </w:hyperlink>
    </w:p>
    <w:p>
      <w:pPr>
        <w:pStyle w:val="Link4"/>
      </w:pPr>
      <w:hyperlink r:id="rId40">
        <w:r>
          <w:rPr/>
          <w:t>Identificació de situacions de discriminació, exclusió, dominació  o violència envers persones i grups per motiu del seu origen o pertinença en diferents àmbits relacionals de l'alumnat</w:t>
        </w:r>
      </w:hyperlink>
    </w:p>
    <w:p>
      <w:pPr>
        <w:pStyle w:val="Link4"/>
      </w:pPr>
      <w:hyperlink r:id="rId41">
        <w:r>
          <w:rPr/>
          <w:t>Interiorització i promoció de les habilitats socials per a la convivència intercultural en societats dinàmiques i canviants (comunicació, escolta activa, diàleg, empatia, provenció, resolució, transformació de conflictes, mediació, cooperació, flexibilitat i adaptabilitat)</w:t>
        </w:r>
      </w:hyperlink>
    </w:p>
    <w:p/>
    <w:p>
      <w:pPr>
        <w:pStyle w:val="Heading4"/>
      </w:pPr>
      <w:r>
        <w:t>INSTRUMENTS D'AVALUACIÓ</w:t>
      </w:r>
    </w:p>
    <w:p>
      <w:pPr>
        <w:pStyle w:val="Link4"/>
      </w:pPr>
      <w:hyperlink r:id="rId42">
        <w:r>
          <w:rPr/>
          <w:t>Observació d'actituds</w:t>
        </w:r>
      </w:hyperlink>
    </w:p>
    <w:p/>
    <w:p>
      <w:pPr>
        <w:pStyle w:val="Heading3"/>
      </w:pPr>
      <w:r>
        <w:t>Joc de rol</w:t>
      </w:r>
    </w:p>
    <w:p/>
    <w:p>
      <w:pPr>
        <w:pStyle w:val="Heading4"/>
      </w:pPr>
      <w:r>
        <w:t>RECURSOS NECESSARIS</w:t>
      </w:r>
    </w:p>
    <w:p/>
    <w:p>
      <w:pPr>
        <w:pStyle w:val="Heading4"/>
      </w:pPr>
      <w:r>
        <w:t>CARACTERÍSTIQUES DELS AGENTS IMPLICATS</w:t>
      </w:r>
    </w:p>
    <w:p/>
    <w:p>
      <w:pPr>
        <w:pStyle w:val="Heading4"/>
      </w:pPr>
      <w:r>
        <w:t>CONTEXT</w:t>
      </w:r>
    </w:p>
    <w:p/>
    <w:p>
      <w:pPr>
        <w:pStyle w:val="Heading4"/>
      </w:pPr>
      <w:r>
        <w:t>DESCRIPCIÓ DE LA TÈCNICA DIDÀCTICA</w:t>
      </w:r>
    </w:p>
    <w:p>
      <w:pPr>
        <w:pStyle w:val="Normal4"/>
      </w:pPr>
      <w:r>
        <w:t>El joc de rol consisteix en fer que un o més alumnes representin una situació real segons els papers que amb anterioritat s’han assignat. D’aquesta forma els participants poden analitzar els seus comportaments i el dels seus companys ajudant-los a adquirir, desenvolupar i/o inhibir certes competències. Ajuda a l’alumnat a comprendre aquestes situacions reals que per no viscudes s’havien considerat com a inexplicables.</w:t>
      </w:r>
    </w:p>
    <w:p/>
    <w:p>
      <w:pPr>
        <w:pStyle w:val="Heading4"/>
      </w:pPr>
      <w:r>
        <w:t>JUSTIFICACIÓ</w:t>
      </w:r>
    </w:p>
    <w:p/>
    <w:p>
      <w:pPr>
        <w:pStyle w:val="Heading4"/>
      </w:pPr>
      <w:r>
        <w:t>DE QUINA MANERA LA TÈCNICA CONTRIBUEIX A INCORPORAR UN ENFOCAMENT DE GÈNERE?</w:t>
      </w:r>
    </w:p>
    <w:p/>
    <w:p>
      <w:pPr>
        <w:pStyle w:val="Heading4"/>
      </w:pPr>
      <w:r>
        <w:t>DE QUINA MANERA AQUESTA TÈCNICA DIDÀCTICA PERMET INCORPORAR INQUIETUDS, REFLEXIONS I TENSIONS EXPRESSADES</w:t>
      </w:r>
    </w:p>
    <w:p/>
    <w:p>
      <w:pPr>
        <w:pStyle w:val="Heading4"/>
      </w:pPr>
      <w:r>
        <w:t>CONTRIBUCIÓ A COMBATRE I FER MÉS CONSCIENTS LES DESIGUALTATS ENTRE L'ALUMNAT</w:t>
      </w:r>
    </w:p>
    <w:p/>
    <w:p>
      <w:pPr>
        <w:pStyle w:val="Heading4"/>
      </w:pPr>
      <w:r>
        <w:t>CONTRIBUCIÓ A L'EDUCACIÓ PER AL DESENVOLUPAMENT I LA JUSTÍCIA GLOBAL</w:t>
      </w:r>
    </w:p>
    <w:p/>
    <w:p>
      <w:pPr>
        <w:pStyle w:val="Heading4"/>
      </w:pPr>
      <w:r>
        <w:t>FAMÍLIA D’ESTRATÈGIES DIDÀCTIQUES</w:t>
      </w:r>
    </w:p>
    <w:p>
      <w:pPr>
        <w:pStyle w:val="ListBullet2"/>
      </w:pPr>
      <w:r>
        <w:t>Estratègies per a l'anàlisi crítica de la realitat</w:t>
      </w:r>
    </w:p>
    <w:p/>
    <w:p>
      <w:pPr>
        <w:pStyle w:val="Heading4"/>
      </w:pPr>
      <w:r>
        <w:t>ÀMBIT</w:t>
      </w:r>
    </w:p>
    <w:p>
      <w:pPr>
        <w:pStyle w:val="ListBullet2"/>
      </w:pPr>
      <w:r>
        <w:t>Aula</w:t>
      </w:r>
    </w:p>
    <w:p/>
    <w:p>
      <w:pPr>
        <w:pStyle w:val="Heading4"/>
      </w:pPr>
      <w:r>
        <w:t>TERMINI</w:t>
      </w:r>
    </w:p>
    <w:p>
      <w:pPr>
        <w:pStyle w:val="ListBullet2"/>
      </w:pPr>
      <w:r>
        <w:t>Curt termini (3 mesos o menys)</w:t>
      </w:r>
    </w:p>
    <w:p/>
    <w:p>
      <w:pPr>
        <w:pStyle w:val="Heading4"/>
      </w:pPr>
      <w:r>
        <w:t>ORIENTACIONS</w:t>
      </w:r>
    </w:p>
    <w:p>
      <w:pPr>
        <w:pStyle w:val="Link4"/>
      </w:pPr>
      <w:hyperlink r:id="rId43">
        <w:r>
          <w:rPr/>
          <w:t>Introducció a les principals semblances i diferències de gènere com a element enriquidor de les relacions interpersonals.</w:t>
        </w:r>
      </w:hyperlink>
    </w:p>
    <w:p>
      <w:pPr>
        <w:pStyle w:val="Link4"/>
      </w:pPr>
      <w:hyperlink r:id="rId44">
        <w:r>
          <w:rPr/>
          <w:t>Percepció de les principals situacions de desigualtat, injustícia i discriminació per motiu de gènere, sexe o opció afectivosexual.</w:t>
        </w:r>
      </w:hyperlink>
    </w:p>
    <w:p>
      <w:pPr>
        <w:pStyle w:val="Link4"/>
      </w:pPr>
      <w:hyperlink r:id="rId45">
        <w:r>
          <w:rPr/>
          <w:t>Interès per conèixer el paper de la dona i els saber femenins al llarg de la història com a motor de canvi i transformació social.</w:t>
        </w:r>
      </w:hyperlink>
    </w:p>
    <w:p>
      <w:pPr>
        <w:pStyle w:val="Link4"/>
      </w:pPr>
      <w:hyperlink r:id="rId46">
        <w:r>
          <w:rPr/>
          <w:t>Presentació dels drets i deures individuals i col·lectius en qüestió de gènere.</w:t>
        </w:r>
      </w:hyperlink>
    </w:p>
    <w:p>
      <w:pPr>
        <w:pStyle w:val="Link4"/>
      </w:pPr>
      <w:hyperlink r:id="rId9">
        <w:r>
          <w:rPr/>
          <w:t>Interès per aprofundir en els diferents models de masculinitat i feminitat que es donen en les societats actuals.</w:t>
        </w:r>
      </w:hyperlink>
    </w:p>
    <w:p>
      <w:pPr>
        <w:pStyle w:val="Link4"/>
      </w:pPr>
      <w:hyperlink r:id="rId47">
        <w:r>
          <w:rPr/>
          <w:t>Identificació de les principals semblances i diferències de gènere com a element enriquidor de les relacions interpersonals.</w:t>
        </w:r>
      </w:hyperlink>
    </w:p>
    <w:p>
      <w:pPr>
        <w:pStyle w:val="Link4"/>
      </w:pPr>
      <w:hyperlink r:id="rId48">
        <w:r>
          <w:rPr/>
          <w:t>Identificació de les principals situacions de desigualtat, injustícia i discriminació per motiu de gènere, sexe o opció afectivosexual.</w:t>
        </w:r>
      </w:hyperlink>
    </w:p>
    <w:p>
      <w:pPr>
        <w:pStyle w:val="Link4"/>
      </w:pPr>
      <w:hyperlink r:id="rId49">
        <w:r>
          <w:rPr/>
          <w:t>Presa de consciència del propi procès de construcció de la masculinitat i la feminitat.</w:t>
        </w:r>
      </w:hyperlink>
    </w:p>
    <w:p>
      <w:pPr>
        <w:pStyle w:val="Link4"/>
      </w:pPr>
      <w:hyperlink r:id="rId50">
        <w:r>
          <w:rPr/>
          <w:t>Sensibilització en les semblances i  diferències de gènere com a element enriquidor de les relacions interpersonals.</w:t>
        </w:r>
      </w:hyperlink>
    </w:p>
    <w:p>
      <w:pPr>
        <w:pStyle w:val="Link4"/>
      </w:pPr>
      <w:hyperlink r:id="rId51">
        <w:r>
          <w:rPr/>
          <w:t>Aprofundiment de les princials situacions de desigualtat, injustícia i discriminació per motiu de gènere, sexe o opció afectivosexual.</w:t>
        </w:r>
      </w:hyperlink>
    </w:p>
    <w:p>
      <w:pPr>
        <w:pStyle w:val="Link4"/>
      </w:pPr>
      <w:hyperlink r:id="rId52">
        <w:r>
          <w:rPr/>
          <w:t>Sensibilització sobre el paper de la dona i els sabers femenins com a motor de canvi i transformació social.</w:t>
        </w:r>
      </w:hyperlink>
    </w:p>
    <w:p>
      <w:pPr>
        <w:pStyle w:val="Link4"/>
      </w:pPr>
      <w:hyperlink r:id="rId10">
        <w:r>
          <w:rPr/>
          <w:t>Valoració de les semblances i diferències de gènere com a element enriquidor de les relacions interpersonals.</w:t>
        </w:r>
      </w:hyperlink>
    </w:p>
    <w:p>
      <w:pPr>
        <w:pStyle w:val="Link4"/>
      </w:pPr>
      <w:hyperlink r:id="rId53">
        <w:r>
          <w:rPr/>
          <w:t>Percepció de les diferents identitats de gènere, identitats sexuals i opcions afectivasexuals</w:t>
        </w:r>
      </w:hyperlink>
    </w:p>
    <w:p>
      <w:pPr>
        <w:pStyle w:val="Link4"/>
      </w:pPr>
      <w:hyperlink r:id="rId54">
        <w:r>
          <w:rPr/>
          <w:t>Observació de diferents conductes i relacions interpersonals basades en el respecte, el diàleg i la igualtat</w:t>
        </w:r>
      </w:hyperlink>
    </w:p>
    <w:p>
      <w:pPr>
        <w:pStyle w:val="Link4"/>
      </w:pPr>
      <w:hyperlink r:id="rId55">
        <w:r>
          <w:rPr/>
          <w:t>Introducció a les causes (i les conseqüències) de l’existència de diferències i desigualtats socials per motiu de gènere, sexe i opció afectivasexual</w:t>
        </w:r>
      </w:hyperlink>
    </w:p>
    <w:p>
      <w:pPr>
        <w:pStyle w:val="Link4"/>
      </w:pPr>
      <w:hyperlink r:id="rId14">
        <w:r>
          <w:rPr/>
          <w:t>Pràctica de diferents conductes i relacions interpersonals basades en el respecte, el diàleg i la igualtat</w:t>
        </w:r>
      </w:hyperlink>
    </w:p>
    <w:p>
      <w:pPr>
        <w:pStyle w:val="Link4"/>
      </w:pPr>
      <w:hyperlink r:id="rId15">
        <w:r>
          <w:rPr/>
          <w:t>Sensibilització en les diferents identitats de gènere, identitats sexuals i opcions afectivosexuals</w:t>
        </w:r>
      </w:hyperlink>
    </w:p>
    <w:p>
      <w:pPr>
        <w:pStyle w:val="Link4"/>
      </w:pPr>
      <w:hyperlink r:id="rId56">
        <w:r>
          <w:rPr/>
          <w:t>Reflexió crítica de la diversitat en identitats de gènere, identitats sexuals i opcions afectivosexuals</w:t>
        </w:r>
      </w:hyperlink>
    </w:p>
    <w:p>
      <w:pPr>
        <w:pStyle w:val="Link4"/>
      </w:pPr>
      <w:hyperlink r:id="rId57">
        <w:r>
          <w:rPr/>
          <w:t>Presentació de comportaments i actituds discriminatòries en diferents àmbits de la vida</w:t>
        </w:r>
      </w:hyperlink>
    </w:p>
    <w:p>
      <w:pPr>
        <w:pStyle w:val="Link4"/>
      </w:pPr>
      <w:hyperlink r:id="rId19">
        <w:r>
          <w:rPr/>
          <w:t>Pràctica d'actituds cooperatives, solidàries i crítiques davant situacions de discriminació per motiu de gènere, sexe i opció afectivasexual</w:t>
        </w:r>
      </w:hyperlink>
    </w:p>
    <w:p>
      <w:pPr>
        <w:pStyle w:val="Link4"/>
      </w:pPr>
      <w:hyperlink r:id="rId58">
        <w:r>
          <w:rPr/>
          <w:t>Identificació de comportaments i actituds discriminatòries en diferents àmbits de la vida</w:t>
        </w:r>
      </w:hyperlink>
    </w:p>
    <w:p>
      <w:pPr>
        <w:pStyle w:val="Link4"/>
      </w:pPr>
      <w:hyperlink r:id="rId59">
        <w:r>
          <w:rPr/>
          <w:t>Identificació i ús de les eines, mecanismes i recursos de prevenció i protecció en situacions de discriminació i vulnerabilitat per motiu de gènere, sexe o opció afectivasexual.</w:t>
        </w:r>
      </w:hyperlink>
    </w:p>
    <w:p>
      <w:pPr>
        <w:pStyle w:val="Link4"/>
      </w:pPr>
      <w:hyperlink r:id="rId20">
        <w:r>
          <w:rPr/>
          <w:t>Aprofundiment en els diferents estereotips prejudicis i discriminacions envers la identitat de gènere, la identitat sexual i l’opció afectivosexual en les diferents dimensions i àmbits personals i socials</w:t>
        </w:r>
      </w:hyperlink>
    </w:p>
    <w:p>
      <w:pPr>
        <w:pStyle w:val="Link4"/>
      </w:pPr>
      <w:hyperlink r:id="rId60">
        <w:r>
          <w:rPr/>
          <w:t>Aprofundiment en la pràctica d’actituds cooperatives, solidàries i crítiques davant situacions de discriminació per motiu de gènere, sexe i opció afectivasexual.</w:t>
        </w:r>
      </w:hyperlink>
    </w:p>
    <w:p>
      <w:pPr>
        <w:pStyle w:val="Link4"/>
      </w:pPr>
      <w:hyperlink r:id="rId21">
        <w:r>
          <w:rPr/>
          <w:t>Aprofundiment en els comportaments i actituds discriminatòries en diferents àmbits de la vida</w:t>
        </w:r>
      </w:hyperlink>
    </w:p>
    <w:p>
      <w:pPr>
        <w:pStyle w:val="Link4"/>
      </w:pPr>
      <w:hyperlink r:id="rId61">
        <w:r>
          <w:rPr/>
          <w:t xml:space="preserve">Valoració negativa dels estereotips, prejudicis i discriminacions envers la identitat de gènere, la identitat sexual i l’opció afectivosexual </w:t>
        </w:r>
      </w:hyperlink>
    </w:p>
    <w:p>
      <w:pPr>
        <w:pStyle w:val="Link4"/>
      </w:pPr>
      <w:hyperlink r:id="rId62">
        <w:r>
          <w:rPr/>
          <w:t>Valoració negativa de comportaments i actituds discriminatòries en diferents àmbits de la vida per motiu de gènere, sexe o opció afectivasexual</w:t>
        </w:r>
      </w:hyperlink>
    </w:p>
    <w:p>
      <w:pPr>
        <w:pStyle w:val="Link4"/>
      </w:pPr>
      <w:hyperlink r:id="rId63">
        <w:r>
          <w:rPr/>
          <w:t>Visió crítica envers els estereotips  i prejudicis de gènere en les diferents dimensions i àmbits personals i socials.</w:t>
        </w:r>
      </w:hyperlink>
    </w:p>
    <w:p>
      <w:pPr>
        <w:pStyle w:val="Link4"/>
      </w:pPr>
      <w:hyperlink r:id="rId64">
        <w:r>
          <w:rPr/>
          <w:t>Rebuig de comportaments i actituds discriminatòries en diferents àmbits de la vida</w:t>
        </w:r>
      </w:hyperlink>
    </w:p>
    <w:p>
      <w:pPr>
        <w:pStyle w:val="Link4"/>
      </w:pPr>
      <w:hyperlink r:id="rId65">
        <w:r>
          <w:rPr/>
          <w:t>Expressió del rebuig a la violència directa (física, verbal i psicològica) en les relacions interpersonals</w:t>
        </w:r>
      </w:hyperlink>
    </w:p>
    <w:p>
      <w:pPr>
        <w:pStyle w:val="Link4"/>
      </w:pPr>
      <w:hyperlink r:id="rId66">
        <w:r>
          <w:rPr/>
          <w:t>Valoració dels beneficis de trobar una sortida justa per resoldre els conflictes interpersonals</w:t>
        </w:r>
      </w:hyperlink>
    </w:p>
    <w:p>
      <w:pPr>
        <w:pStyle w:val="Link4"/>
      </w:pPr>
      <w:hyperlink r:id="rId67">
        <w:r>
          <w:rPr/>
          <w:t>Capacitat de canalitzar la violència directa pròpia  (física, verbal i psicològica) en les relacions interpersonals</w:t>
        </w:r>
      </w:hyperlink>
    </w:p>
    <w:p>
      <w:pPr>
        <w:pStyle w:val="Link4"/>
      </w:pPr>
      <w:hyperlink r:id="rId68">
        <w:r>
          <w:rPr/>
          <w:t>Valoració dels beneficis de trobar una sortida justa per resoldre els conflictes interpersonals i locals</w:t>
        </w:r>
      </w:hyperlink>
    </w:p>
    <w:p>
      <w:pPr>
        <w:pStyle w:val="Link4"/>
      </w:pPr>
      <w:hyperlink r:id="rId69">
        <w:r>
          <w:rPr/>
          <w:t>Capacitat de frenar la violència directa (física, verbal i psicològica) d’altres persones en les relacions interpersonals</w:t>
        </w:r>
      </w:hyperlink>
    </w:p>
    <w:p>
      <w:pPr>
        <w:pStyle w:val="Link4"/>
      </w:pPr>
      <w:hyperlink r:id="rId70">
        <w:r>
          <w:rPr/>
          <w:t>Anàlisi del procés, dels actors implicats, i de les postures de cada part en un conflicte interpersonal o local</w:t>
        </w:r>
      </w:hyperlink>
    </w:p>
    <w:p>
      <w:pPr>
        <w:pStyle w:val="Link4"/>
      </w:pPr>
      <w:hyperlink r:id="rId71">
        <w:r>
          <w:rPr/>
          <w:t>Valoració dels beneficis i els reptes de respectar el procés i de trobar una sortida justa per resoldre els conflictes interpersonals i locals</w:t>
        </w:r>
      </w:hyperlink>
    </w:p>
    <w:p>
      <w:pPr>
        <w:pStyle w:val="Link4"/>
      </w:pPr>
      <w:hyperlink r:id="rId72">
        <w:r>
          <w:rPr/>
          <w:t>Capacitat d’argumentar el rebuig als tipus de violència (directa, estructural i cultural) en les relacions interpersonals i en les condicions socials i mundials</w:t>
        </w:r>
      </w:hyperlink>
    </w:p>
    <w:p>
      <w:pPr>
        <w:pStyle w:val="Link4"/>
      </w:pPr>
      <w:hyperlink r:id="rId73">
        <w:r>
          <w:rPr/>
          <w:t>Anàlisi del procés, dels actors implicats, de les postures i de les necessitats de cada part en un conflicte interpersonal, social o internacional, des de la complexitat</w:t>
        </w:r>
      </w:hyperlink>
    </w:p>
    <w:p>
      <w:pPr>
        <w:pStyle w:val="Link4"/>
      </w:pPr>
      <w:hyperlink r:id="rId22">
        <w:r>
          <w:rPr/>
          <w:t>Capacitat d’argumentar els reptes i els beneficis de respectar el procés i de trobar una sortida justa per resoldre els conflictes  interpersonals i socials</w:t>
        </w:r>
      </w:hyperlink>
    </w:p>
    <w:p>
      <w:pPr>
        <w:pStyle w:val="Link4"/>
      </w:pPr>
      <w:hyperlink r:id="rId74">
        <w:r>
          <w:rPr/>
          <w:t>Capacitat d’aplicar alternatives per frenar els diferents tipus de violència (directa, estructural i cultural) en les relacions interpersonals i en les condicions socials i mundials</w:t>
        </w:r>
      </w:hyperlink>
    </w:p>
    <w:p>
      <w:pPr>
        <w:pStyle w:val="Link4"/>
      </w:pPr>
      <w:hyperlink r:id="rId75">
        <w:r>
          <w:rPr/>
          <w:t>Anàlisi crítica del procés, dels actors i de les necessitats en els conflictes interpersonals, socials o internacionals, de les seves causes i conseqüències des de la complexitat, capaç de destriar críticament la informació i de superar una visió simplista del món</w:t>
        </w:r>
      </w:hyperlink>
    </w:p>
    <w:p>
      <w:pPr>
        <w:pStyle w:val="Link4"/>
      </w:pPr>
      <w:hyperlink r:id="rId76">
        <w:r>
          <w:rPr/>
          <w:t>Defensa del conflicte com a oportunitat de canvi social</w:t>
        </w:r>
      </w:hyperlink>
    </w:p>
    <w:p>
      <w:pPr>
        <w:pStyle w:val="Link4"/>
      </w:pPr>
      <w:hyperlink r:id="rId77">
        <w:r>
          <w:rPr/>
          <w:t>Capacitat d’aplicar amb destresa els mecanismes de transformació de conflictes corresponent en funció de la fase en la qual es troba el conflicte</w:t>
        </w:r>
      </w:hyperlink>
    </w:p>
    <w:p>
      <w:pPr>
        <w:pStyle w:val="Link4"/>
      </w:pPr>
      <w:hyperlink r:id="rId78">
        <w:r>
          <w:rPr/>
          <w:t>Observació de diferents situacions de marginació, discriminació, injustícia i violació de drets fonamentals en l'entorn proper</w:t>
        </w:r>
      </w:hyperlink>
    </w:p>
    <w:p>
      <w:pPr>
        <w:pStyle w:val="Link4"/>
      </w:pPr>
      <w:hyperlink r:id="rId79">
        <w:r>
          <w:rPr/>
          <w:t>Introducció als diferents mecanismes  de defensa dels drets humans a partir d'exemples d'accions reivindicatives en l'entorn proper (manifestacions, vagues, campanyes...)</w:t>
        </w:r>
      </w:hyperlink>
    </w:p>
    <w:p>
      <w:pPr>
        <w:pStyle w:val="Link4"/>
      </w:pPr>
      <w:hyperlink r:id="rId80">
        <w:r>
          <w:rPr/>
          <w:t>Identificació d’hàbits i comportaments respectuosos amb el medi ambient, el territori i la naturalesa, i implementació de petites accions al respecte</w:t>
        </w:r>
      </w:hyperlink>
    </w:p>
    <w:p>
      <w:pPr>
        <w:pStyle w:val="Link4"/>
      </w:pPr>
      <w:hyperlink r:id="rId81">
        <w:r>
          <w:rPr/>
          <w:t>Presentació de les diferents cosmologies i cosmogonies, i la seva vinculació amb el medi ambient, el territori i la naturalesa.</w:t>
        </w:r>
      </w:hyperlink>
    </w:p>
    <w:p>
      <w:pPr>
        <w:pStyle w:val="Link4"/>
      </w:pPr>
      <w:hyperlink r:id="rId82">
        <w:r>
          <w:rPr/>
          <w:t>Presentació dels drets i deures individuals i col·lectius en qüestió mediambiental.</w:t>
        </w:r>
      </w:hyperlink>
    </w:p>
    <w:p>
      <w:pPr>
        <w:pStyle w:val="Link4"/>
      </w:pPr>
      <w:hyperlink r:id="rId83">
        <w:r>
          <w:rPr/>
          <w:t>Adquisició d’hàbits i comportaments respectuosos amb el medi ambient i l’entorn natural</w:t>
        </w:r>
      </w:hyperlink>
    </w:p>
    <w:p>
      <w:pPr>
        <w:pStyle w:val="Link4"/>
      </w:pPr>
      <w:hyperlink r:id="rId84">
        <w:r>
          <w:rPr/>
          <w:t>Identificació dels drets i deures individuals i col·lectius que garanteixin la protecció del mediambient.</w:t>
        </w:r>
      </w:hyperlink>
    </w:p>
    <w:p>
      <w:pPr>
        <w:pStyle w:val="Link4"/>
      </w:pPr>
      <w:hyperlink r:id="rId39">
        <w:r>
          <w:rPr/>
          <w:t>Argumentació i assumpció d’hàbits i comportaments respectuosos amb el medi ambient i l’entorn natural</w:t>
        </w:r>
      </w:hyperlink>
    </w:p>
    <w:p>
      <w:pPr>
        <w:pStyle w:val="Link4"/>
      </w:pPr>
      <w:hyperlink r:id="rId85">
        <w:r>
          <w:rPr/>
          <w:t>Observació i inici a la pràctica   d’iniciatives basades reducció, reutilització i reciclatge com a estratègies per a la cura del medi ambient, el territori i la naturalesa de l’entorn proper.</w:t>
        </w:r>
      </w:hyperlink>
    </w:p>
    <w:p>
      <w:pPr>
        <w:pStyle w:val="Link4"/>
      </w:pPr>
      <w:hyperlink r:id="rId86">
        <w:r>
          <w:rPr/>
          <w:t>Presa de consciència de les pròpies accions sobre el medi ambient, el territori i la naturalesa de l’entorn proper i del seu impacte a escala global</w:t>
        </w:r>
      </w:hyperlink>
    </w:p>
    <w:p>
      <w:pPr>
        <w:pStyle w:val="Link4"/>
      </w:pPr>
      <w:hyperlink r:id="rId87">
        <w:r>
          <w:rPr/>
          <w:t>Assumpció de les conseqüències que tenen les pròpies accions sobre el medi natural, i de mesurar-ne l’impacte.</w:t>
        </w:r>
      </w:hyperlink>
    </w:p>
    <w:p/>
    <w:p>
      <w:pPr>
        <w:pStyle w:val="Heading4"/>
      </w:pPr>
      <w:r>
        <w:t>INSTRUMENTS D'AVALUACIÓ</w:t>
      </w:r>
    </w:p>
    <w:p>
      <w:pPr>
        <w:pStyle w:val="Link4"/>
      </w:pPr>
      <w:hyperlink r:id="rId42">
        <w:r>
          <w:rPr/>
          <w:t>Observació d'actituds</w:t>
        </w:r>
      </w:hyperlink>
    </w:p>
    <w:p/>
    <w:p>
      <w:pPr>
        <w:pStyle w:val="Heading3"/>
      </w:pPr>
      <w:r>
        <w:t>Treball cooperatiu</w:t>
      </w:r>
    </w:p>
    <w:p/>
    <w:p>
      <w:pPr>
        <w:pStyle w:val="Heading4"/>
      </w:pPr>
      <w:r>
        <w:t>RECURSOS NECESSARIS</w:t>
      </w:r>
    </w:p>
    <w:p/>
    <w:p>
      <w:pPr>
        <w:pStyle w:val="Heading4"/>
      </w:pPr>
      <w:r>
        <w:t>CARACTERÍSTIQUES DELS AGENTS IMPLICATS</w:t>
      </w:r>
    </w:p>
    <w:p/>
    <w:p>
      <w:pPr>
        <w:pStyle w:val="Heading4"/>
      </w:pPr>
      <w:r>
        <w:t>CONTEXT</w:t>
      </w:r>
    </w:p>
    <w:p/>
    <w:p>
      <w:pPr>
        <w:pStyle w:val="Heading4"/>
      </w:pPr>
      <w:r>
        <w:t>DESCRIPCIÓ DE LA TÈCNICA DIDÀCTICA</w:t>
      </w:r>
    </w:p>
    <w:p>
      <w:pPr>
        <w:pStyle w:val="Normal4"/>
      </w:pPr>
      <w:r>
        <w:t>El treball cooperatiu és una tècnica que parteix de l’organització de la classe en petits grups mixtos i heterogenis on treballen conjuntament de manera coordinada per resoldre tasques proposades i aprofundir en el seu propi procés d’aprenentatge. Aquesta tècnica posa especial èmfasi en l’aprenentatge de certes habilitats socials, sense les qualsno es pot assegurar un bon funcionament. És aconsellable implementar el treball cooperatiu de manera progressiva, ja que per treballar cooperativament amb èxit és necessari que tant el professorat com l’alumnat se sentin segurs i confiats.</w:t>
      </w:r>
    </w:p>
    <w:p/>
    <w:p>
      <w:pPr>
        <w:pStyle w:val="Heading4"/>
      </w:pPr>
      <w:r>
        <w:t>JUSTIFICACIÓ</w:t>
      </w:r>
    </w:p>
    <w:p/>
    <w:p>
      <w:pPr>
        <w:pStyle w:val="Heading4"/>
      </w:pPr>
      <w:r>
        <w:t>DE QUINA MANERA LA TÈCNICA CONTRIBUEIX A INCORPORAR UN ENFOCAMENT DE GÈNERE?</w:t>
      </w:r>
    </w:p>
    <w:p/>
    <w:p>
      <w:pPr>
        <w:pStyle w:val="Heading4"/>
      </w:pPr>
      <w:r>
        <w:t>DE QUINA MANERA AQUESTA TÈCNICA DIDÀCTICA PERMET INCORPORAR INQUIETUDS, REFLEXIONS I TENSIONS EXPRESSADES</w:t>
      </w:r>
    </w:p>
    <w:p/>
    <w:p>
      <w:pPr>
        <w:pStyle w:val="Heading4"/>
      </w:pPr>
      <w:r>
        <w:t>CONTRIBUCIÓ A COMBATRE I FER MÉS CONSCIENTS LES DESIGUALTATS ENTRE L'ALUMNAT</w:t>
      </w:r>
    </w:p>
    <w:p/>
    <w:p>
      <w:pPr>
        <w:pStyle w:val="Heading4"/>
      </w:pPr>
      <w:r>
        <w:t>CONTRIBUCIÓ A L'EDUCACIÓ PER AL DESENVOLUPAMENT I LA JUSTÍCIA GLOBAL</w:t>
      </w:r>
    </w:p>
    <w:p/>
    <w:p>
      <w:pPr>
        <w:pStyle w:val="Heading4"/>
      </w:pPr>
      <w:r>
        <w:t>FAMÍLIA D’ESTRATÈGIES DIDÀCTIQUES</w:t>
      </w:r>
    </w:p>
    <w:p>
      <w:pPr>
        <w:pStyle w:val="ListBullet2"/>
      </w:pPr>
      <w:r>
        <w:t>Estratègies d'interdependència positiva</w:t>
      </w:r>
    </w:p>
    <w:p/>
    <w:p>
      <w:pPr>
        <w:pStyle w:val="Heading4"/>
      </w:pPr>
      <w:r>
        <w:t>ÀMBIT</w:t>
      </w:r>
    </w:p>
    <w:p>
      <w:pPr>
        <w:pStyle w:val="ListBullet2"/>
      </w:pPr>
      <w:r>
        <w:t>Aula</w:t>
      </w:r>
    </w:p>
    <w:p>
      <w:pPr>
        <w:pStyle w:val="ListBullet2"/>
      </w:pPr>
      <w:r>
        <w:t>Centre</w:t>
      </w:r>
    </w:p>
    <w:p/>
    <w:p>
      <w:pPr>
        <w:pStyle w:val="Heading4"/>
      </w:pPr>
      <w:r>
        <w:t>TERMINI</w:t>
      </w:r>
    </w:p>
    <w:p>
      <w:pPr>
        <w:pStyle w:val="ListBullet2"/>
      </w:pPr>
      <w:r>
        <w:t>Curt termini (3 mesos o menys)</w:t>
      </w:r>
    </w:p>
    <w:p>
      <w:pPr>
        <w:pStyle w:val="ListBullet2"/>
      </w:pPr>
      <w:r>
        <w:t>Mig termini (almenys 6 mesos)</w:t>
      </w:r>
    </w:p>
    <w:p/>
    <w:p>
      <w:pPr>
        <w:pStyle w:val="Heading4"/>
      </w:pPr>
      <w:r>
        <w:t>ORIENTACIONS</w:t>
      </w:r>
    </w:p>
    <w:p>
      <w:pPr>
        <w:pStyle w:val="Link4"/>
      </w:pPr>
      <w:hyperlink r:id="rId88">
        <w:r>
          <w:rPr/>
          <w:t>Observació i introducció en la seva pràctica d’actituds cooperatives, solidàries i crítiques davant situacions de discriminació per motiu de gènere, sexe i opció afectivasexual.</w:t>
        </w:r>
      </w:hyperlink>
    </w:p>
    <w:p>
      <w:pPr>
        <w:pStyle w:val="Link4"/>
      </w:pPr>
      <w:hyperlink r:id="rId19">
        <w:r>
          <w:rPr/>
          <w:t>Pràctica d'actituds cooperatives, solidàries i crítiques davant situacions de discriminació per motiu de gènere, sexe i opció afectivasexual</w:t>
        </w:r>
      </w:hyperlink>
    </w:p>
    <w:p>
      <w:pPr>
        <w:pStyle w:val="Link4"/>
      </w:pPr>
      <w:hyperlink r:id="rId60">
        <w:r>
          <w:rPr/>
          <w:t>Aprofundiment en la pràctica d’actituds cooperatives, solidàries i crítiques davant situacions de discriminació per motiu de gènere, sexe i opció afectivasexual.</w:t>
        </w:r>
      </w:hyperlink>
    </w:p>
    <w:p>
      <w:pPr>
        <w:pStyle w:val="Link4"/>
      </w:pPr>
      <w:hyperlink r:id="rId89">
        <w:r>
          <w:rPr/>
          <w:t>Assumpció de l’ús de diferents actituds cooperatives, solidàries i crítiques davant de situacions de discriminació per motiu de gènere, sexe i opció afectivasexual</w:t>
        </w:r>
      </w:hyperlink>
    </w:p>
    <w:p>
      <w:pPr>
        <w:pStyle w:val="Link4"/>
      </w:pPr>
      <w:hyperlink r:id="rId90">
        <w:r>
          <w:rPr/>
          <w:t>Manifestació d’actituds cooperatives, solidàries i crítiques davant de situacions de discriminació per motiu de gènere, sexe i opció afectivasexual</w:t>
        </w:r>
      </w:hyperlink>
    </w:p>
    <w:p>
      <w:pPr>
        <w:pStyle w:val="Link4"/>
      </w:pPr>
      <w:hyperlink r:id="rId91">
        <w:r>
          <w:rPr/>
          <w:t xml:space="preserve">Capacitat de treballar en col·laboració amb les persones del grup-classe en determinades tasques </w:t>
        </w:r>
      </w:hyperlink>
    </w:p>
    <w:p>
      <w:pPr>
        <w:pStyle w:val="Link4"/>
      </w:pPr>
      <w:hyperlink r:id="rId92">
        <w:r>
          <w:rPr/>
          <w:t xml:space="preserve">Treball col·laboratiu amb divisió de tasques equilibrades amb les persones del grup-classe </w:t>
        </w:r>
      </w:hyperlink>
    </w:p>
    <w:p>
      <w:pPr>
        <w:pStyle w:val="Link4"/>
      </w:pPr>
      <w:hyperlink r:id="rId93">
        <w:r>
          <w:rPr/>
          <w:t>Treball cooperatiu i reconeixement dels seus beneficis per totes les persones del grup-classe</w:t>
        </w:r>
      </w:hyperlink>
    </w:p>
    <w:p>
      <w:pPr>
        <w:pStyle w:val="Link4"/>
      </w:pPr>
      <w:hyperlink r:id="rId94">
        <w:r>
          <w:rPr/>
          <w:t>Planificació de tasques de grup-classe de forma cooperativa, i capacitat d’autoavaluar els beneficis de la cooperació per totes les persones</w:t>
        </w:r>
      </w:hyperlink>
    </w:p>
    <w:p>
      <w:pPr>
        <w:pStyle w:val="Link4"/>
      </w:pPr>
      <w:hyperlink r:id="rId95">
        <w:r>
          <w:rPr/>
          <w:t>Planificació de tasques de forma cooperativa, incloent actors externs a l’aula o al centre escolar. Reconeixement de la cooperació com a forma d’apoderament col.lectiu</w:t>
        </w:r>
      </w:hyperlink>
    </w:p>
    <w:p>
      <w:pPr>
        <w:pStyle w:val="Link4"/>
      </w:pPr>
      <w:hyperlink r:id="rId96">
        <w:r>
          <w:rPr/>
          <w:t>Coneixement de les característiques i  funcions de les institucions escolars i de  les interdependències existents amb altres institucions, associacions, moviments i xarxes socials de l’entorn proper</w:t>
        </w:r>
      </w:hyperlink>
    </w:p>
    <w:p>
      <w:pPr>
        <w:pStyle w:val="Link4"/>
      </w:pPr>
      <w:hyperlink r:id="rId97">
        <w:r>
          <w:rPr/>
          <w:t>Interès i voluntat per  participar de forma responsable i compromesa en les  tasques escolars</w:t>
        </w:r>
      </w:hyperlink>
    </w:p>
    <w:p>
      <w:pPr>
        <w:pStyle w:val="Link4"/>
      </w:pPr>
      <w:hyperlink r:id="rId98">
        <w:r>
          <w:rPr/>
          <w:t>Identificació i pràctica de les diferents normes per a la  convivència democràtica al centre, la família i l’entorn proper</w:t>
        </w:r>
      </w:hyperlink>
    </w:p>
    <w:p>
      <w:pPr>
        <w:pStyle w:val="Link4"/>
      </w:pPr>
      <w:hyperlink r:id="rId99">
        <w:r>
          <w:rPr/>
          <w:t>Assumpció de les responsabilitats i els compromisos adquirits en relació a la planificació, organització i realització de tasques i projectes en l’àmbit escolar, familiar i en la vida quotidiana</w:t>
        </w:r>
      </w:hyperlink>
    </w:p>
    <w:p>
      <w:pPr>
        <w:pStyle w:val="Link4"/>
      </w:pPr>
      <w:hyperlink r:id="rId100">
        <w:r>
          <w:rPr/>
          <w:t>Compromís en la construcció i el respecte de normes per a la  convivència democràtica en l’àmbit escolar, familiar i en l’entorn proper.</w:t>
        </w:r>
      </w:hyperlink>
    </w:p>
    <w:p>
      <w:pPr>
        <w:pStyle w:val="Link4"/>
      </w:pPr>
      <w:hyperlink r:id="rId101">
        <w:r>
          <w:rPr/>
          <w:t>Assumpció i interiorització d’habilitats per a la comunicació i la convivència que contribueixin a orientar les relacions interpersonals amb una perspectiva ètica tant en l’entorn proper com llunyà</w:t>
        </w:r>
      </w:hyperlink>
    </w:p>
    <w:p>
      <w:pPr>
        <w:pStyle w:val="Link4"/>
      </w:pPr>
      <w:hyperlink r:id="rId102">
        <w:r>
          <w:rPr/>
          <w:t xml:space="preserve">Defensa i promoció d’habilitats per a la comunicació i la convivència que contribueixin a orientar les relacions interpersonals i intergrupals amb una perspectiva ètica tant en l’entorn proper com llunyà </w:t>
        </w:r>
      </w:hyperlink>
    </w:p>
    <w:p>
      <w:pPr>
        <w:pStyle w:val="Link4"/>
      </w:pPr>
      <w:hyperlink r:id="rId103">
        <w:r>
          <w:rPr/>
          <w:t>Introducció a les causes i conseqüències dels diferents problemes mediambientals degut a l’activitat humana</w:t>
        </w:r>
      </w:hyperlink>
    </w:p>
    <w:p>
      <w:pPr>
        <w:pStyle w:val="Link4"/>
      </w:pPr>
      <w:hyperlink r:id="rId104">
        <w:r>
          <w:rPr/>
          <w:t>Coneixement de les funcions dels diferents elements que configuren el medi ambient, el territori i la naturalesa</w:t>
        </w:r>
      </w:hyperlink>
    </w:p>
    <w:p>
      <w:pPr>
        <w:pStyle w:val="Link4"/>
      </w:pPr>
      <w:hyperlink r:id="rId105">
        <w:r>
          <w:rPr/>
          <w:t>Comprensió i valoració positiva dels diferents sistemes de creences, valors, cosmovisions i formes de vida presents en l’entorn proper i al món, respectant i valorant la diversitat cultural existent com una oportunitat d'aprenentatge i enriquiment</w:t>
        </w:r>
      </w:hyperlink>
    </w:p>
    <w:p>
      <w:pPr>
        <w:pStyle w:val="Link4"/>
      </w:pPr>
      <w:hyperlink r:id="rId106">
        <w:r>
          <w:rPr/>
          <w:t>Defensa i promoció dels principis i valors fonamentals (justícia, equitat, dignitat, pau, llibertat, solidaritat...) que constitueixen la base de la igualtat de drets i oportunitats per a totes les persones, independentment de l'origen o pertinença, duent a terme accions reivindicatives en situacions de vulneració</w:t>
        </w:r>
      </w:hyperlink>
    </w:p>
    <w:p>
      <w:pPr>
        <w:pStyle w:val="Link4"/>
      </w:pPr>
      <w:hyperlink r:id="rId107">
        <w:r>
          <w:rPr/>
          <w:t>Identificació d'algunes habilitats socials necessàries per a la convivència intercultural a l'aula (comunicació, escolta activa, diàleg, empatia, provenció, resolució i transformació de conflictes, cooperaicó, flexibilitat, adaptabilitat) i familiarització amb la seva pràctica</w:t>
        </w:r>
      </w:hyperlink>
    </w:p>
    <w:p>
      <w:pPr>
        <w:pStyle w:val="Link4"/>
      </w:pPr>
      <w:hyperlink r:id="rId108">
        <w:r>
          <w:rPr/>
          <w:t>Inici en la pràctica de presa de decisions i de construcció consensuada d'algunes normes bàsiques per organitzar a la convivència a l’aula i al centre</w:t>
        </w:r>
      </w:hyperlink>
    </w:p>
    <w:p>
      <w:pPr>
        <w:pStyle w:val="Link4"/>
      </w:pPr>
      <w:hyperlink r:id="rId109">
        <w:r>
          <w:rPr/>
          <w:t>Reconeixement d'algunes habilitats socials que contribueixen a la convivència intercultural a l'aula, al centre i a l'entor proper (comunicació, escolta activa, diàleg, empatia, provenció, resolució i transformació de conflictes, cooperació, flexibilitat, adaptabilitat) i inici en la seva pràctica</w:t>
        </w:r>
      </w:hyperlink>
    </w:p>
    <w:p>
      <w:pPr>
        <w:pStyle w:val="Link4"/>
      </w:pPr>
      <w:hyperlink r:id="rId110">
        <w:r>
          <w:rPr/>
          <w:t>Establiment de relacions de convivència a l'aula, al centre i a l'entorn basades en l'estima, el respecte i la conficança en un mateix i en les altres persones</w:t>
        </w:r>
      </w:hyperlink>
    </w:p>
    <w:p>
      <w:pPr>
        <w:pStyle w:val="Link4"/>
      </w:pPr>
      <w:hyperlink r:id="rId111">
        <w:r>
          <w:rPr/>
          <w:t>Coneixement i aplicació de les habilitats socials que contribueixen a establir relacions de convivència intercultural a l'aula, al centre i a l'entorn proper (comunicació, escolta activa, diàleg, empatia, provenció, resolució i transformació de conflictes, cooperació, flexibilitat, adaptabilitat)</w:t>
        </w:r>
      </w:hyperlink>
    </w:p>
    <w:p>
      <w:pPr>
        <w:pStyle w:val="Link4"/>
      </w:pPr>
      <w:hyperlink r:id="rId112">
        <w:r>
          <w:rPr/>
          <w:t>Valoració crítica i assumpció de les habilitats socials per a la convivència intercultural  en societats dinàmiques i canviants (comunicació, escolta activa, diàleg, empatia, provenció, resolució, transformació de conflictes, mediació, cooperació, flexibilitat i adaptabilitat)</w:t>
        </w:r>
      </w:hyperlink>
    </w:p>
    <w:p>
      <w:pPr>
        <w:pStyle w:val="Link4"/>
      </w:pPr>
      <w:hyperlink r:id="rId41">
        <w:r>
          <w:rPr/>
          <w:t>Interiorització i promoció de les habilitats socials per a la convivència intercultural en societats dinàmiques i canviants (comunicació, escolta activa, diàleg, empatia, provenció, resolució, transformació de conflictes, mediació, cooperació, flexibilitat i adaptabilitat)</w:t>
        </w:r>
      </w:hyperlink>
    </w:p>
    <w:p>
      <w:pPr>
        <w:pStyle w:val="Link4"/>
      </w:pPr>
      <w:hyperlink r:id="rId113">
        <w:r>
          <w:rPr/>
          <w:t>Establiment i promoció de relacions de convivència assertives i respectuoses amb totes les persones i grups socials, independentment del seu origen o pertinença</w:t>
        </w:r>
      </w:hyperlink>
    </w:p>
    <w:p/>
    <w:p>
      <w:pPr>
        <w:pStyle w:val="Heading4"/>
      </w:pPr>
      <w:r>
        <w:t>INSTRUMENTS D'AVALUACIÓ</w:t>
      </w:r>
    </w:p>
    <w:p>
      <w:pPr>
        <w:pStyle w:val="Link4"/>
      </w:pPr>
      <w:hyperlink r:id="rId114">
        <w:r>
          <w:rPr/>
          <w:t>Diari d'aula</w:t>
        </w:r>
      </w:hyperlink>
    </w:p>
    <w:p/>
    <w:p>
      <w:pPr>
        <w:pStyle w:val="Heading2"/>
      </w:pPr>
      <w:r>
        <w:t>CURRÍCULUM</w:t>
      </w:r>
    </w:p>
    <w:p/>
    <w:p>
      <w:pPr>
        <w:pStyle w:val="Heading3"/>
      </w:pPr>
      <w:r>
        <w:t>Dimensió plurilingüe i intercultural</w:t>
      </w:r>
    </w:p>
    <w:p/>
    <w:p>
      <w:pPr>
        <w:pStyle w:val="Heading4"/>
      </w:pPr>
      <w:r>
        <w:t>DESCRIPCIÓ</w:t>
      </w:r>
    </w:p>
    <w:p/>
    <w:p>
      <w:pPr>
        <w:pStyle w:val="Heading4"/>
      </w:pPr>
      <w:r>
        <w:t>OBJECTIU ETAPA</w:t>
      </w:r>
    </w:p>
    <w:p/>
    <w:p>
      <w:pPr>
        <w:pStyle w:val="Heading4"/>
      </w:pPr>
      <w:r>
        <w:t>OBJECTIU ÀREA O MATÈRIA</w:t>
      </w:r>
    </w:p>
    <w:p/>
    <w:p>
      <w:pPr>
        <w:pStyle w:val="Heading4"/>
      </w:pPr>
      <w:r>
        <w:t>COMPETÈNCIA BÀSICA</w:t>
      </w:r>
    </w:p>
    <w:p/>
    <w:p>
      <w:pPr>
        <w:pStyle w:val="Heading4"/>
      </w:pPr>
      <w:r>
        <w:t>COMPETÈNCIA PRÒPIA DE L'ÀREA O MATÈRIA</w:t>
      </w:r>
    </w:p>
    <w:p/>
    <w:p>
      <w:pPr>
        <w:pStyle w:val="Heading4"/>
      </w:pPr>
      <w:r>
        <w:t>CONTINGUT</w:t>
      </w:r>
    </w:p>
    <w:p>
      <w:pPr>
        <w:pStyle w:val="Normal4"/>
      </w:pPr>
      <w:r>
        <w:t>Ús d’un llenguatge no discriminatori i respectuós amb les diferències.</w:t>
      </w:r>
    </w:p>
    <w:p/>
    <w:p>
      <w:pPr>
        <w:pStyle w:val="Heading4"/>
      </w:pPr>
      <w:r>
        <w:t>CRITERI D'AVALUACIÓ</w:t>
      </w:r>
    </w:p>
    <w:p/>
    <w:p>
      <w:pPr>
        <w:pStyle w:val="Heading4"/>
      </w:pPr>
      <w:r>
        <w:t>PÀGINA REFERÈNCIA DOCUMENT CURRÍCULUM</w:t>
      </w:r>
    </w:p>
    <w:p>
      <w:pPr>
        <w:pStyle w:val="Normal4"/>
      </w:pPr>
      <w:r>
        <w:t>Pàgina 55</w:t>
      </w:r>
    </w:p>
    <w:p/>
    <w:p>
      <w:pPr>
        <w:pStyle w:val="Heading4"/>
      </w:pPr>
      <w:r>
        <w:t>COMPETÈNCIA</w:t>
      </w:r>
    </w:p>
    <w:p>
      <w:pPr>
        <w:pStyle w:val="ListBullet2"/>
      </w:pPr>
      <w:r>
        <w:t>Competència en comunicació lingüística</w:t>
      </w:r>
    </w:p>
    <w:p/>
    <w:p>
      <w:pPr>
        <w:pStyle w:val="Heading4"/>
      </w:pPr>
      <w:r>
        <w:t>REFERÈNCIA</w:t>
      </w:r>
    </w:p>
    <w:p>
      <w:pPr>
        <w:pStyle w:val="ListBullet2"/>
      </w:pPr>
      <w:r>
        <w:t>Currículum primària Catalunya</w:t>
      </w:r>
    </w:p>
    <w:p/>
    <w:p>
      <w:pPr>
        <w:pStyle w:val="Heading4"/>
      </w:pPr>
      <w:r>
        <w:t>CICLE</w:t>
      </w:r>
    </w:p>
    <w:p>
      <w:pPr>
        <w:pStyle w:val="ListBullet2"/>
      </w:pPr>
      <w:r>
        <w:t>Cicle Mitjà Primària</w:t>
      </w:r>
    </w:p>
    <w:p/>
    <w:p>
      <w:pPr>
        <w:pStyle w:val="Heading4"/>
      </w:pPr>
      <w:r>
        <w:t>ETAPA</w:t>
      </w:r>
    </w:p>
    <w:p>
      <w:pPr>
        <w:pStyle w:val="ListBullet2"/>
      </w:pPr>
      <w:r>
        <w:t>Educació Primària</w:t>
      </w:r>
    </w:p>
    <w:p/>
    <w:p>
      <w:pPr>
        <w:pStyle w:val="Heading3"/>
      </w:pPr>
      <w:r>
        <w:t>Àmbit de llengües Llengua catalana i literatura</w:t>
      </w:r>
    </w:p>
    <w:p/>
    <w:p>
      <w:pPr>
        <w:pStyle w:val="Heading4"/>
      </w:pPr>
      <w:r>
        <w:t>DESCRIPCIÓ</w:t>
      </w:r>
    </w:p>
    <w:p/>
    <w:p>
      <w:pPr>
        <w:pStyle w:val="Heading4"/>
      </w:pPr>
      <w:r>
        <w:t>OBJECTIU ETAPA</w:t>
      </w:r>
    </w:p>
    <w:p/>
    <w:p>
      <w:pPr>
        <w:pStyle w:val="Heading4"/>
      </w:pPr>
      <w:r>
        <w:t>OBJECTIU ÀREA O MATÈRIA</w:t>
      </w:r>
    </w:p>
    <w:p/>
    <w:p>
      <w:pPr>
        <w:pStyle w:val="Heading4"/>
      </w:pPr>
      <w:r>
        <w:t>COMPETÈNCIA BÀSICA</w:t>
      </w:r>
    </w:p>
    <w:p/>
    <w:p>
      <w:pPr>
        <w:pStyle w:val="Heading4"/>
      </w:pPr>
      <w:r>
        <w:t>COMPETÈNCIA PRÒPIA DE L'ÀREA O MATÈRIA</w:t>
      </w:r>
    </w:p>
    <w:p/>
    <w:p>
      <w:pPr>
        <w:pStyle w:val="Heading4"/>
      </w:pPr>
      <w:r>
        <w:t>CONTINGUT</w:t>
      </w:r>
    </w:p>
    <w:p>
      <w:pPr>
        <w:pStyle w:val="Normal4"/>
      </w:pPr>
      <w:r>
        <w:t>Ús d’un llenguatge no discriminatori i que respecti les diferències de gènere.</w:t>
      </w:r>
    </w:p>
    <w:p/>
    <w:p>
      <w:pPr>
        <w:pStyle w:val="Heading4"/>
      </w:pPr>
      <w:r>
        <w:t>CRITERI D'AVALUACIÓ</w:t>
      </w:r>
    </w:p>
    <w:p/>
    <w:p>
      <w:pPr>
        <w:pStyle w:val="Heading4"/>
      </w:pPr>
      <w:r>
        <w:t>PÀGINA REFERÈNCIA DOCUMENT CURRÍCULUM</w:t>
      </w:r>
    </w:p>
    <w:p>
      <w:pPr>
        <w:pStyle w:val="Normal4"/>
      </w:pPr>
      <w:r>
        <w:t>Pàgina 48</w:t>
      </w:r>
    </w:p>
    <w:p/>
    <w:p>
      <w:pPr>
        <w:pStyle w:val="Heading4"/>
      </w:pPr>
      <w:r>
        <w:t>COMPETÈNCIA</w:t>
      </w:r>
    </w:p>
    <w:p>
      <w:pPr>
        <w:pStyle w:val="ListBullet2"/>
      </w:pPr>
      <w:r>
        <w:t>Competència en comunicació lingüística</w:t>
      </w:r>
    </w:p>
    <w:p/>
    <w:p>
      <w:pPr>
        <w:pStyle w:val="Heading4"/>
      </w:pPr>
      <w:r>
        <w:t>REFERÈNCIA</w:t>
      </w:r>
    </w:p>
    <w:p>
      <w:pPr>
        <w:pStyle w:val="ListBullet2"/>
      </w:pPr>
      <w:r>
        <w:t>Currículum primària Catalunya</w:t>
      </w:r>
    </w:p>
    <w:p/>
    <w:p>
      <w:pPr>
        <w:pStyle w:val="Heading4"/>
      </w:pPr>
      <w:r>
        <w:t>CICLE</w:t>
      </w:r>
    </w:p>
    <w:p>
      <w:pPr>
        <w:pStyle w:val="ListBullet2"/>
      </w:pPr>
      <w:r>
        <w:t>Cicle Mitjà Primària</w:t>
      </w:r>
    </w:p>
    <w:p/>
    <w:p>
      <w:pPr>
        <w:pStyle w:val="Heading4"/>
      </w:pPr>
      <w:r>
        <w:t>ETAPA</w:t>
      </w:r>
    </w:p>
    <w:p>
      <w:pPr>
        <w:pStyle w:val="ListBullet2"/>
      </w:pPr>
      <w:r>
        <w:t>Educació Primària</w:t>
      </w:r>
    </w:p>
    <w:p/>
    <w:p>
      <w:pPr>
        <w:pStyle w:val="Heading3"/>
      </w:pPr>
      <w:r>
        <w:t>Àmbit de llengües Llengua i literatura castellana</w:t>
      </w:r>
    </w:p>
    <w:p/>
    <w:p>
      <w:pPr>
        <w:pStyle w:val="Heading4"/>
      </w:pPr>
      <w:r>
        <w:t>DESCRIPCIÓ</w:t>
      </w:r>
    </w:p>
    <w:p/>
    <w:p>
      <w:pPr>
        <w:pStyle w:val="Heading4"/>
      </w:pPr>
      <w:r>
        <w:t>OBJECTIU ETAPA</w:t>
      </w:r>
    </w:p>
    <w:p/>
    <w:p>
      <w:pPr>
        <w:pStyle w:val="Heading4"/>
      </w:pPr>
      <w:r>
        <w:t>OBJECTIU ÀREA O MATÈRIA</w:t>
      </w:r>
    </w:p>
    <w:p/>
    <w:p>
      <w:pPr>
        <w:pStyle w:val="Heading4"/>
      </w:pPr>
      <w:r>
        <w:t>COMPETÈNCIA BÀSICA</w:t>
      </w:r>
    </w:p>
    <w:p/>
    <w:p>
      <w:pPr>
        <w:pStyle w:val="Heading4"/>
      </w:pPr>
      <w:r>
        <w:t>COMPETÈNCIA PRÒPIA DE L'ÀREA O MATÈRIA</w:t>
      </w:r>
    </w:p>
    <w:p/>
    <w:p>
      <w:pPr>
        <w:pStyle w:val="Heading4"/>
      </w:pPr>
      <w:r>
        <w:t>CONTINGUT</w:t>
      </w:r>
    </w:p>
    <w:p>
      <w:pPr>
        <w:pStyle w:val="Normal4"/>
      </w:pPr>
      <w:r>
        <w:t>Ús d’un llenguatge no discriminatori i respecte per les diferències de gènere.</w:t>
      </w:r>
    </w:p>
    <w:p/>
    <w:p>
      <w:pPr>
        <w:pStyle w:val="Heading4"/>
      </w:pPr>
      <w:r>
        <w:t>CRITERI D'AVALUACIÓ</w:t>
      </w:r>
    </w:p>
    <w:p/>
    <w:p>
      <w:pPr>
        <w:pStyle w:val="Heading4"/>
      </w:pPr>
      <w:r>
        <w:t>PÀGINA REFERÈNCIA DOCUMENT CURRÍCULUM</w:t>
      </w:r>
    </w:p>
    <w:p>
      <w:pPr>
        <w:pStyle w:val="Normal4"/>
      </w:pPr>
      <w:r>
        <w:t>Pàgina 51</w:t>
      </w:r>
    </w:p>
    <w:p/>
    <w:p>
      <w:pPr>
        <w:pStyle w:val="Heading4"/>
      </w:pPr>
      <w:r>
        <w:t>COMPETÈNCIA</w:t>
      </w:r>
    </w:p>
    <w:p>
      <w:pPr>
        <w:pStyle w:val="ListBullet2"/>
      </w:pPr>
      <w:r>
        <w:t>Competència en comunicació lingüística</w:t>
      </w:r>
    </w:p>
    <w:p/>
    <w:p>
      <w:pPr>
        <w:pStyle w:val="Heading4"/>
      </w:pPr>
      <w:r>
        <w:t>REFERÈNCIA</w:t>
      </w:r>
    </w:p>
    <w:p>
      <w:pPr>
        <w:pStyle w:val="ListBullet2"/>
      </w:pPr>
      <w:r>
        <w:t>Currículum primària Catalunya</w:t>
      </w:r>
    </w:p>
    <w:p/>
    <w:p>
      <w:pPr>
        <w:pStyle w:val="Heading4"/>
      </w:pPr>
      <w:r>
        <w:t>CICLE</w:t>
      </w:r>
    </w:p>
    <w:p>
      <w:pPr>
        <w:pStyle w:val="ListBullet2"/>
      </w:pPr>
      <w:r>
        <w:t>Cicle Mitjà Primària</w:t>
      </w:r>
    </w:p>
    <w:p/>
    <w:p>
      <w:pPr>
        <w:pStyle w:val="Heading4"/>
      </w:pPr>
      <w:r>
        <w:t>ETAPA</w:t>
      </w:r>
    </w:p>
    <w:p>
      <w:pPr>
        <w:pStyle w:val="ListBullet2"/>
      </w:pPr>
      <w:r>
        <w:t>Educació Primària</w:t>
      </w:r>
    </w:p>
    <w:p/>
    <w:p>
      <w:pPr>
        <w:pStyle w:val="Heading2"/>
      </w:pPr>
      <w:r>
        <w:t>AVALUACIÓ TRANSFORMADORA</w:t>
      </w:r>
    </w:p>
    <w:p/>
    <w:p>
      <w:pPr>
        <w:pStyle w:val="Normal2"/>
      </w:pPr>
      <w:r>
        <w:t>INDICADORS D'AVALUACIÓ</w:t>
        <w:br/>
        <w:br/>
        <w:t>Indicadors avaluació qualificadora</w:t>
        <w:br/>
        <w:br/>
        <w:t>Indicadors d'avaluació formativa</w:t>
        <w:br/>
        <w:br/>
        <w:t>Indicadors d'avaluació transformadora</w:t>
        <w:br/>
        <w:br/>
        <w:t>ASSOLIMENT DE COMPETÈNCIA</w:t>
        <w:br/>
        <w:br/>
        <w:t>En procés d'assoliment</w:t>
        <w:br/>
        <w:br/>
        <w:t>Assoliment suficient</w:t>
        <w:br/>
        <w:br/>
        <w:t>Assoliment notable</w:t>
        <w:br/>
        <w:br/>
        <w:t>Assoliment excel·lent</w:t>
      </w:r>
    </w:p>
    <w:p/>
    <w:p>
      <w:pPr>
        <w:pStyle w:val="Heading3"/>
      </w:pPr>
      <w:r>
        <w:t>INSTRUMENTS D'AVALUACIÓ</w:t>
      </w:r>
    </w:p>
    <w:p>
      <w:pPr>
        <w:pStyle w:val="Heading4"/>
      </w:pPr>
      <w:r>
        <w:t>OBSERVACIÓ D'ACTITUDS</w:t>
      </w:r>
    </w:p>
    <w:p>
      <w:pPr>
        <w:pStyle w:val="Normal4"/>
      </w:pPr>
      <w:r>
        <w:t>La observació pretén valorar les actuacions de l’alumnat, mitjançant un instrument que facilita la recollida de la informació.</w:t>
      </w:r>
    </w:p>
    <w:p/>
    <w:p/>
    <w:p>
      <w:pPr>
        <w:pStyle w:val="Heading4"/>
      </w:pPr>
      <w:r>
        <w:t>DIARI D'AULA</w:t>
      </w:r>
    </w:p>
    <w:p>
      <w:pPr>
        <w:pStyle w:val="Normal4"/>
      </w:pPr>
      <w:r>
        <w:t>Entre els molts instruments que afavoreixen l'avaluació-regulació trobem els diaris de classe . A través d’ells l’alumnat expressa el que creu que ha après i també les seves dificultats. L’anàlisi del que diu permet al professorat identificar si reconeix l’objectiu del treball realitzat i quins són els obstacles a superar. Moltes vegades serà més important regular aquestes percepcions que no pas els resultats de l’activitat en si.</w:t>
        <w:br/>
        <w:br/>
        <w:t>Per saber-ne més, clica aquí.</w:t>
      </w:r>
    </w:p>
    <w:p/>
    <w:p/>
    <w:p>
      <w:pPr>
        <w:pStyle w:val="Heading1"/>
      </w:pPr>
      <w:r>
        <w:t>CONTINGUTS VINCULATS</w:t>
      </w:r>
    </w:p>
    <w:p>
      <w:pPr>
        <w:pStyle w:val="Link"/>
      </w:pPr>
      <w:hyperlink r:id="rId88">
        <w:r>
          <w:rPr/>
          <w:t>Observació i introducció en la seva pràctica d’actituds cooperatives, solidàries i crítiques davant situacions de discriminació per motiu de gènere, sexe i opció afectivasexual.</w:t>
        </w:r>
      </w:hyperlink>
    </w:p>
    <w:p>
      <w:pPr>
        <w:pStyle w:val="ListBullet"/>
      </w:pPr>
      <w:r>
        <w:t>Gènere i feminismes</w:t>
      </w:r>
    </w:p>
    <w:p>
      <w:pPr>
        <w:pStyle w:val="ListBullet"/>
      </w:pPr>
      <w:r>
        <w:t>Educació Primària</w:t>
      </w:r>
    </w:p>
    <w:p>
      <w:pPr>
        <w:pStyle w:val="ListBullet"/>
      </w:pPr>
      <w:r>
        <w:t>Competència en comunicació lingüística</w:t>
      </w:r>
    </w:p>
    <w:p>
      <w:pPr>
        <w:pStyle w:val="Link"/>
      </w:pPr>
      <w:hyperlink r:id="rId60">
        <w:r>
          <w:rPr/>
          <w:t>Aprofundiment en la pràctica d’actituds cooperatives, solidàries i crítiques davant situacions de discriminació per motiu de gènere, sexe i opció afectivasexual.</w:t>
        </w:r>
      </w:hyperlink>
    </w:p>
    <w:p>
      <w:pPr>
        <w:pStyle w:val="ListBullet"/>
      </w:pPr>
      <w:r>
        <w:t>Gènere i feminismes</w:t>
      </w:r>
    </w:p>
    <w:p>
      <w:pPr>
        <w:pStyle w:val="ListBullet"/>
      </w:pPr>
      <w:r>
        <w:t>Educació Primària</w:t>
      </w:r>
    </w:p>
    <w:p>
      <w:pPr>
        <w:pStyle w:val="ListBullet"/>
      </w:pPr>
      <w:r>
        <w:t>Competència en comunicació lingüística</w:t>
      </w:r>
    </w:p>
    <w:p>
      <w:pPr>
        <w:pStyle w:val="Link"/>
      </w:pPr>
      <w:hyperlink r:id="rId115">
        <w:r>
          <w:rPr/>
          <w:t>Identificació de diferents estereotips, prejudicis i discriminacions envers la identitat de gènere, la identitat sexual i l’opció afectivosexual en les diferents dimensions i àmbits personals i socials</w:t>
        </w:r>
      </w:hyperlink>
    </w:p>
    <w:p>
      <w:pPr>
        <w:pStyle w:val="ListBullet"/>
      </w:pPr>
      <w:r>
        <w:t>Gènere i feminismes</w:t>
      </w:r>
    </w:p>
    <w:p>
      <w:pPr>
        <w:pStyle w:val="ListBullet"/>
      </w:pPr>
      <w:r>
        <w:t>Educació Primària</w:t>
      </w:r>
    </w:p>
    <w:p>
      <w:pPr>
        <w:pStyle w:val="ListBullet"/>
      </w:pPr>
      <w:r>
        <w:t>Competència en comunicació lingüística</w:t>
      </w:r>
    </w:p>
    <w:p>
      <w:pPr>
        <w:pStyle w:val="Link"/>
      </w:pPr>
      <w:hyperlink r:id="rId58">
        <w:r>
          <w:rPr/>
          <w:t>Identificació de comportaments i actituds discriminatòries en diferents àmbits de la vida</w:t>
        </w:r>
      </w:hyperlink>
    </w:p>
    <w:p>
      <w:pPr>
        <w:pStyle w:val="ListBullet"/>
      </w:pPr>
      <w:r>
        <w:t>Gènere i feminismes</w:t>
      </w:r>
    </w:p>
    <w:p>
      <w:pPr>
        <w:pStyle w:val="ListBullet"/>
      </w:pPr>
      <w:r>
        <w:t>Educació Primària</w:t>
      </w:r>
    </w:p>
    <w:p>
      <w:pPr>
        <w:pStyle w:val="Link"/>
      </w:pPr>
      <w:hyperlink r:id="rId116">
        <w:r>
          <w:rPr/>
          <w:t>Identificació dels propis prejudicis envers les identitats de gènere, identitats sexuals i opcions afectivosexuals</w:t>
        </w:r>
      </w:hyperlink>
    </w:p>
    <w:p>
      <w:pPr>
        <w:pStyle w:val="ListBullet"/>
      </w:pPr>
      <w:r>
        <w:t>Gènere i feminismes</w:t>
      </w:r>
    </w:p>
    <w:p>
      <w:pPr>
        <w:pStyle w:val="ListBullet"/>
      </w:pPr>
      <w:r>
        <w:t>Educació Primària</w:t>
      </w:r>
    </w:p>
    <w:p>
      <w:pPr>
        <w:pStyle w:val="Link"/>
      </w:pPr>
      <w:hyperlink r:id="rId59">
        <w:r>
          <w:rPr/>
          <w:t>Identificació i ús de les eines, mecanismes i recursos de prevenció i protecció en situacions de discriminació i vulnerabilitat per motiu de gènere, sexe o opció afectivasexual.</w:t>
        </w:r>
      </w:hyperlink>
    </w:p>
    <w:p>
      <w:pPr>
        <w:pStyle w:val="ListBullet"/>
      </w:pPr>
      <w:r>
        <w:t>Gènere i feminismes</w:t>
      </w:r>
    </w:p>
    <w:p>
      <w:pPr>
        <w:pStyle w:val="ListBullet"/>
      </w:pPr>
      <w:r>
        <w:t>Educació Primària</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pPr/>
    <w:rPr>
      <w:rFonts w:ascii="Ubuntu" w:hAnsi="Ubuntu"/>
      <w:b w:val="0"/>
      <w:i w:val="0"/>
      <w:color w:val="000000"/>
      <w:sz w:val="24"/>
      <w:u w:val="none"/>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outlineLvl w:val="0"/>
    </w:pPr>
    <w:rPr>
      <w:rFonts w:asciiTheme="majorHAnsi" w:eastAsiaTheme="majorEastAsia" w:hAnsiTheme="majorHAnsi" w:cstheme="majorBidi" w:ascii="Ubuntu" w:hAnsi="Ubuntu"/>
      <w:b/>
      <w:bCs/>
      <w:i w:val="0"/>
      <w:color w:val="000000"/>
      <w:sz w:val="28"/>
      <w:szCs w:val="28"/>
      <w:u w:val="none"/>
    </w:rPr>
  </w:style>
  <w:style w:type="paragraph" w:styleId="Heading2">
    <w:name w:val="heading 2"/>
    <w:basedOn w:val="Normal"/>
    <w:next w:val="Normal"/>
    <w:link w:val="Heading2Char"/>
    <w:uiPriority w:val="9"/>
    <w:unhideWhenUsed/>
    <w:qFormat/>
    <w:rsid w:val="00FC693F"/>
    <w:pPr>
      <w:keepNext/>
      <w:keepLines/>
      <w:spacing/>
      <w:ind w:left="360"/>
      <w:outlineLvl w:val="1"/>
    </w:pPr>
    <w:rPr>
      <w:rFonts w:asciiTheme="majorHAnsi" w:eastAsiaTheme="majorEastAsia" w:hAnsiTheme="majorHAnsi" w:cstheme="majorBidi" w:ascii="Ubuntu" w:hAnsi="Ubuntu"/>
      <w:b/>
      <w:bCs/>
      <w:i w:val="0"/>
      <w:color w:val="000000"/>
      <w:sz w:val="24"/>
      <w:szCs w:val="26"/>
      <w:u w:val="none"/>
    </w:rPr>
  </w:style>
  <w:style w:type="paragraph" w:styleId="Heading3">
    <w:name w:val="heading 3"/>
    <w:basedOn w:val="Normal"/>
    <w:next w:val="Normal"/>
    <w:link w:val="Heading3Char"/>
    <w:uiPriority w:val="9"/>
    <w:unhideWhenUsed/>
    <w:qFormat/>
    <w:rsid w:val="00FC693F"/>
    <w:pPr>
      <w:keepNext/>
      <w:keepLines/>
      <w:spacing/>
      <w:ind w:left="720"/>
      <w:outlineLvl w:val="2"/>
    </w:pPr>
    <w:rPr>
      <w:rFonts w:asciiTheme="majorHAnsi" w:eastAsiaTheme="majorEastAsia" w:hAnsiTheme="majorHAnsi" w:cstheme="majorBidi" w:ascii="Ubuntu" w:hAnsi="Ubuntu"/>
      <w:b/>
      <w:bCs/>
      <w:i w:val="0"/>
      <w:color w:val="000000"/>
      <w:sz w:val="24"/>
      <w:u w:val="none"/>
    </w:rPr>
  </w:style>
  <w:style w:type="paragraph" w:styleId="Heading4">
    <w:name w:val="heading 4"/>
    <w:basedOn w:val="Normal"/>
    <w:next w:val="Normal"/>
    <w:link w:val="Heading4Char"/>
    <w:uiPriority w:val="9"/>
    <w:semiHidden/>
    <w:unhideWhenUsed/>
    <w:qFormat/>
    <w:rsid w:val="00FC693F"/>
    <w:pPr>
      <w:keepNext/>
      <w:keepLines/>
      <w:spacing/>
      <w:ind w:left="1080"/>
      <w:outlineLvl w:val="3"/>
    </w:pPr>
    <w:rPr>
      <w:rFonts w:asciiTheme="majorHAnsi" w:eastAsiaTheme="majorEastAsia" w:hAnsiTheme="majorHAnsi" w:cstheme="majorBidi" w:ascii="Ubuntu" w:hAnsi="Ubuntu"/>
      <w:b/>
      <w:bCs/>
      <w:i w:val="0"/>
      <w:iCs/>
      <w:color w:val="000000"/>
      <w:sz w:val="24"/>
      <w:u w:val="none"/>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line="240" w:lineRule="auto"/>
      <w:contextualSpacing/>
    </w:pPr>
    <w:rPr>
      <w:rFonts w:asciiTheme="majorHAnsi" w:eastAsiaTheme="majorEastAsia" w:hAnsiTheme="majorHAnsi" w:cstheme="majorBidi" w:ascii="Ubuntu" w:hAnsi="Ubuntu"/>
      <w:b/>
      <w:i w:val="0"/>
      <w:color w:val="000000"/>
      <w:spacing w:val="5"/>
      <w:kern w:val="28"/>
      <w:sz w:val="36"/>
      <w:szCs w:val="52"/>
      <w:u w:val="none"/>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ascii="Ubuntu" w:hAnsi="Ubuntu"/>
      <w:b/>
      <w:i w:val="0"/>
      <w:iCs/>
      <w:color w:val="000000"/>
      <w:spacing w:val="15"/>
      <w:sz w:val="28"/>
      <w:szCs w:val="24"/>
      <w:u w:val="none"/>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rPr>
      <w:rFonts w:ascii="Ubuntu" w:hAnsi="Ubuntu"/>
      <w:b w:val="0"/>
      <w:i w:val="0"/>
      <w:color w:val="000000"/>
      <w:sz w:val="24"/>
      <w:u w:val="none"/>
    </w:rPr>
  </w:style>
  <w:style w:type="paragraph" w:styleId="ListBullet2">
    <w:name w:val="List Bullet 2"/>
    <w:basedOn w:val="Normal"/>
    <w:uiPriority w:val="99"/>
    <w:unhideWhenUsed/>
    <w:rsid w:val="00326F90"/>
    <w:pPr>
      <w:numPr>
        <w:numId w:val="2"/>
      </w:numPr>
      <w:ind w:left="1080"/>
      <w:contextualSpacing/>
    </w:pPr>
    <w:rPr>
      <w:rFonts w:ascii="Ubuntu" w:hAnsi="Ubuntu"/>
      <w:b w:val="0"/>
      <w:i w:val="0"/>
      <w:color w:val="000000"/>
      <w:sz w:val="24"/>
      <w:u w:val="none"/>
    </w:r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Normal2">
    <w:name w:val="Normal 2"/>
    <w:pPr>
      <w:ind w:left="360"/>
    </w:pPr>
    <w:rPr>
      <w:rFonts w:ascii="Ubuntu" w:hAnsi="Ubuntu"/>
      <w:b w:val="0"/>
      <w:i w:val="0"/>
      <w:color w:val="000000"/>
      <w:sz w:val="24"/>
      <w:u w:val="none"/>
    </w:rPr>
  </w:style>
  <w:style w:type="paragraph" w:customStyle="1" w:styleId="Normal3">
    <w:name w:val="Normal 3"/>
    <w:pPr>
      <w:ind w:left="720"/>
    </w:pPr>
    <w:rPr>
      <w:rFonts w:ascii="Ubuntu" w:hAnsi="Ubuntu"/>
      <w:b w:val="0"/>
      <w:i w:val="0"/>
      <w:color w:val="000000"/>
      <w:sz w:val="24"/>
      <w:u w:val="none"/>
    </w:rPr>
  </w:style>
  <w:style w:type="paragraph" w:customStyle="1" w:styleId="Normal4">
    <w:name w:val="Normal 4"/>
    <w:pPr>
      <w:ind w:left="1080"/>
    </w:pPr>
    <w:rPr>
      <w:rFonts w:ascii="Ubuntu" w:hAnsi="Ubuntu"/>
      <w:b w:val="0"/>
      <w:i w:val="0"/>
      <w:color w:val="000000"/>
      <w:sz w:val="24"/>
      <w:u w:val="none"/>
    </w:rPr>
  </w:style>
  <w:style w:type="paragraph" w:customStyle="1" w:styleId="Link">
    <w:name w:val="Link"/>
    <w:pPr/>
    <w:rPr>
      <w:rFonts w:ascii="Ubuntu" w:hAnsi="Ubuntu"/>
      <w:b w:val="0"/>
      <w:i w:val="0"/>
      <w:color w:val="1155CC"/>
      <w:sz w:val="24"/>
      <w:u w:val="single"/>
    </w:rPr>
  </w:style>
  <w:style w:type="paragraph" w:customStyle="1" w:styleId="Link4">
    <w:name w:val="Link 4"/>
    <w:pPr>
      <w:ind w:left="1080"/>
    </w:pPr>
    <w:rPr>
      <w:rFonts w:ascii="Ubuntu" w:hAnsi="Ubuntu"/>
      <w:b w:val="0"/>
      <w:i w:val="0"/>
      <w:color w:val="1155CC"/>
      <w:sz w:val="24"/>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hyperlink" Target="https://www.transformarelmon-guia.edualter.org/ca/orientacions-pedagogiques/enfocament-de-genere/masculinitats-i-feminitats/masculinitats-i-feminitats-contingut-daprenentatge/contingut-daprenentatge-primaria/i1_gen_ba_cm" TargetMode="External"/><Relationship Id="rId10" Type="http://schemas.openxmlformats.org/officeDocument/2006/relationships/hyperlink" Target="https://www.transformarelmon-guia.edualter.org/ca/orientacions-pedagogiques/enfocament-de-genere/masculinitats-i-feminitats/masculinitats-i-feminitats-contingut-daprenentatge/contingut-daprenentatge-secundaria/i2_gen_ba_s1s2" TargetMode="External"/><Relationship Id="rId11" Type="http://schemas.openxmlformats.org/officeDocument/2006/relationships/hyperlink" Target="https://www.transformarelmon-guia.edualter.org/ca/orientacions-pedagogiques/enfocament-de-genere/masculinitats-i-feminitats/masculinitats-i-feminitats-contingut-daprenentatge/contingut-daprenentatge-secundaria/i3_gen_ba_s1s2" TargetMode="External"/><Relationship Id="rId12" Type="http://schemas.openxmlformats.org/officeDocument/2006/relationships/hyperlink" Target="https://www.transformarelmon-guia.edualter.org/ca/orientacions-pedagogiques/enfocament-de-genere/masculinitats-i-feminitats/masculinitats-i-feminitats-contingut-daprenentatge/contingut-daprenentatge-secundaria/i2_gen_ba_s3s4" TargetMode="External"/><Relationship Id="rId13" Type="http://schemas.openxmlformats.org/officeDocument/2006/relationships/hyperlink" Target="https://www.transformarelmon-guia.edualter.org/ca/orientacions-pedagogiques/enfocament-de-genere/masculinitats-i-feminitats/masculinitats-i-feminitats-contingut-daprenentatge/contingut-daprenentatge-secundaria/i4_gen_ba_s3s4" TargetMode="External"/><Relationship Id="rId14"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daprenentatge-primaria/i3_gen_bb_cm" TargetMode="External"/><Relationship Id="rId15"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daprenentatge-primaria/i2_gen_bb_cs" TargetMode="External"/><Relationship Id="rId16"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daprenentatge-primaria/i3_gen_bb_cs" TargetMode="External"/><Relationship Id="rId17"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aprenentatge-secundaria/i3_gen_bb_s1s2" TargetMode="External"/><Relationship Id="rId18"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aprenentatge-secundaria/i3_gen_bb_s3s4" TargetMode="External"/><Relationship Id="rId19"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primaria/i2_gen_bc_cm" TargetMode="External"/><Relationship Id="rId20"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primaria/i1_gen_bc_cs" TargetMode="External"/><Relationship Id="rId21"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primaria/i3_gen_bc_cs" TargetMode="External"/><Relationship Id="rId22"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secundaria/i5_cp_ba_s1s2" TargetMode="External"/><Relationship Id="rId23"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6_cp_bb_ci" TargetMode="External"/><Relationship Id="rId24"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6_cp_bb_cm" TargetMode="External"/><Relationship Id="rId25"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6_cp_bb_cs" TargetMode="External"/><Relationship Id="rId26"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secundaria/i6_cp_bb_s1s2" TargetMode="External"/><Relationship Id="rId27"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secundaria/i6_cp_bb_s3s4" TargetMode="External"/><Relationship Id="rId28" Type="http://schemas.openxmlformats.org/officeDocument/2006/relationships/hyperlink" Target="https://www.transformarelmon-guia.edualter.org/ca/orientacions-pedagogiques/drets-humans-ciutadania-i-governanca/bloc-a-el-sistema-de-proteccio-dels-drets-humans/contingut-aprenentatge-bloc-a/contingut-aprenentatge-primaria/i1_ddhh_ba_cm" TargetMode="External"/><Relationship Id="rId29" Type="http://schemas.openxmlformats.org/officeDocument/2006/relationships/hyperlink" Target="https://www.transformarelmon-guia.edualter.org/ca/orientacions-pedagogiques/drets-humans-ciutadania-i-governanca/bloc-b-la-governanca-com-a-estrategia-organitzativa-del-col-lectiu/la-governanca-com-a-estrategia-organitzativa-del-col-lectiu-contingut-daprenentatge/contingut-aprenentatge-primaria-1/i5_ddhh_bb_cm" TargetMode="External"/><Relationship Id="rId30" Type="http://schemas.openxmlformats.org/officeDocument/2006/relationships/hyperlink" Target="https://www.transformarelmon-guia.edualter.org/ca/orientacions-pedagogiques/drets-humans-ciutadania-i-governanca/bloc-b-la-governanca-com-a-estrategia-organitzativa-del-col-lectiu/la-governanca-com-a-estrategia-organitzativa-del-col-lectiu-contingut-daprenentatge/contingut-aprenentatge-primaria-1/i1_ddhh_bb_cs" TargetMode="External"/><Relationship Id="rId31" Type="http://schemas.openxmlformats.org/officeDocument/2006/relationships/hyperlink" Target="https://www.transformarelmon-guia.edualter.org/ca/orientacions-pedagogiques/drets-humans-ciutadania-i-governanca/bloc-b-la-governanca-com-a-estrategia-organitzativa-del-col-lectiu/la-governanca-com-a-estrategia-organitzativa-del-col-lectiu-contingut-daprenentatge/contingut-aprenentatge-secundaria/i5_ddhh_bb_s3s4" TargetMode="External"/><Relationship Id="rId32"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3_ddhh_bc_ci" TargetMode="External"/><Relationship Id="rId33"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3_ddhh_bc_cm" TargetMode="External"/><Relationship Id="rId34"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5_ddhh_bc_cm" TargetMode="External"/><Relationship Id="rId35"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3_ddhh_bc_cs" TargetMode="External"/><Relationship Id="rId36"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5_ddhh_bc_cs" TargetMode="External"/><Relationship Id="rId37"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secundaria/i4_ddhh_bc_s1s2" TargetMode="External"/><Relationship Id="rId38"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secundaria/i5_ddhh_bc_s1s2" TargetMode="External"/><Relationship Id="rId39"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primaria/i1_med_ba_cs" TargetMode="External"/><Relationship Id="rId40" Type="http://schemas.openxmlformats.org/officeDocument/2006/relationships/hyperlink" Target="https://www.transformarelmon-guia.edualter.org/ca/orientacions-pedagogiques/interculturalitat/bloc-b-estereotips-prejudicis-i-discriminacions/estereotips-prejudicis-i-discriminacions-contingut-daprenentatge/contingut-daprenentatge-primaria/i3_int_bb_cm" TargetMode="External"/><Relationship Id="rId41" Type="http://schemas.openxmlformats.org/officeDocument/2006/relationships/hyperlink" Target="https://www.transformarelmon-guia.edualter.org/ca/orientacions-pedagogiques/interculturalitat/bloc-c-models-de-convivencia-i-inclusio-social/models-de-convivencia-i-inclusio-social-contingut-daprenentatge/contingut-daprenentatge-secundaria/i2_int_bc_s3s4" TargetMode="External"/><Relationship Id="rId42" Type="http://schemas.openxmlformats.org/officeDocument/2006/relationships/hyperlink" Target="https://www.transformarelmon-guia.edualter.org/ca/instruments/observacio-dactituds" TargetMode="External"/><Relationship Id="rId43" Type="http://schemas.openxmlformats.org/officeDocument/2006/relationships/hyperlink" Target="https://www.transformarelmon-guia.edualter.org/ca/orientacions-pedagogiques/enfocament-de-genere/masculinitats-i-feminitats/masculinitats-i-feminitats-contingut-daprenentatge/contingut-daprenentatge-primaria/i2_gen_ba_ci" TargetMode="External"/><Relationship Id="rId44" Type="http://schemas.openxmlformats.org/officeDocument/2006/relationships/hyperlink" Target="https://www.transformarelmon-guia.edualter.org/ca/orientacions-pedagogiques/enfocament-de-genere/masculinitats-i-feminitats/masculinitats-i-feminitats-contingut-daprenentatge/contingut-daprenentatge-primaria/i3_gen_ba_ci" TargetMode="External"/><Relationship Id="rId45" Type="http://schemas.openxmlformats.org/officeDocument/2006/relationships/hyperlink" Target="https://www.transformarelmon-guia.edualter.org/ca/orientacions-pedagogiques/enfocament-de-genere/masculinitats-i-feminitats/masculinitats-i-feminitats-contingut-daprenentatge/contingut-daprenentatge-primaria/i4_gen_ba_ci" TargetMode="External"/><Relationship Id="rId46" Type="http://schemas.openxmlformats.org/officeDocument/2006/relationships/hyperlink" Target="https://www.transformarelmon-guia.edualter.org/ca/orientacions-pedagogiques/enfocament-de-genere/masculinitats-i-feminitats/masculinitats-i-feminitats-contingut-daprenentatge/contingut-daprenentatge-primaria/i5_gen_ba_ci" TargetMode="External"/><Relationship Id="rId47" Type="http://schemas.openxmlformats.org/officeDocument/2006/relationships/hyperlink" Target="https://www.transformarelmon-guia.edualter.org/ca/orientacions-pedagogiques/enfocament-de-genere/masculinitats-i-feminitats/masculinitats-i-feminitats-contingut-daprenentatge/contingut-daprenentatge-primaria/i2_gen_ba_cm" TargetMode="External"/><Relationship Id="rId48" Type="http://schemas.openxmlformats.org/officeDocument/2006/relationships/hyperlink" Target="https://www.transformarelmon-guia.edualter.org/ca/orientacions-pedagogiques/enfocament-de-genere/masculinitats-i-feminitats/masculinitats-i-feminitats-contingut-daprenentatge/contingut-daprenentatge-primaria/i3_gen_ba_cm" TargetMode="External"/><Relationship Id="rId49" Type="http://schemas.openxmlformats.org/officeDocument/2006/relationships/hyperlink" Target="https://www.transformarelmon-guia.edualter.org/ca/orientacions-pedagogiques/enfocament-de-genere/masculinitats-i-feminitats/masculinitats-i-feminitats-contingut-daprenentatge/contingut-daprenentatge-primaria/i1_gen_ba_cs" TargetMode="External"/><Relationship Id="rId50" Type="http://schemas.openxmlformats.org/officeDocument/2006/relationships/hyperlink" Target="https://www.transformarelmon-guia.edualter.org/ca/orientacions-pedagogiques/enfocament-de-genere/masculinitats-i-feminitats/masculinitats-i-feminitats-contingut-daprenentatge/contingut-daprenentatge-primaria/i2_gen_ba_cs" TargetMode="External"/><Relationship Id="rId51" Type="http://schemas.openxmlformats.org/officeDocument/2006/relationships/hyperlink" Target="https://www.transformarelmon-guia.edualter.org/ca/orientacions-pedagogiques/enfocament-de-genere/masculinitats-i-feminitats/masculinitats-i-feminitats-contingut-daprenentatge/contingut-daprenentatge-primaria/i3_gen_ba_cs" TargetMode="External"/><Relationship Id="rId52" Type="http://schemas.openxmlformats.org/officeDocument/2006/relationships/hyperlink" Target="https://www.transformarelmon-guia.edualter.org/ca/orientacions-pedagogiques/enfocament-de-genere/masculinitats-i-feminitats/masculinitats-i-feminitats-contingut-daprenentatge/contingut-daprenentatge-primaria/i4_gen_ba_cs" TargetMode="External"/><Relationship Id="rId53"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daprenentatge-primaria/i2_gen_bb_ci" TargetMode="External"/><Relationship Id="rId54"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daprenentatge-primaria/i3_gen_bb_ci" TargetMode="External"/><Relationship Id="rId55"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daprenentatge-primaria/i5_gen_bb_ci" TargetMode="External"/><Relationship Id="rId56"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aprenentatge-secundaria/i2_gen_bb_s3s4" TargetMode="External"/><Relationship Id="rId57"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primaria/i3_gen_bc_ci" TargetMode="External"/><Relationship Id="rId58"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primaria/i3_gen_bc_cm" TargetMode="External"/><Relationship Id="rId59"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primaria/i5_gen_bc_cm" TargetMode="External"/><Relationship Id="rId60"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primaria/i2_gen_bc_cs" TargetMode="External"/><Relationship Id="rId61"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secundaria/i1_gen_bc_s1s2" TargetMode="External"/><Relationship Id="rId62"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secundaria/i3_gen_blocc_s1s2" TargetMode="External"/><Relationship Id="rId63"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secundaria/i1_gen_bc_s3s4" TargetMode="External"/><Relationship Id="rId64"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secundaria/i3_gen_bc_s3s4" TargetMode="External"/><Relationship Id="rId65"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primaria/i2_cp_ba_ci" TargetMode="External"/><Relationship Id="rId66"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primaria/i5_cp_ba_ci" TargetMode="External"/><Relationship Id="rId67"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primaria/i2_cp_ba_cm" TargetMode="External"/><Relationship Id="rId68"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primaria/i5_cp_ba_cm" TargetMode="External"/><Relationship Id="rId69"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primaria/i2_cp_ba_cs" TargetMode="External"/><Relationship Id="rId70"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primaria/i4_cp_ba_cs" TargetMode="External"/><Relationship Id="rId71"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primaria/i5_cp_ba_cs" TargetMode="External"/><Relationship Id="rId72"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secundaria/i2_cp_ba_s1s2" TargetMode="External"/><Relationship Id="rId73"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secundaria/i4_cp_ba_s1s2" TargetMode="External"/><Relationship Id="rId74"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secundaria/i2_cp_ba_s3s4" TargetMode="External"/><Relationship Id="rId75"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secundaria/i4_cp_ba_s3s4" TargetMode="External"/><Relationship Id="rId76"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secundaria/i5_cp_ba_s3s4" TargetMode="External"/><Relationship Id="rId77"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secundaria/i4_cp_bb_s3s4" TargetMode="External"/><Relationship Id="rId78" Type="http://schemas.openxmlformats.org/officeDocument/2006/relationships/hyperlink" Target="https://www.transformarelmon-guia.edualter.org/ca/orientacions-pedagogiques/drets-humans-ciutadania-i-governanca/bloc-a-el-sistema-de-proteccio-dels-drets-humans/contingut-aprenentatge-bloc-a/contingut-aprenentatge-primaria/I3_ddhh_ba_ci" TargetMode="External"/><Relationship Id="rId79" Type="http://schemas.openxmlformats.org/officeDocument/2006/relationships/hyperlink" Target="https://www.transformarelmon-guia.edualter.org/ca/orientacions-pedagogiques/drets-humans-ciutadania-i-governanca/bloc-a-el-sistema-de-proteccio-dels-drets-humans/contingut-aprenentatge-bloc-a/contingut-aprenentatge-primaria/i4_ddhh_ba_ci" TargetMode="External"/><Relationship Id="rId80"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primaria/i1_med_ba_ci" TargetMode="External"/><Relationship Id="rId81"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primaria/i4_med_ba_ci" TargetMode="External"/><Relationship Id="rId82"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primaria/i5_med_ba_ci" TargetMode="External"/><Relationship Id="rId83"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primaria/i1_med_ba_cm" TargetMode="External"/><Relationship Id="rId84"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primaria/i5_med_ba_cm" TargetMode="External"/><Relationship Id="rId85"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primaria/i3_med_bb_ci" TargetMode="External"/><Relationship Id="rId86"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primaria/i1_med_bb_cs" TargetMode="External"/><Relationship Id="rId87"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secundaria/i1_med_bb_s1_s2" TargetMode="External"/><Relationship Id="rId88"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primaria/i2_gen_bc_ci" TargetMode="External"/><Relationship Id="rId89"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secundaria/i2_gen_bc_s1s2" TargetMode="External"/><Relationship Id="rId90"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secundaria/i2_gen_bc_s3s4" TargetMode="External"/><Relationship Id="rId91"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3_cp_bb_ci" TargetMode="External"/><Relationship Id="rId92"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3_cp_bb_cm" TargetMode="External"/><Relationship Id="rId93"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3_cp_bb_cs" TargetMode="External"/><Relationship Id="rId94"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secundaria/i3_cp_bb_s1s2" TargetMode="External"/><Relationship Id="rId95"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secundaria/i3_cp_bb_s3s4" TargetMode="External"/><Relationship Id="rId96" Type="http://schemas.openxmlformats.org/officeDocument/2006/relationships/hyperlink" Target="https://www.transformarelmon-guia.edualter.org/ca/orientacions-pedagogiques/drets-humans-ciutadania-i-governanca/bloc-b-la-governanca-com-a-estrategia-organitzativa-del-col-lectiu/la-governanca-com-a-estrategia-organitzativa-del-col-lectiu-contingut-daprenentatge/contingut-aprenentatge-primaria-1/i3_ddhh_bb_cm" TargetMode="External"/><Relationship Id="rId97"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2_ddhh_bc_ci" TargetMode="External"/><Relationship Id="rId98"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4_ddhh_bc_cm" TargetMode="External"/><Relationship Id="rId99"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2_ddhh_bc_cs" TargetMode="External"/><Relationship Id="rId100"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4_ddhh_bc_cs" TargetMode="External"/><Relationship Id="rId101"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secundaria/i3_ddhh_bc_s3s4" TargetMode="External"/><Relationship Id="rId102"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secundaria/i3_ddhh_bc_s1s2" TargetMode="External"/><Relationship Id="rId103"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primaria/i3_med_ba_ci" TargetMode="External"/><Relationship Id="rId104"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primaria/i2_med_ba_cm" TargetMode="External"/><Relationship Id="rId105" Type="http://schemas.openxmlformats.org/officeDocument/2006/relationships/hyperlink" Target="https://www.transformarelmon-guia.edualter.org/ca/orientacions-pedagogiques/interculturalitat/bloc-a-cultura-diversitat-cultural-i-identitat/cultura-diversitat-cultural-i-identitat-contingut-daprenentatge/contingut-daprenentatge-secundaria/i2_int_ba_s3s4" TargetMode="External"/><Relationship Id="rId106" Type="http://schemas.openxmlformats.org/officeDocument/2006/relationships/hyperlink" Target="https://www.transformarelmon-guia.edualter.org/ca/orientacions-pedagogiques/interculturalitat/bloc-a-cultura-diversitat-cultural-i-identitat/cultura-diversitat-cultural-i-identitat-contingut-daprenentatge/contingut-daprenentatge-secundaria/i4_int_ba_s3s4" TargetMode="External"/><Relationship Id="rId107" Type="http://schemas.openxmlformats.org/officeDocument/2006/relationships/hyperlink" Target="https://www.transformarelmon-guia.edualter.org/ca/orientacions-pedagogiques/interculturalitat/bloc-c-models-de-convivencia-i-inclusio-social/models-de-convivencia-i-inclusio-social-contingut-daprenentatge/contingut-daprenentatge-primaria/i2_int_bc_ci" TargetMode="External"/><Relationship Id="rId108" Type="http://schemas.openxmlformats.org/officeDocument/2006/relationships/hyperlink" Target="https://www.transformarelmon-guia.edualter.org/ca/orientacions-pedagogiques/interculturalitat/bloc-c-models-de-convivencia-i-inclusio-social/models-de-convivencia-i-inclusio-social-contingut-daprenentatge/contingut-daprenentatge-primaria/i1_int_bc_cm" TargetMode="External"/><Relationship Id="rId109" Type="http://schemas.openxmlformats.org/officeDocument/2006/relationships/hyperlink" Target="https://www.transformarelmon-guia.edualter.org/ca/orientacions-pedagogiques/interculturalitat/bloc-c-models-de-convivencia-i-inclusio-social/models-de-convivencia-i-inclusio-social-contingut-daprenentatge/contingut-daprenentatge-primaria/i2_int_bc_cm" TargetMode="External"/><Relationship Id="rId110" Type="http://schemas.openxmlformats.org/officeDocument/2006/relationships/hyperlink" Target="https://www.transformarelmon-guia.edualter.org/ca/orientacions-pedagogiques/interculturalitat/bloc-c-models-de-convivencia-i-inclusio-social/models-de-convivencia-i-inclusio-social-contingut-daprenentatge/contingut-daprenentatge-primaria/i3_int_bc_cs" TargetMode="External"/><Relationship Id="rId111" Type="http://schemas.openxmlformats.org/officeDocument/2006/relationships/hyperlink" Target="https://www.transformarelmon-guia.edualter.org/ca/orientacions-pedagogiques/interculturalitat/bloc-c-models-de-convivencia-i-inclusio-social/models-de-convivencia-i-inclusio-social-contingut-daprenentatge/contingut-daprenentatge-primaria/i2_int_bc_cs" TargetMode="External"/><Relationship Id="rId112" Type="http://schemas.openxmlformats.org/officeDocument/2006/relationships/hyperlink" Target="https://www.transformarelmon-guia.edualter.org/ca/orientacions-pedagogiques/interculturalitat/bloc-c-models-de-convivencia-i-inclusio-social/models-de-convivencia-i-inclusio-social-contingut-daprenentatge/contingut-daprenentatge-secundaria/i2_int_bc_s1s2" TargetMode="External"/><Relationship Id="rId113" Type="http://schemas.openxmlformats.org/officeDocument/2006/relationships/hyperlink" Target="https://www.transformarelmon-guia.edualter.org/ca/orientacions-pedagogiques/interculturalitat/bloc-c-models-de-convivencia-i-inclusio-social/models-de-convivencia-i-inclusio-social-contingut-daprenentatge/contingut-daprenentatge-secundaria/i3_int_bc_s3s4" TargetMode="External"/><Relationship Id="rId114" Type="http://schemas.openxmlformats.org/officeDocument/2006/relationships/hyperlink" Target="https://www.transformarelmon-guia.edualter.org/ca/instruments/diari-daula" TargetMode="External"/><Relationship Id="rId115"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primaria/i1_gen_bc_cm" TargetMode="External"/><Relationship Id="rId116"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primaria/i4_gen_bc_c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