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 diferents estereotips, prejudicis i discriminacions envers la identitat de gènere, la identitat sexual i l’opció afectivosexual en les diferents dimensions i àmbits personals i socials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Identifiquen els diferents estereotips estereotips prejudicis i discriminacions envers la identitat de gènere, la identitat sexual i l’opció afectivosexual en les diferents dimensions i àmbits personals i socials.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6">
        <w:r>
          <w:rPr/>
          <w:t>Formulació de múltiples opcions per a resoldre una tasca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9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21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22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23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28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29">
        <w:r>
          <w:rPr/>
          <w:t>Diari d'aula</w:t>
        </w:r>
      </w:hyperlink>
    </w:p>
    <w:p/>
    <w:p>
      <w:pPr>
        <w:pStyle w:val="Heading3"/>
      </w:pPr>
      <w:r>
        <w:t>Webquest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webquesta és una tècnica didàctica de recerca guiada, que utilitza principalment recursos de la xarxa. Té en compte el desenvolupament de les competències bàsiques, contempla el treball cooperatiu i la responsabilitat individual, prioritza la construcció del coneixement mitjançant la transformació de la informació en un producte i conté una avaluació directa del procés i dels resultats. La seva estructura clàssica és la següent:</w:t>
        <w:br/>
        <w:br/>
        <w:t>- Introducció</w:t>
        <w:br/>
        <w:br/>
        <w:t>- Tasca</w:t>
        <w:br/>
        <w:br/>
        <w:t>- Seqüència</w:t>
        <w:br/>
        <w:br/>
        <w:t>- Recursos</w:t>
        <w:br/>
        <w:br/>
        <w:t>- Avaluació.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2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3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nk4"/>
      </w:pPr>
      <w:hyperlink r:id="rId34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6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3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38">
        <w:r>
          <w:rPr/>
          <w:t>Valoració de les diferents cosmologies i cosmogonies, i la seva vinculació amb el medi ambient, el territori i la naturalesa.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estereotips lingüístics i audiovisuals que reflecteixen prejudicis racistes, classistes</w:t>
        <w:br/>
        <w:br/>
        <w:br/>
        <w:t>o sexistes.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La festa de’n Blai</w:t>
      </w:r>
    </w:p>
    <w:p>
      <w:pPr>
        <w:pStyle w:val="Normal3"/>
      </w:pPr>
      <w:r>
        <w:t>Taller dissenyat per Fil a l’agulla sccl.</w:t>
        <w:br/>
        <w:br/>
        <w:t>El conte utilitzat en el taller és autoria de Iñaki Tofiño, Sebastià Martí i Mabel Piérola.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>L’origen del taller ha estat la inquietud de la nostra entitat per poder treballar la diversitat de models de família i la prevenció de la LGTBI-fòbia a les aules a cicle mitjà de primària, de forma respectuosa i ajustada a les capacitats de comprensió de l’alumnat d’aquesta edat. Observàvem creences molt arrelades de prejudici vers la homosexualitat, molt desconeixement sobre el tema, i paral·lelament també vèiem com, en general, les famílies no normatives estan invisibilitzades en l’imaginari infantil i en l’imaginari de la institució escolar (malgrat que actualment les famílies composades per parella heterosexual que conviuen amb els fills representa sols el 30% de les famílies de Catalunya).</w:t>
        <w:br/>
        <w:br/>
        <w:t>El taller consisteix en llegir a l’alumnat el conte “La festa d’en Blai” adaptat (una mica retallat per no allargar-lo), i a continuació dinamitzar un espai de diàleg amb tot el grup.</w:t>
        <w:br/>
        <w:br/>
        <w:t>El taller és guiat per les preguntes de nens i nenes, que poden sentir-se encuriosits o atrets per diferents moments del conte, ja que aquest té moltes “portes d’entrada”.</w:t>
        <w:br/>
        <w:br/>
        <w:t>Per exemple el conte relata també el conflicte d’en Blai que li agrada jugar amb les nenes i no li agrada el futbol, sinó el bàsquet, i els conflictes que li comporta no encaixar amb els gustos de la majoria de nens de classe.</w:t>
        <w:br/>
        <w:br/>
        <w:t>El conte també explica quina és la vida d’en Blai amb la separació dels seus pares, i també fa referència a la seva germana gran, a la qual no li agrada anar depilada, i li agrada força vestir-se com un noi.</w:t>
        <w:br/>
        <w:br/>
        <w:t>Tots aquests elements del conte faciliten un debat ric, sovint acompanyat també de tensió i moments on poden aflorar els prejudicis, que és ideal per poder abordar.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GRUP I ESPAI:</w:t>
        <w:br/>
        <w:br/>
        <w:t>Taller adaptable dels 7 als 10 anys</w:t>
        <w:br/>
        <w:br/>
        <w:t>Recomanem posar les cadires en cercle per escoltar el conte</w:t>
        <w:br/>
        <w:br/>
        <w:t>Habilitats: explicar contes en veu alta. Dinamitzar el debat amb capacitat de facilitar, donant suport a totes les veus i opinions.</w:t>
        <w:br/>
        <w:br/>
        <w:t>És fonamental que el professorat hagi discutit prèviament sobre el tema, i l’hagi treballat una mica internament. L’ajudarà a ser capaç d’escoltar allò que els nens i nenes creuen (que no sempre és políticament correcte), i al mateix temps poder fer pedagogia i trencar estereotips sense oprimir al nen o nena que parteixi d’entrada d’un altre punt de vista. Recomanem al professorat ser personals en com ens afecta el tema de la discriminació i la invisibilitat d’altres formes d’estimar i de diversos models familiars. Recomanem no esdevenir massa alliçonadors, ja que reforça el discurs políticament correcte però sovint no ajuda a trencar els estereotips i creences de base.</w:t>
        <w:br/>
        <w:br/>
        <w:t>MATERIALS:</w:t>
        <w:br/>
        <w:br/>
        <w:t>Conte La festa d’en Blai. També disponible en castellà.</w:t>
        <w:br/>
        <w:br/>
        <w:t>TOFIÑO, Iñaki, MARTÍN, Sebastià i PIÉROLA, Mabel.</w:t>
        <w:br/>
        <w:br/>
        <w:t>Editorial: BellaterraISBN: 978-84-7290-409-5</w:t>
        <w:br/>
        <w:br/>
        <w:t>Documental sobre la introducció de la diversitat afectiu-sexual a l’escola. “És fonamental”– It’s elementary (1996). 80 min. EUA. Directores: Debra Chasnoff, Helen Cohen. Disponible subtitulat en castellà.</w:t>
        <w:br/>
        <w:br/>
        <w:t>https://www.youtube.com/watch?v=6T_2Aog_qH0</w:t>
        <w:br/>
        <w:br/>
        <w:t>Herramientas para combatir el bullying homofóbico. PLATERO, R; GÓMEZ, E. (2007) Madrid: Talasa Ediciones (Guia molt completa amb activitats originals i una exhaustiva explicció per als docents per poder-les dur a terme)</w:t>
        <w:br/>
        <w:br/>
        <w:t>Parlem de famílies. Llibret amb dibuixos i alguns recursos editat per l’associació Pandora psicologia per parlar de la diversitat de models familiars. Disponible en pdf.</w:t>
        <w:br/>
        <w:br/>
        <w:t>Llibret - http://www.pandorapsicologia.com/pdf/Palem-de-families.pdf</w:t>
        <w:br/>
        <w:br/>
        <w:t>Enllaç a l’associació Pandora on trobareu aquest i altres recursos i enllaços: http://www.pandorapsicologia.com</w:t>
        <w:br/>
        <w:br/>
        <w:t>Vídeos de dibuixos basats en el llibre del Gerard Coll Planas i Maria Vidal: "Dibuixant el gènere" http://www.dibgen.com</w:t>
        <w:br/>
        <w:br/>
        <w:t>Recull de contes per treballar la diversitat afectivo sexual i de famílies:</w:t>
        <w:br/>
        <w:br/>
        <w:t>La princesa Li / Princess Li RENDEIRO, Elena &amp; AMAVISCA, Luis (2012) Editorial: Egales</w:t>
        <w:br/>
        <w:br/>
        <w:t>L’Alba té...Catalina Pallàs, Mara Cebrián. Onada edicions 2010. Col·leccions: L’alba (1)</w:t>
        <w:br/>
        <w:br/>
        <w:t>Amb en Tango som tres., Justin Richardson i Meter Parnell, Barcelona: RBA Libros i Ediciones Serres, 2006.</w:t>
        <w:br/>
        <w:br/>
        <w:t>Rei amb rei, Linda de Haan i Nijland Stern, Barcelona: Serres, 2004.</w:t>
        <w:br/>
        <w:br/>
        <w:t>Pirates i pirulins – Carmen Herrera i Luis Filella, Bilbao: Afortiori, 2005.</w:t>
        <w:br/>
        <w:br/>
        <w:t>Vecinos y amigos, Lawrence Schimel i Sara Rojo, Madrid: Ediciones La Librería, 2005.</w:t>
        <w:br/>
        <w:br/>
        <w:t>Ana y los patos LORENZO, Manuel R.; ERLICH, Bernardo (Il·lustrador). Editorial: a Fortiori</w:t>
        <w:br/>
        <w:br/>
        <w:t>El secreto de las familias. DE LA CRUZ, Carlos; ACEBAL, Antonio.. Oviedo: Coleutivu Milenta Muyeres, 2005</w:t>
        <w:br/>
        <w:br/>
        <w:t>M'ho va dir la lluna. GIL VILA, Maria Àngels; PIÉROLA, Mabel.. Barcelona: Bellaterra, 2005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Fer prevenció i abordar els prejudicis vers la homosexualitat, la bisexualitat i la transsexualitat</w:t>
        <w:br/>
        <w:br/>
        <w:t>Fomentar una expressió de gènere de cada nen i cada nena lliure de condicionants</w:t>
        <w:br/>
        <w:br/>
        <w:t>Fomentar una actitud d’acollida vers la diversitat de models de família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>1. Obrim el taller amb algun joc breu que fomenti el trencar el gel, i donem espai posteriorment al grup per a l’expressió dels sentiments associats a mostrar-se en public, sense jutjar.</w:t>
        <w:br/>
        <w:br/>
        <w:t>2. Explicar el conte La festa d’en Blai.</w:t>
        <w:br/>
        <w:br/>
        <w:t>Prèviament es pot preguntar als nens i nenes què s’imaginen del conte només veient la portada</w:t>
        <w:br/>
        <w:br/>
        <w:t>Explicar el conte La Festa de’n Blai retallant alguns passatges per no allargar la narració més de 20 minuts.</w:t>
        <w:br/>
        <w:br/>
        <w:t>3. Preguntar als nens i nenes què els ha cridat l’atenció, i a continuació generar un espai de qualitat per fer preguntes, aclarir termes com "homosexual", o "heterosexual" i desmuntar mites al voltant d’aquesta realitat. Una forma de desmitificar-ho és portar-ho al terreny personal, preguntant als infants si algú coneix una persona homosexual, lesbiana, etc, i molt sovint els nens i nenes tenen referents molt i molt propers (tiets, padrins, pares, mares), i és l’espai en el qual ho poden parlar obertament amb el nostre recolzament i l’escolta de tota la classe. De vegades també està passant a classe que algun nen és insultat amb el qualificatiu de "maricón", o hi ha mostres de sexisme i LTGBIfòbia en la quotidianitat del grup, o d’altres formes de discriminació que afloren gràcies a poder tenir un espai de qualitat per parlar-ne. En aquest cas, recomanem tancar el taller amb un “Cercle de Paraula” que utilitzem poder ajudar a nens i nenes a parlar personalment ajudats per un “objecte sagrat”. El cercle de paraula pot ser un espai on prendre consciència de les relacions i el dany causat per les dinàmiques de discriminació, i expressar amb llibertat els seus gustos i aficions, o fer peticions a la classe sobre els insults que no volem que es repeteixin.</w:t>
        <w:br/>
        <w:br/>
        <w:t>4. En la segona part del taller, que es pot fer a continuació (si hi dediquem 90 minuts) o en una sessió posterior, recomanem treballar la diversitat de models familiars a través del dibuix. Es reparteixen als nens i nenes fulls de paper (poden ser una mica especials, per exemple amb un marc dibuixat al voltant, com si es tractés d’una foto), i se’ls demana “Amb qui s’imaginen vivint de grans. Quina família t’imagines?”.</w:t>
        <w:br/>
        <w:br/>
        <w:t>És important explicar prèviament que hi ha moltes famílies possibles: hi ha qui viu sol, amb animals, qui viu amb els avis, dues dones, dos homes, grup d’amics...es tracta d’obrir l’imaginari dels infants el màxim possible per donar llibertat a totes les formes de ser i d’organitzar-se la vida.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Els resultats assolits amb cada taller els recollim en avaluacions a nivell intern. Disposem d'una gravació de la pràctica realitzada en el marc del projecte "Escoles coeducadores - Perspectiva de gènere a travès de l'art. Aquesta gravació ha estat realitzada el 2015 a l'escola Sant Just de Santa Coloma de Gramanet amb la conducció de Fil a l'agulla i el suport de Creart, i la producció de Borja Lozano.</w:t>
      </w:r>
    </w:p>
    <w:p/>
    <w:p>
      <w:pPr>
        <w:pStyle w:val="Heading4"/>
      </w:pPr>
      <w:r>
        <w:t>DIFUSIÓ DEL RESULTATS I ROL DELS PARTICIPANTS EN LA COMUNICACIÓ I DIFUSIÓ</w:t>
      </w:r>
    </w:p>
    <w:p>
      <w:pPr>
        <w:pStyle w:val="Normal4"/>
      </w:pPr>
      <w:r>
        <w:t>A l’escola Sant Just de Santa Coloma de Gramanet, i a l’escola Joan Miró de Barcelona (Eixample), on hem fet projectes de coeducació integrals a tot el centre, s’han penjat a la vista de tothom els dibuixos resultat de l’activitat, que responen a la pregunta de “Amb qui t’agradaria viure quan siguis gran”, per fomentar la visibilització de la diversitat de models de famílies i formes d’estimar. Aquests murals s’han penjat en diades especials en què les famílies eren convidades a entrar a l’escola.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Punt fort:</w:t>
        <w:br/>
        <w:br/>
        <w:t>És un taller molt obert i adaptable, i el conte permet obrir moltes portes a temes que sovint són poc tractats a escola però que formen part de la realitat de molts nens i nenes</w:t>
        <w:br/>
        <w:br/>
        <w:t>Dificultat:</w:t>
        <w:br/>
        <w:br/>
        <w:t>La que presenti el propi mestre o mestra a l’hora de dinamitzar un debat en el que poden aparèixer opinions xocants als seus ulls en l’imaginari infantil.</w:t>
        <w:br/>
        <w:br/>
        <w:t>Requereix una certa preparació del mestre/a per acollir amb curiositat tota la diversitat d’opinions i alhora poder donar suport a qui està patint i visibilitzar les opcions més minoritàries, de les persones que no encaixen en els rols establerts. Aconsellem que qui faciliti el taller pugui portar-se a sí mateixa, la seva pròpia experiència personal.</w:t>
        <w:br/>
        <w:br/>
        <w:t>De vegades la correcció política dels nens i nenes pot ser una dificultat, ja que en alguns contextos els infants tenen clar que han de dir que “són tolerants” i que “cadascú pot estimar com vulgui”, etc, però després segueixen reproduint dinàmiques discriminatòries entre ells.</w:t>
      </w:r>
    </w:p>
    <w:p/>
    <w:p>
      <w:pPr>
        <w:pStyle w:val="Heading4"/>
      </w:pPr>
      <w:r>
        <w:t>AVALUACIÓ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9">
        <w:r>
          <w:rPr/>
          <w:t>Identificació de les diferents identitats de gènere, identitats sexuals i opcions afectivosexuals</w:t>
        </w:r>
      </w:hyperlink>
    </w:p>
    <w:p/>
    <w:p>
      <w:pPr>
        <w:pStyle w:val="Heading4"/>
      </w:pPr>
      <w:r>
        <w:t>FINALITATS I ESTRATÈGIES DIDÀCTIQUES</w:t>
      </w:r>
    </w:p>
    <w:p>
      <w:pPr>
        <w:pStyle w:val="ListBullet2"/>
      </w:pPr>
      <w:r>
        <w:t>Activitat de representació: dibuix</w:t>
      </w:r>
    </w:p>
    <w:p/>
    <w:p>
      <w:pPr>
        <w:pStyle w:val="Heading4"/>
      </w:pPr>
      <w:r>
        <w:t>DADES DE CONTACTE</w:t>
      </w:r>
    </w:p>
    <w:p>
      <w:pPr>
        <w:pStyle w:val="Normal4"/>
      </w:pPr>
      <w:r>
        <w:t>Fil a l'Agulla informació:</w:t>
        <w:br/>
        <w:br/>
        <w:t>info@filalagulla.org</w:t>
      </w:r>
    </w:p>
    <w:p/>
    <w:p>
      <w:pPr>
        <w:pStyle w:val="Heading3"/>
      </w:pPr>
      <w:r>
        <w:t>M’agrada com balles, Pau!</w:t>
      </w:r>
    </w:p>
    <w:p>
      <w:pPr>
        <w:pStyle w:val="Normal3"/>
      </w:pPr>
      <w:r>
        <w:t>Taller dissenyat per Fil a l’agulla sccl.</w:t>
        <w:br/>
        <w:br/>
        <w:t>El conte és autoria d’un grup de mestres de Santa Coloma de Gramenet participants en una formació de coeducació que impartia Fil a l’agulla el 2013 i van fer les seves pràctiques de final de curs.</w:t>
        <w:br/>
        <w:br/>
        <w:t>Idea original del conte: Vanessa González. Guió i disseny : Júlia García. Il·lustració: Sofía Bonachera.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>El taller està enfocat a la prevenció de qualsevol forma de discriminació relacionada amb l’expressió de gènere, que ens permet abordar les creences sobre les aficions, els gustos i els estereotips de masculinitat i feminitat.</w:t>
        <w:br/>
        <w:br/>
        <w:t>Consisteix en presentar a l’alumnat la història d’un nen al qual li agrada ballar i ho porta d’amagat, i amb el suport de la seva germana podrà connectar amb ell mateix i fer-ho realitat.</w:t>
        <w:br/>
        <w:br/>
        <w:t>A través del conte d'un nen (en Pau – en l’original “Ortzi”) que li agrada ballar i ho ha de fer d'amagat, posem sobre la taula de forma molt propera com ens condicionen els estereotips de gènere, i com al grup classe reproduïm moltes d'aquestes creences limitadores.</w:t>
        <w:br/>
        <w:br/>
        <w:t>El taller també vol potenciar la vessant artística que tots i totes tenim i que sovint ens fa vergonya i preferim portar d’amagat per por a ser jutjats i jutjades.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GRUP I ESPAI:</w:t>
        <w:br/>
        <w:br/>
        <w:t>Taller adaptable dels 7 als 10 anys</w:t>
        <w:br/>
        <w:br/>
        <w:t>Recomanem posar les cadires en cercle per escoltar el conte</w:t>
        <w:br/>
        <w:br/>
        <w:t>Habilitats: explicar contes en veu alta. Dinamitzar el debat amb capacitat de facilitar, donant suport a totes les veus i opinions.</w:t>
        <w:br/>
        <w:br/>
        <w:t>MATERIALS:</w:t>
        <w:br/>
        <w:br/>
        <w:t>Conte M’agrada com balles Ortzi: http://www.filalagulla.org/wp-content/uploads/2012/09/Magradacomballesortzi.pdf</w:t>
        <w:br/>
        <w:br/>
        <w:t>Experiència de Guillem Cabrera. Nen català que és ballarí d’alt nivell.</w:t>
        <w:br/>
        <w:br/>
        <w:t>http://www.ccma.cat/tv3/alacarta/els-matins/guillem-cabrera-el-billy-elliot-catala-coneix-el-ballari-i-coreograf-cesc-gelabert/video/5539741/</w:t>
        <w:br/>
        <w:br/>
        <w:t>https://www.youtube.com/watch?v=ystI9dvXZMU</w:t>
        <w:br/>
        <w:br/>
        <w:t>Experiència de Stephanie Kurlow. Primera nena ballarina amb hijab</w:t>
        <w:br/>
        <w:br/>
        <w:t>https://www.youtube.com/watch?v=k0QIDB1fNQ0</w:t>
        <w:br/>
        <w:br/>
        <w:t>Pel·lícula Billy Elliot. Quiero Bailar</w:t>
        <w:br/>
        <w:br/>
        <w:t>Dir: Stephen Daldry.(2000).</w:t>
        <w:br/>
        <w:br/>
        <w:t>Experiència de Laia Sanz. Noia catalana campiona de motociclisme fora pista</w:t>
        <w:br/>
        <w:br/>
        <w:t>https://www.youtube.com/watch?v=ZTfTltE8Kwo</w:t>
        <w:br/>
        <w:br/>
        <w:t>https://www.youtube.com/watch?v=d-YI1j91cB0</w:t>
        <w:br/>
        <w:br/>
        <w:t>Vídeo de la Generalitat sobre dones Bomberes</w:t>
        <w:br/>
        <w:br/>
        <w:t>https://www.youtube.com/watch?v=82voJ6PQHlc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Fer prevenció de les sancions de gènere i prendre consciència del mal que ens fan.</w:t>
        <w:br/>
        <w:br/>
        <w:t>Fomentar una expressió de gènere de cada nen i cada nena lliure de condicionants</w:t>
        <w:br/>
        <w:br/>
        <w:t>Facilitar l'expressió lliure de les aficions i gustos de cadascú, donant més permís a que facin el que volen fer. Treballar l'apoderament personal.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>Obrim el taller amb algun joc breu que fomenti l’expressió teatral, i donem espai posteriorment al grup per a l’expressió dels sentiments associats a mostrar-se en public, sense jutjar.</w:t>
        <w:br/>
        <w:br/>
        <w:t>Explicar el conte, i d'aquí diferents opcions</w:t>
        <w:br/>
        <w:br/>
        <w:t>Explicar conte fins al moment en què diu... “els dies passaven i en Pau no s’atrevia a fer el pas. De vegades us s’espera que passin coses i no s’atreveix a demanar-les”: Crear petits grups i inventar possibles finals. Fer preguntes als grups sobre la pròpia vivència respecte a escollir les joguines, les extraescolars, ...</w:t>
        <w:br/>
        <w:br/>
        <w:t>Llegir el conte sencer i dir que l’endemà del regal, en Pau porta a l’escola les sabatilles de ballet. Què creieu que li diuen els companys i companyes de la classe quan el Pau va a l’escola amb les sabatilles de ballet? Després preguntar si algu vol compartir si li ha passat a ella o ella.</w:t>
        <w:br/>
        <w:br/>
        <w:t>Llegir el conte i preguntar què t’ha cridat l’atenció, com sempre. Si tot plegat no dóna gaire de si, fer dibuix: dibuixa allò que més t’agrada fer i compartir-ho. Deixar temps per tal que puguin fer una roda de premsa, explicar el seu dibuix, que els altres puguin fer preguntes amb curiositat. Què t’agrada d’aquesta afició que has dibuixat...?</w:t>
        <w:br/>
        <w:br/>
        <w:t>També podem tancar el taller amb un “Cercle de Paraula” que utilitzem poder ajudar a nens i nenes a parlar personalment, prendre consciència de les relacions i el dany causat per les dinàmiques de discriminació, i expressar amb llibertat els seus gustos i aficions.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Els resultats assolits amb cada taller els recollim en avaluacions a nivell intern. No disposem de cap vídeo o fotografia de l’activitat.</w:t>
      </w:r>
    </w:p>
    <w:p/>
    <w:p>
      <w:pPr>
        <w:pStyle w:val="Heading4"/>
      </w:pPr>
      <w:r>
        <w:t>DIFUSIÓ DEL RESULTATS I ROL DELS PARTICIPANTS EN LA COMUNICACIÓ I DIFUSIÓ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Punt fort:</w:t>
        <w:br/>
        <w:br/>
        <w:t>És un taller molt obert i adaptable. El conte, per senzill, clar i breu, permet obrir de seguida el debat al voltant dels estereotips lligats a les aficions dels nens i nenes, i continuar-lo en qualsevol format (petits grups de discussió, teatre, dibuix,...). per tant un dels punts forts és que no és un taller “complicat”.</w:t>
        <w:br/>
        <w:br/>
        <w:t>Dificultat:</w:t>
        <w:br/>
        <w:br/>
        <w:t>La que presenti el propi mestre o mestra a l’hora de dinamitzar un debat en el que poden aparèixer opinions xocants als seus ulls en l’imaginari infantil.</w:t>
        <w:br/>
        <w:br/>
        <w:t>Requereix una certa preparació del mestre/a per acollir amb curiositat tota la diversitat d’opinions i alhora poder donar suport a qui està patint i visibilitzar les opcions més minoritàries, de les persones que no encaixen en els rols establerts. Aconsellem que qui faciliti el taller pugui portar-se a sí mateixa, la seva pròpia experiència personal o en relació als propis fills. És prioritari ajudar a la classe a prendre consciència de com les sancions de gènere generen patiment quan la resta del grup (o la família, germans) no acceptem a la persona tal com és i fem server sancions de gènere tals com “marimacho, o maricón, o expressions com “això és de nenes”..., i com això ens acaba afectant a totes i impedint a totes de mostrar-nos tal com som.</w:t>
      </w:r>
    </w:p>
    <w:p/>
    <w:p>
      <w:pPr>
        <w:pStyle w:val="Heading4"/>
      </w:pPr>
      <w:r>
        <w:t>AVALUACIÓ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40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/>
    <w:p>
      <w:pPr>
        <w:pStyle w:val="Heading4"/>
      </w:pPr>
      <w:r>
        <w:t>FINALITATS I ESTRATÈGIES DIDÀCTIQUES</w:t>
      </w:r>
    </w:p>
    <w:p>
      <w:pPr>
        <w:pStyle w:val="ListBullet2"/>
      </w:pPr>
      <w:r>
        <w:t>Activitat de representació: dibuix</w:t>
      </w:r>
    </w:p>
    <w:p/>
    <w:p>
      <w:pPr>
        <w:pStyle w:val="Heading4"/>
      </w:pPr>
      <w:r>
        <w:t>DADES DE CONTACTE</w:t>
      </w:r>
    </w:p>
    <w:p>
      <w:pPr>
        <w:pStyle w:val="Normal4"/>
      </w:pPr>
      <w:r>
        <w:t>Joana Bou i Lidia Casanovas</w:t>
        <w:br/>
        <w:br/>
        <w:t>654070358</w:t>
        <w:br/>
        <w:br/>
        <w:t>info@filalagulla.org</w:t>
        <w:br/>
        <w:br/>
        <w:t>wwww.filalagulla.org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1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2">
        <w:r>
          <w:rPr/>
          <w:t>Identificació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0">
        <w:r>
          <w:rPr/>
          <w:t>Identificació dels propis prejudicis envers les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3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4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2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2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29" Type="http://schemas.openxmlformats.org/officeDocument/2006/relationships/hyperlink" Target="https://www.transformarelmon-guia.edualter.org/ca/instruments/diari-daula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3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3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4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4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4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4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4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