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Presentació dels diferents estereotips prejudicis i discriminacions envers la identitat de gènere, la identitat sexual i l’opció afectivosexual en les diferents dimensions i àmbits personals i socials</w:t>
      </w:r>
    </w:p>
    <w:p/>
    <w:p>
      <w:pPr>
        <w:pStyle w:val="Heading1"/>
      </w:pPr>
      <w:r>
        <w:t>OBJECTIU EIX</w:t>
      </w:r>
    </w:p>
    <w:p>
      <w:pPr/>
      <w:r>
        <w:t>Desenvolupar les capacitats necessàries per promoure els valors d’una ciutadania equitativa entre homes i dones, així com una actitud contrària a les situacions de desigualtat, injustícia i discriminació per motiu de gènere, sexe o opció afectivosexual.</w:t>
      </w:r>
    </w:p>
    <w:p/>
    <w:p>
      <w:pPr>
        <w:pStyle w:val="Heading1"/>
      </w:pPr>
      <w:r>
        <w:t>OBJECTIU BLOC</w:t>
      </w:r>
    </w:p>
    <w:p>
      <w:pPr/>
      <w:r>
        <w:t>Desenvolupar actituds cooperatives, solidàries i crítiques davant de les diferents situacions de discriminació per motiu de gènere, sexe i opció afectivosexual tant de l’àmbit escolar com de l’entorn proper.</w:t>
      </w:r>
    </w:p>
    <w:p/>
    <w:p>
      <w:pPr>
        <w:pStyle w:val="Heading1"/>
      </w:pPr>
      <w:r>
        <w:t>CRITERI D'AVALUACIÓ</w:t>
      </w:r>
    </w:p>
    <w:p>
      <w:pPr/>
      <w:r>
        <w:t>Enumeren els diferents estereotips prejudicis i discriminacions envers la identitat de gènere, la identitat sexual i l’opció afectivosexual en les diferents dimensions i àmbits personals i socials.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Estereotips, prejudicis i discriminacions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en comunicació lingüística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Pluja d'idees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És una enumeració ràpida d’idees per a la posterior reflexió, però sense ser criticades en un primer moment. Les idees que van sorgint s’escriuen a la pissarra i a mesura que el grup va valorant-les, es van eliminant les que el aquest no considera. El brainstorming és una tècnica indicada per a trobar noves solucions i fomentar la creativitat. Les premisses bàsiques són:</w:t>
        <w:br/>
        <w:br/>
        <w:t>El grup ha de conèixer per endavant el tema sobre el qual cal discórrer.</w:t>
        <w:br/>
        <w:br/>
        <w:t>Cada alumne/a pot donar la seva idea lliurement i totes seran acceptades evitant qualsevol manifestació que suprimeixi la lliure expressió.</w:t>
        <w:br/>
        <w:br/>
        <w:t>El docent no intervé. Va escrivint les idees a la pissarra.</w:t>
        <w:br/>
        <w:br/>
        <w:t>Acabat el termini d’idees es passa a discutir-ne la viabilitat.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Identificació de diferents models de masculinitat i feminitat que es donen en les societats actuals.</w:t>
        </w:r>
      </w:hyperlink>
    </w:p>
    <w:p>
      <w:pPr>
        <w:pStyle w:val="Link4"/>
      </w:pPr>
      <w:hyperlink r:id="rId10">
        <w:r>
          <w:rPr/>
          <w:t>Introducció a les principals semblances i diferències de gènere com a element enriquidor de les relacions interpersonals.</w:t>
        </w:r>
      </w:hyperlink>
    </w:p>
    <w:p>
      <w:pPr>
        <w:pStyle w:val="Link4"/>
      </w:pPr>
      <w:hyperlink r:id="rId11">
        <w:r>
          <w:rPr/>
          <w:t>Presentació dels drets i deures individuals i col·lectius en qüestió de gènere.</w:t>
        </w:r>
      </w:hyperlink>
    </w:p>
    <w:p>
      <w:pPr>
        <w:pStyle w:val="Link4"/>
      </w:pPr>
      <w:hyperlink r:id="rId12">
        <w:r>
          <w:rPr/>
          <w:t>Introducció dels elements essencials per iniciar el procés de construcció de la identitat de gènere, identitat sexual i opció afectivasexual</w:t>
        </w:r>
      </w:hyperlink>
    </w:p>
    <w:p>
      <w:pPr>
        <w:pStyle w:val="Link4"/>
      </w:pPr>
      <w:hyperlink r:id="rId13">
        <w:r>
          <w:rPr/>
          <w:t>Identificació dels elements essencials per a iniciar el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Presentació dels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5">
        <w:r>
          <w:rPr/>
          <w:t>Identificació de diferents estereotips,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6">
        <w:r>
          <w:rPr/>
          <w:t>Formulació de múltiples opcions per a resoldre una tasca</w:t>
        </w:r>
      </w:hyperlink>
    </w:p>
    <w:p>
      <w:pPr>
        <w:pStyle w:val="Link4"/>
      </w:pPr>
      <w:hyperlink r:id="rId17">
        <w:r>
          <w:rPr/>
          <w:t xml:space="preserve">Coneixement del procés de creativitat, incloent anàlisi de la tasca/el problema, i formulació de propostes </w:t>
        </w:r>
      </w:hyperlink>
    </w:p>
    <w:p>
      <w:pPr>
        <w:pStyle w:val="Link4"/>
      </w:pPr>
      <w:hyperlink r:id="rId18">
        <w:r>
          <w:rPr/>
          <w:t>Valoració de la originalitat i adequació de les propostes formulades per a resoldre una tasca o un conflicte</w:t>
        </w:r>
      </w:hyperlink>
    </w:p>
    <w:p>
      <w:pPr>
        <w:pStyle w:val="Link4"/>
      </w:pPr>
      <w:hyperlink r:id="rId19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20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21">
        <w:r>
          <w:rPr/>
          <w:t>Introducció als elements essencials per a la construcció de la identitat com a subjecte polític</w:t>
        </w:r>
      </w:hyperlink>
    </w:p>
    <w:p>
      <w:pPr>
        <w:pStyle w:val="Link4"/>
      </w:pPr>
      <w:hyperlink r:id="rId22">
        <w:r>
          <w:rPr/>
          <w:t>Reflexió crítica i propostes de  millora del procés de construcció i respecte de les diferents normes de convivència democràtica del centre, la família i l’entorn proper, en base als criteris de consens i dissens</w:t>
        </w:r>
      </w:hyperlink>
    </w:p>
    <w:p>
      <w:pPr>
        <w:pStyle w:val="Link4"/>
      </w:pPr>
      <w:hyperlink r:id="rId23">
        <w:r>
          <w:rPr/>
          <w:t>Identificació d’hàbits i comportaments respectuosos amb el medi ambient, el territori i la naturalesa, i implementació de petites accions al respecte</w:t>
        </w:r>
      </w:hyperlink>
    </w:p>
    <w:p>
      <w:pPr>
        <w:pStyle w:val="Link4"/>
      </w:pPr>
      <w:hyperlink r:id="rId24">
        <w:r>
          <w:rPr/>
          <w:t>Presentació de propostes i accions de conservació del medi ambient, el territori i la naturalesa de l’entor proper.</w:t>
        </w:r>
      </w:hyperlink>
    </w:p>
    <w:p>
      <w:pPr>
        <w:pStyle w:val="Link4"/>
      </w:pPr>
      <w:hyperlink r:id="rId25">
        <w:r>
          <w:rPr/>
          <w:t>Presentació de diferents alternatives de consum o activitats econòmiques relacionades amb la producció de béns i serveis</w:t>
        </w:r>
      </w:hyperlink>
    </w:p>
    <w:p>
      <w:pPr>
        <w:pStyle w:val="Link4"/>
      </w:pPr>
      <w:hyperlink r:id="rId26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27">
        <w:r>
          <w:rPr/>
          <w:t>Identificació dels drets propis i de les persones i col•lectius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28">
        <w:r>
          <w:rPr/>
          <w:t>Participació en la presa de decisions i en la construcció consensuada d'unes normes bàsiques per organitzar la convivència a l’aula i al  centre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29">
        <w:r>
          <w:rPr/>
          <w:t>Diari d'aula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Dimensió plurilingüe i intercultural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Actitud crítica davant estereotips lingüístics i audiovisuals –especialment els presents als mitjans de</w:t>
        <w:br/>
        <w:br/>
        <w:br/>
        <w:t>comunicació que reflecteixen prejudicis racistes, classistes o sexistes.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45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Inicial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30">
        <w:r>
          <w:rPr/>
          <w:t>Observació i introducció en la seva pràctica d’actituds cooperatives, solidàries i crítiques davant situacions de discriminació per motiu de gènere, sexe i opció afectivasexual.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31">
        <w:r>
          <w:rPr/>
          <w:t>Presentació de comportaments i actituds discriminatòries en diferents àmbits de la vida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32">
        <w:r>
          <w:rPr/>
          <w:t>Detecció dels propis prejudicis envers les diferents identitats de gènere, identitats sexuals i opcions afectivosexuals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33">
        <w:r>
          <w:rPr/>
          <w:t>Introducció a les diferents eines, mecanismes i recursos de prevenció i protecció en situacions de discriminació i vulnerabilitat per motiu de gènere, sexe i opció afectivosexual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5">
        <w:r>
          <w:rPr/>
          <w:t>Identificació de diferents estereotips, prejudicis i discriminacions envers la identitat de gènere, la identitat sexual i l’opció afectivosexual en les diferents dimensions i àmbits personals i socials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34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i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i" TargetMode="External"/><Relationship Id="rId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i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m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i" TargetMode="External"/><Relationship Id="rId1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m" TargetMode="External"/><Relationship Id="rId1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1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m" TargetMode="External"/><Relationship Id="rId1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s" TargetMode="External"/><Relationship Id="rId1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2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2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i" TargetMode="External"/><Relationship Id="rId2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3s4" TargetMode="External"/><Relationship Id="rId2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i" TargetMode="External"/><Relationship Id="rId2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i" TargetMode="External"/><Relationship Id="rId2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i" TargetMode="External"/><Relationship Id="rId2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2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m" TargetMode="External"/><Relationship Id="rId2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s" TargetMode="External"/><Relationship Id="rId29" Type="http://schemas.openxmlformats.org/officeDocument/2006/relationships/hyperlink" Target="https://www.transformarelmon-guia.edualter.org/ca/instruments/diari-daula" TargetMode="External"/><Relationship Id="rId3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i" TargetMode="External"/><Relationship Id="rId3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3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3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i" TargetMode="External"/><Relationship Id="rId3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