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Assumpció i interiorització d’habilitats per a la comunicació i la convivència que contribueixin a orientar les relacions interpersonals amb una perspectiva ètica tant en l’entorn proper com llunyà</w:t>
      </w:r>
    </w:p>
    <w:p/>
    <w:p>
      <w:pPr>
        <w:pStyle w:val="Heading1"/>
      </w:pPr>
      <w:r>
        <w:t>OBJECTIU EIX</w:t>
      </w:r>
    </w:p>
    <w:p>
      <w:pPr/>
      <w:r>
        <w:t>Ser persones crítiques, responsables, solidàries i actives en la defensa dels drets humans i la participació democràtica orientades a la construcció d’una societat més justa i equitativa.</w:t>
      </w:r>
    </w:p>
    <w:p/>
    <w:p>
      <w:pPr>
        <w:pStyle w:val="Heading1"/>
      </w:pPr>
      <w:r>
        <w:t>OBJECTIU BLOC</w:t>
      </w:r>
    </w:p>
    <w:p>
      <w:pPr/>
      <w:r>
        <w:t>Participar activament en accions i projectes orientats a millorar les condicions de convivència democràtica, assumint la responsabilitat i el compromís derivats de les pròpies decisions i accions.</w:t>
      </w:r>
    </w:p>
    <w:p/>
    <w:p>
      <w:pPr>
        <w:pStyle w:val="Heading1"/>
      </w:pPr>
      <w:r>
        <w:t>CRITERI D'AVALUACIÓ</w:t>
      </w:r>
    </w:p>
    <w:p>
      <w:pPr/>
      <w:r>
        <w:t>Assumeixen i interioritzen habilitats per a la comunicació i la convivència que contribueixin a orientar les relacions interpersonals amb una perspectiva ètica tant en l’entorn proper com llunyà.</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personal, social i d'aprendre a aprendre</w:t>
      </w:r>
    </w:p>
    <w:p>
      <w:pPr>
        <w:pStyle w:val="ListBullet"/>
      </w:pPr>
      <w:r>
        <w:t>Competència ciutadana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Discussió de grups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discussió de grups es defineix com una conversació planificada i dissenyada que es desenvolupa en un ambient permissiu i no directiu amb la finalitat d’obtenir informació d’una àrea definida d’interès. Aquesta proposta es duu a la pràctica amb grups conformats entre set i deu persones, aproximadament. Aquestes estan guiades per un moderador. La discussió és relaxada i permet als participants exposar les seves idees i comentaris en comú. Els membres dels grups s’acostumen a influenciar mútuament, donat que responen a les idees i comentaris que van sorgint a la discussió.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aprofundir en els diferents models de masculinitat i feminitat que es donen en les societats actuals.</w:t>
        </w:r>
      </w:hyperlink>
    </w:p>
    <w:p>
      <w:pPr>
        <w:pStyle w:val="Link4"/>
      </w:pPr>
      <w:hyperlink r:id="rId10">
        <w:r>
          <w:rPr/>
          <w:t>Defensa dels drets i deures individuals i col·lectius en qüestió de gènere.</w:t>
        </w:r>
      </w:hyperlink>
    </w:p>
    <w:p>
      <w:pPr>
        <w:pStyle w:val="Link4"/>
      </w:pPr>
      <w:hyperlink r:id="rId11">
        <w:r>
          <w:rPr/>
          <w:t>Pràctica de diferents conductes i relacions interpersonals basades en el respecte, el diàleg i la igualtat</w:t>
        </w:r>
      </w:hyperlink>
    </w:p>
    <w:p>
      <w:pPr>
        <w:pStyle w:val="Link4"/>
      </w:pPr>
      <w:hyperlink r:id="rId12">
        <w:r>
          <w:rPr/>
          <w:t>Desenvolupament de diferents conductes i relacions interpersonals basades en el respecte, el diàleg i la igualtat</w:t>
        </w:r>
      </w:hyperlink>
    </w:p>
    <w:p>
      <w:pPr>
        <w:pStyle w:val="Link4"/>
      </w:pPr>
      <w:hyperlink r:id="rId13">
        <w:r>
          <w:rPr/>
          <w:t>Manifestació de conductes i relacions interpersonals basades en el respecte, el diàleg i la igualtat</w:t>
        </w:r>
      </w:hyperlink>
    </w:p>
    <w:p>
      <w:pPr>
        <w:pStyle w:val="Link4"/>
      </w:pPr>
      <w:hyperlink r:id="rId14">
        <w:r>
          <w:rPr/>
          <w:t>Coneixement del tipus de conflicte a l'aula i en la realitat propera, capacitat de comparar-los i d’argumentar si són violents o no</w:t>
        </w:r>
      </w:hyperlink>
    </w:p>
    <w:p>
      <w:pPr>
        <w:pStyle w:val="Link4"/>
      </w:pPr>
      <w:hyperlink r:id="rId15">
        <w:r>
          <w:rPr/>
          <w:t>Coneixement dels diferents tipus de conflictes (locals, socials, internacionals) capacitat de comparar-los, i d’argumentar si són violents o no</w:t>
        </w:r>
      </w:hyperlink>
    </w:p>
    <w:p>
      <w:pPr>
        <w:pStyle w:val="Link4"/>
      </w:pPr>
      <w:hyperlink r:id="rId16">
        <w:r>
          <w:rPr/>
          <w:t>Capacitat d’argumentar els reptes i els beneficis de respectar el procés i de trobar una sortida justa per resoldre els conflictes  interpersonals i socials</w:t>
        </w:r>
      </w:hyperlink>
    </w:p>
    <w:p>
      <w:pPr>
        <w:pStyle w:val="Link4"/>
      </w:pPr>
      <w:hyperlink r:id="rId17">
        <w:r>
          <w:rPr/>
          <w:t>Defensa del conflicte com a oportunitat de canvi social</w:t>
        </w:r>
      </w:hyperlink>
    </w:p>
    <w:p>
      <w:pPr>
        <w:pStyle w:val="Link4"/>
      </w:pPr>
      <w:hyperlink r:id="rId18">
        <w:r>
          <w:rPr/>
          <w:t xml:space="preserve">Coneixement de les normes de l’aula </w:t>
        </w:r>
      </w:hyperlink>
    </w:p>
    <w:p>
      <w:pPr>
        <w:pStyle w:val="Link4"/>
      </w:pPr>
      <w:hyperlink r:id="rId19">
        <w:r>
          <w:rPr/>
          <w:t>Introducció a l’argumentació: capacitat d’explicar els propis motius</w:t>
        </w:r>
      </w:hyperlink>
    </w:p>
    <w:p>
      <w:pPr>
        <w:pStyle w:val="Link4"/>
      </w:pPr>
      <w:hyperlink r:id="rId20">
        <w:r>
          <w:rPr/>
          <w:t>Valoració de les normes de classe com a instrument de regulació de la convivència a l’aula i al centre escolar</w:t>
        </w:r>
      </w:hyperlink>
    </w:p>
    <w:p>
      <w:pPr>
        <w:pStyle w:val="Link4"/>
      </w:pPr>
      <w:hyperlink r:id="rId21">
        <w:r>
          <w:rPr/>
          <w:t>Pràctica de l’argumentació: capacitat d’explicar i justificar els posicionaments personals</w:t>
        </w:r>
      </w:hyperlink>
    </w:p>
    <w:p>
      <w:pPr>
        <w:pStyle w:val="Link4"/>
      </w:pPr>
      <w:hyperlink r:id="rId22">
        <w:r>
          <w:rPr/>
          <w:t>Capacitat d’argumentar els beneficis i les limitacions de l’acció pacífica per a resoldre els conflictes</w:t>
        </w:r>
      </w:hyperlink>
    </w:p>
    <w:p>
      <w:pPr>
        <w:pStyle w:val="Link4"/>
      </w:pPr>
      <w:hyperlink r:id="rId23">
        <w:r>
          <w:rPr/>
          <w:t>Capacitat de formular normes de classe que promoguin la convivència i de preveure mesures que siguin reparadores</w:t>
        </w:r>
      </w:hyperlink>
    </w:p>
    <w:p>
      <w:pPr>
        <w:pStyle w:val="Link4"/>
      </w:pPr>
      <w:hyperlink r:id="rId24">
        <w:r>
          <w:rPr/>
          <w:t>Obertura als arguments de les altres persones</w:t>
        </w:r>
      </w:hyperlink>
    </w:p>
    <w:p>
      <w:pPr>
        <w:pStyle w:val="Link4"/>
      </w:pPr>
      <w:hyperlink r:id="rId25">
        <w:r>
          <w:rPr/>
          <w:t>Valoració de la originalitat i adequació de les propostes formulades per a resoldre una tasca o un conflicte</w:t>
        </w:r>
      </w:hyperlink>
    </w:p>
    <w:p>
      <w:pPr>
        <w:pStyle w:val="Link4"/>
      </w:pPr>
      <w:hyperlink r:id="rId26">
        <w:r>
          <w:rPr/>
          <w:t>Definició conjunta i aplicació de normes de classe que promoguin la convivència, i de mesures reparadores</w:t>
        </w:r>
      </w:hyperlink>
    </w:p>
    <w:p>
      <w:pPr>
        <w:pStyle w:val="Link4"/>
      </w:pPr>
      <w:hyperlink r:id="rId27">
        <w:r>
          <w:rPr/>
          <w:t>Predisposició a matisar els propis arguments a partir de la dialèctica amb altres persones</w:t>
        </w:r>
      </w:hyperlink>
    </w:p>
    <w:p>
      <w:pPr>
        <w:pStyle w:val="Link4"/>
      </w:pPr>
      <w:hyperlink r:id="rId28">
        <w:r>
          <w:rPr/>
          <w:t>Capacitat de fer el seguiment i valorar el respecte de les normes de classe i el caràcter reparador de les mesures</w:t>
        </w:r>
      </w:hyperlink>
    </w:p>
    <w:p>
      <w:pPr>
        <w:pStyle w:val="Link4"/>
      </w:pPr>
      <w:hyperlink r:id="rId29">
        <w:r>
          <w:rPr/>
          <w:t xml:space="preserve">Pràctica i defensa de la dialèctica, com a forma d’apropar posicionaments amb l’altre i cooperar  </w:t>
        </w:r>
      </w:hyperlink>
    </w:p>
    <w:p>
      <w:pPr>
        <w:pStyle w:val="Link4"/>
      </w:pPr>
      <w:hyperlink r:id="rId30">
        <w:r>
          <w:rPr/>
          <w:t>Presentació dels conceptes de drets i deures</w:t>
        </w:r>
      </w:hyperlink>
    </w:p>
    <w:p>
      <w:pPr>
        <w:pStyle w:val="Link4"/>
      </w:pPr>
      <w:hyperlink r:id="rId31">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32">
        <w:r>
          <w:rPr/>
          <w:t>Proposta i posada en pràctica de diferents mecanismes  de defensa i reivindicació de drets en situacions de vulnerabilitat social a escala local i global</w:t>
        </w:r>
      </w:hyperlink>
    </w:p>
    <w:p>
      <w:pPr>
        <w:pStyle w:val="Link4"/>
      </w:pPr>
      <w:hyperlink r:id="rId33">
        <w:r>
          <w:rPr/>
          <w:t>Presa de consciència del procés de construcció de la pròpia identitat com a subjecte polític</w:t>
        </w:r>
      </w:hyperlink>
    </w:p>
    <w:p>
      <w:pPr>
        <w:pStyle w:val="Link4"/>
      </w:pPr>
      <w:hyperlink r:id="rId34">
        <w:r>
          <w:rPr/>
          <w:t xml:space="preserve">Anàlisi del tipus de relacions que s’estableixen entre els diferents agents que participen en l’organització de la vida pública i de les seves funcions </w:t>
        </w:r>
      </w:hyperlink>
    </w:p>
    <w:p>
      <w:pPr>
        <w:pStyle w:val="Link4"/>
      </w:pPr>
      <w:hyperlink r:id="rId35">
        <w:r>
          <w:rPr/>
          <w:t>Anàlisi i valoració  de les funcions, límits i interdependències existents entre institucions, associacions, moviments i xarxes socialS de l’àmbit local, nacional i internacional</w:t>
        </w:r>
      </w:hyperlink>
    </w:p>
    <w:p>
      <w:pPr>
        <w:pStyle w:val="Link4"/>
      </w:pPr>
      <w:hyperlink r:id="rId36">
        <w:r>
          <w:rPr/>
          <w:t>Reflexió crítica sobre el tipus de relacions que s’estableixen entre els diferents agents que participen en l’organització de la vida pública i sobre les seves funcions</w:t>
        </w:r>
      </w:hyperlink>
    </w:p>
    <w:p>
      <w:pPr>
        <w:pStyle w:val="Link4"/>
      </w:pPr>
      <w:hyperlink r:id="rId37">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38">
        <w:r>
          <w:rPr/>
          <w:t>Reflexió crítica sobre els diferents models de governança i sistemes d’organització política, fent especial èmfasi en el procés i l’orientació de les polítiques proposades</w:t>
        </w:r>
      </w:hyperlink>
    </w:p>
    <w:p>
      <w:pPr>
        <w:pStyle w:val="Link4"/>
      </w:pPr>
      <w:hyperlink r:id="rId39">
        <w:r>
          <w:rPr/>
          <w:t>Presentació i pràctica de les normes, i de la seva importància per a la convivència democràtica en els diferents àmbits relacionals</w:t>
        </w:r>
      </w:hyperlink>
    </w:p>
    <w:p>
      <w:pPr>
        <w:pStyle w:val="Link4"/>
      </w:pPr>
      <w:hyperlink r:id="rId40">
        <w:r>
          <w:rPr/>
          <w:t>Presentació i exercitació d’alguns mecanismes i vies de participació democràtica a l’aula</w:t>
        </w:r>
      </w:hyperlink>
    </w:p>
    <w:p>
      <w:pPr>
        <w:pStyle w:val="Link4"/>
      </w:pPr>
      <w:hyperlink r:id="rId4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42">
        <w:r>
          <w:rPr/>
          <w:t>Identificació dels drets propis i de les persones i col•lectius de l’entorn proper, fent èmfasi en aquells relacionats amb el reconeixement de les minories i de la diversitat (lingüística, cultural, religiosa...)</w:t>
        </w:r>
      </w:hyperlink>
    </w:p>
    <w:p/>
    <w:p>
      <w:pPr>
        <w:pStyle w:val="Heading4"/>
      </w:pPr>
      <w:r>
        <w:t>INSTRUMENTS D'AVALUACIÓ</w:t>
      </w:r>
    </w:p>
    <w:p>
      <w:pPr>
        <w:pStyle w:val="Link4"/>
      </w:pPr>
      <w:hyperlink r:id="rId43">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18">
        <w:r>
          <w:rPr/>
          <w:t xml:space="preserve">Coneixement de les normes de l’aula </w:t>
        </w:r>
      </w:hyperlink>
    </w:p>
    <w:p>
      <w:pPr>
        <w:pStyle w:val="Link4"/>
      </w:pPr>
      <w:hyperlink r:id="rId20">
        <w:r>
          <w:rPr/>
          <w:t>Valoració de les normes de classe com a instrument de regulació de la convivència a l’aula i al centre escolar</w:t>
        </w:r>
      </w:hyperlink>
    </w:p>
    <w:p>
      <w:pPr>
        <w:pStyle w:val="Link4"/>
      </w:pPr>
      <w:hyperlink r:id="rId23">
        <w:r>
          <w:rPr/>
          <w:t>Capacitat de formular normes de classe que promoguin la convivència i de preveure mesures que siguin reparadores</w:t>
        </w:r>
      </w:hyperlink>
    </w:p>
    <w:p>
      <w:pPr>
        <w:pStyle w:val="Link4"/>
      </w:pPr>
      <w:hyperlink r:id="rId26">
        <w:r>
          <w:rPr/>
          <w:t>Definició conjunta i aplicació de normes de classe que promoguin la convivència, i de mesures reparadores</w:t>
        </w:r>
      </w:hyperlink>
    </w:p>
    <w:p>
      <w:pPr>
        <w:pStyle w:val="Link4"/>
      </w:pPr>
      <w:hyperlink r:id="rId28">
        <w:r>
          <w:rPr/>
          <w:t>Capacitat de fer el seguiment i valorar el respecte de les normes de classe i el caràcter reparador de les mesures</w:t>
        </w:r>
      </w:hyperlink>
    </w:p>
    <w:p>
      <w:pPr>
        <w:pStyle w:val="Link4"/>
      </w:pPr>
      <w:hyperlink r:id="rId44">
        <w:r>
          <w:rPr/>
          <w:t xml:space="preserve">Observació del valor de les normes  d’aula i de centre </w:t>
        </w:r>
      </w:hyperlink>
    </w:p>
    <w:p>
      <w:pPr>
        <w:pStyle w:val="Link4"/>
      </w:pPr>
      <w:hyperlink r:id="rId45">
        <w:r>
          <w:rPr/>
          <w:t>Observació d’aspectes de la organització d’aula o de centre que s’haurien de millorar</w:t>
        </w:r>
      </w:hyperlink>
    </w:p>
    <w:p>
      <w:pPr>
        <w:pStyle w:val="Link4"/>
      </w:pPr>
      <w:hyperlink r:id="rId46">
        <w:r>
          <w:rPr/>
          <w:t>Respecte a les normes  d’aula i de centre, reconeixent-ne el benefici per una mateixa i per les altres persones</w:t>
        </w:r>
      </w:hyperlink>
    </w:p>
    <w:p>
      <w:pPr>
        <w:pStyle w:val="Link4"/>
      </w:pPr>
      <w:hyperlink r:id="rId47">
        <w:r>
          <w:rPr/>
          <w:t>Formulació puntual d’alternatives per tal de millorar aspectes de la organització d’aula o de centre</w:t>
        </w:r>
      </w:hyperlink>
    </w:p>
    <w:p>
      <w:pPr>
        <w:pStyle w:val="Link4"/>
      </w:pPr>
      <w:hyperlink r:id="rId48">
        <w:r>
          <w:rPr/>
          <w:t>Valoració positiva de a les normes  d’aula i de centre, reconeixent-ne el benefici per una mateixa i per les altres persones</w:t>
        </w:r>
      </w:hyperlink>
    </w:p>
    <w:p>
      <w:pPr>
        <w:pStyle w:val="Link4"/>
      </w:pPr>
      <w:hyperlink r:id="rId49">
        <w:r>
          <w:rPr/>
          <w:t>Valoració crítica de diferents alternatives per decidir quines contribueixen més a millorar aspectes de la organització d’aula o de centre</w:t>
        </w:r>
      </w:hyperlink>
    </w:p>
    <w:p>
      <w:pPr>
        <w:pStyle w:val="Link4"/>
      </w:pPr>
      <w:hyperlink r:id="rId50">
        <w:r>
          <w:rPr/>
          <w:t>Valoració positiva de les normes de centre i socials, reconeixent-ne el benefici per una mateixa, per les altres persones i per la societat</w:t>
        </w:r>
      </w:hyperlink>
    </w:p>
    <w:p>
      <w:pPr>
        <w:pStyle w:val="Link4"/>
      </w:pPr>
      <w:hyperlink r:id="rId51">
        <w:r>
          <w:rPr/>
          <w:t>Reconeixement de i no col•laboració amb principis, normes i formes d’organització injustes</w:t>
        </w:r>
      </w:hyperlink>
    </w:p>
    <w:p>
      <w:pPr>
        <w:pStyle w:val="Link4"/>
      </w:pPr>
      <w:hyperlink r:id="rId39">
        <w:r>
          <w:rPr/>
          <w:t>Presentació i pràctica de les normes, i de la seva importància per a la convivència democràtica en els diferents àmbits relacionals</w:t>
        </w:r>
      </w:hyperlink>
    </w:p>
    <w:p>
      <w:pPr>
        <w:pStyle w:val="Link4"/>
      </w:pPr>
      <w:hyperlink r:id="rId52">
        <w:r>
          <w:rPr/>
          <w:t>Interès en prendre decisions de forma autònoma i expressar-les</w:t>
        </w:r>
      </w:hyperlink>
    </w:p>
    <w:p>
      <w:pPr>
        <w:pStyle w:val="Link4"/>
      </w:pPr>
      <w:hyperlink r:id="rId53">
        <w:r>
          <w:rPr/>
          <w:t>Identificació dels propis compromisos i responsabilitats en relació a  la planificació, organització i realització de les tasques escolars i familiars</w:t>
        </w:r>
      </w:hyperlink>
    </w:p>
    <w:p>
      <w:pPr>
        <w:pStyle w:val="Link4"/>
      </w:pPr>
      <w:hyperlink r:id="rId54">
        <w:r>
          <w:rPr/>
          <w:t>Pràctica de les diferents habilitats per a la comunicació i la convivència a l’aula i al centre</w:t>
        </w:r>
      </w:hyperlink>
    </w:p>
    <w:p>
      <w:pPr>
        <w:pStyle w:val="Link4"/>
      </w:pPr>
      <w:hyperlink r:id="rId55">
        <w:r>
          <w:rPr/>
          <w:t>Identificació i pràctica de les diferents normes per a la  convivència democràtica al centre, la família i l’entorn proper</w:t>
        </w:r>
      </w:hyperlink>
    </w:p>
    <w:p>
      <w:pPr>
        <w:pStyle w:val="Link4"/>
      </w:pPr>
      <w:hyperlink r:id="rId56">
        <w:r>
          <w:rPr/>
          <w:t>Pràctica de diferents mecanismes i vies de participació democràtica a  l’aula i al centre escolar</w:t>
        </w:r>
      </w:hyperlink>
    </w:p>
    <w:p>
      <w:pPr>
        <w:pStyle w:val="Link4"/>
      </w:pPr>
      <w:hyperlink r:id="rId57">
        <w:r>
          <w:rPr/>
          <w:t>Ús de les diferents habilitats per a la comunicació i la convivència a l’aula, al centre i a l’entorn proper</w:t>
        </w:r>
      </w:hyperlink>
    </w:p>
    <w:p>
      <w:pPr>
        <w:pStyle w:val="Link4"/>
      </w:pPr>
      <w:hyperlink r:id="rId58">
        <w:r>
          <w:rPr/>
          <w:t>Compromís en la construcció i el respecte de normes per a la  convivència democràtica en l’àmbit escolar, familiar i en l’entorn proper.</w:t>
        </w:r>
      </w:hyperlink>
    </w:p>
    <w:p>
      <w:pPr>
        <w:pStyle w:val="Link4"/>
      </w:pPr>
      <w:hyperlink r:id="rId59">
        <w:r>
          <w:rPr/>
          <w:t>Interès per aprofundir en els diferents mecanismes i vies de participació democràtica a l’aula i al centre escolar, indagant propostes de millora i aprofundiment democràtic</w:t>
        </w:r>
      </w:hyperlink>
    </w:p>
    <w:p>
      <w:pPr>
        <w:pStyle w:val="Link4"/>
      </w:pPr>
      <w:hyperlink r:id="rId4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0">
        <w:r>
          <w:rPr/>
          <w:t>Anàlisi  crítica del procés de construcció i respecte de les diferents normes de convivència democràtica del centre, la família i l’entorn proper en base als criteris de consens i dissens</w:t>
        </w:r>
      </w:hyperlink>
    </w:p>
    <w:p>
      <w:pPr>
        <w:pStyle w:val="Link4"/>
      </w:pPr>
      <w:hyperlink r:id="rId61">
        <w:r>
          <w:rPr/>
          <w:t>Anàlisi crítica dels diferents mecanismes i vies de participació democràtica a l’aula i al centre escolar, indagant propostes de millora i aprofundiment democràtic</w:t>
        </w:r>
      </w:hyperlink>
    </w:p>
    <w:p>
      <w:pPr>
        <w:pStyle w:val="Link4"/>
      </w:pPr>
      <w:hyperlink r:id="rId62">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3">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64">
        <w:r>
          <w:rPr/>
          <w:t>Desenvolupament de nous mecanismes i vies de participació democràtica a l’aula, al centre i a l’entorn, indagant propostes de millora i aprofundiment democràtic</w:t>
        </w:r>
      </w:hyperlink>
    </w:p>
    <w:p>
      <w:pPr>
        <w:pStyle w:val="Link4"/>
      </w:pPr>
      <w:hyperlink r:id="rId65">
        <w:r>
          <w:rPr/>
          <w:t>Inici en la pràctica de presa de decisions i de construcció consensuada d'algunes normes bàsiques per organitzar a la convivència a l’aula i al centre</w:t>
        </w:r>
      </w:hyperlink>
    </w:p>
    <w:p>
      <w:pPr>
        <w:pStyle w:val="Link4"/>
      </w:pPr>
      <w:hyperlink r:id="rId66">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7">
        <w:r>
          <w:rPr/>
          <w:t>Establiment de relacions de convivència a l'aula, al centre i a l'entorn basades en l'estima, el respecte i la conficança en un mateix i en les altres persones</w:t>
        </w:r>
      </w:hyperlink>
    </w:p>
    <w:p>
      <w:pPr>
        <w:pStyle w:val="Link4"/>
      </w:pPr>
      <w:hyperlink r:id="rId68">
        <w:r>
          <w:rPr/>
          <w:t>Participació en la presa de decisions i en la construcció consensuada d'unes normes bàsiques per organitzar la convivència a l’aula i al  centre</w:t>
        </w:r>
      </w:hyperlink>
    </w:p>
    <w:p>
      <w:pPr>
        <w:pStyle w:val="Link4"/>
      </w:pPr>
      <w:hyperlink r:id="rId69">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70">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71">
        <w:r>
          <w:rPr/>
          <w:t>Observació i introducció en la seva pràctica d’actituds cooperatives, solidàries i crítiques davant situacions de discriminació per motiu de gènere, sexe i opció afectivasexual.</w:t>
        </w:r>
      </w:hyperlink>
    </w:p>
    <w:p>
      <w:pPr>
        <w:pStyle w:val="Link4"/>
      </w:pPr>
      <w:hyperlink r:id="rId72">
        <w:r>
          <w:rPr/>
          <w:t>Pràctica d'actituds cooperatives, solidàries i crítiques davant situacions de discriminació per motiu de gènere, sexe i opció afectivasexual</w:t>
        </w:r>
      </w:hyperlink>
    </w:p>
    <w:p>
      <w:pPr>
        <w:pStyle w:val="Link4"/>
      </w:pPr>
      <w:hyperlink r:id="rId73">
        <w:r>
          <w:rPr/>
          <w:t>Aprofundiment en la pràctica d’actituds cooperatives, solidàries i crítiques davant situacions de discriminació per motiu de gènere, sexe i opció afectivasexual.</w:t>
        </w:r>
      </w:hyperlink>
    </w:p>
    <w:p>
      <w:pPr>
        <w:pStyle w:val="Link4"/>
      </w:pPr>
      <w:hyperlink r:id="rId74">
        <w:r>
          <w:rPr/>
          <w:t>Assumpció de l’ús de diferents actituds cooperatives, solidàries i crítiques davant de situacions de discriminació per motiu de gènere, sexe i opció afectivasexual</w:t>
        </w:r>
      </w:hyperlink>
    </w:p>
    <w:p>
      <w:pPr>
        <w:pStyle w:val="Link4"/>
      </w:pPr>
      <w:hyperlink r:id="rId75">
        <w:r>
          <w:rPr/>
          <w:t>Manifestació d’actituds cooperatives, solidàries i crítiques davant de situacions de discriminació per motiu de gènere, sexe i opció afectivasexual</w:t>
        </w:r>
      </w:hyperlink>
    </w:p>
    <w:p>
      <w:pPr>
        <w:pStyle w:val="Link4"/>
      </w:pPr>
      <w:hyperlink r:id="rId76">
        <w:r>
          <w:rPr/>
          <w:t xml:space="preserve">Capacitat de treballar en col·laboració amb les persones del grup-classe en determinades tasques </w:t>
        </w:r>
      </w:hyperlink>
    </w:p>
    <w:p>
      <w:pPr>
        <w:pStyle w:val="Link4"/>
      </w:pPr>
      <w:hyperlink r:id="rId77">
        <w:r>
          <w:rPr/>
          <w:t xml:space="preserve">Treball col·laboratiu amb divisió de tasques equilibrades amb les persones del grup-classe </w:t>
        </w:r>
      </w:hyperlink>
    </w:p>
    <w:p>
      <w:pPr>
        <w:pStyle w:val="Link4"/>
      </w:pPr>
      <w:hyperlink r:id="rId78">
        <w:r>
          <w:rPr/>
          <w:t>Treball cooperatiu i reconeixement dels seus beneficis per totes les persones del grup-classe</w:t>
        </w:r>
      </w:hyperlink>
    </w:p>
    <w:p>
      <w:pPr>
        <w:pStyle w:val="Link4"/>
      </w:pPr>
      <w:hyperlink r:id="rId79">
        <w:r>
          <w:rPr/>
          <w:t>Planificació de tasques de grup-classe de forma cooperativa, i capacitat d’autoavaluar els beneficis de la cooperació per totes les persones</w:t>
        </w:r>
      </w:hyperlink>
    </w:p>
    <w:p>
      <w:pPr>
        <w:pStyle w:val="Link4"/>
      </w:pPr>
      <w:hyperlink r:id="rId80">
        <w:r>
          <w:rPr/>
          <w:t>Planificació de tasques de forma cooperativa, incloent actors externs a l’aula o al centre escolar. Reconeixement de la cooperació com a forma d’apoderament col.lectiu</w:t>
        </w:r>
      </w:hyperlink>
    </w:p>
    <w:p>
      <w:pPr>
        <w:pStyle w:val="Link4"/>
      </w:pPr>
      <w:hyperlink r:id="rId81">
        <w:r>
          <w:rPr/>
          <w:t>Coneixement de les característiques i  funcions de les institucions escolars i de  les interdependències existents amb altres institucions, associacions, moviments i xarxes socials de l’entorn proper</w:t>
        </w:r>
      </w:hyperlink>
    </w:p>
    <w:p>
      <w:pPr>
        <w:pStyle w:val="Link4"/>
      </w:pPr>
      <w:hyperlink r:id="rId82">
        <w:r>
          <w:rPr/>
          <w:t>Interès i voluntat per  participar de forma responsable i compromesa en les  tasques escolars</w:t>
        </w:r>
      </w:hyperlink>
    </w:p>
    <w:p>
      <w:pPr>
        <w:pStyle w:val="Link4"/>
      </w:pPr>
      <w:hyperlink r:id="rId55">
        <w:r>
          <w:rPr/>
          <w:t>Identificació i pràctica de les diferents normes per a la  convivència democràtica al centre, la família i l’entorn proper</w:t>
        </w:r>
      </w:hyperlink>
    </w:p>
    <w:p>
      <w:pPr>
        <w:pStyle w:val="Link4"/>
      </w:pPr>
      <w:hyperlink r:id="rId83">
        <w:r>
          <w:rPr/>
          <w:t>Assumpció de les responsabilitats i els compromisos adquirits en relació a la planificació, organització i realització de tasques i projectes en l’àmbit escolar, familiar i en la vida quotidiana</w:t>
        </w:r>
      </w:hyperlink>
    </w:p>
    <w:p>
      <w:pPr>
        <w:pStyle w:val="Link4"/>
      </w:pPr>
      <w:hyperlink r:id="rId58">
        <w:r>
          <w:rPr/>
          <w:t>Compromís en la construcció i el respecte de normes per a la  convivència democràtica en l’àmbit escolar, familiar i en l’entorn proper.</w:t>
        </w:r>
      </w:hyperlink>
    </w:p>
    <w:p>
      <w:pPr>
        <w:pStyle w:val="Link4"/>
      </w:pPr>
      <w:hyperlink r:id="rId4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2">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84">
        <w:r>
          <w:rPr/>
          <w:t>Introducció a les causes i conseqüències dels diferents problemes mediambientals degut a l’activitat humana</w:t>
        </w:r>
      </w:hyperlink>
    </w:p>
    <w:p>
      <w:pPr>
        <w:pStyle w:val="Link4"/>
      </w:pPr>
      <w:hyperlink r:id="rId85">
        <w:r>
          <w:rPr/>
          <w:t>Coneixement de les funcions dels diferents elements que configuren el medi ambient, el territori i la naturalesa</w:t>
        </w:r>
      </w:hyperlink>
    </w:p>
    <w:p>
      <w:pPr>
        <w:pStyle w:val="Link4"/>
      </w:pPr>
      <w:hyperlink r:id="rId86">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87">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88">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65">
        <w:r>
          <w:rPr/>
          <w:t>Inici en la pràctica de presa de decisions i de construcció consensuada d'algunes normes bàsiques per organitzar a la convivència a l’aula i al centre</w:t>
        </w:r>
      </w:hyperlink>
    </w:p>
    <w:p>
      <w:pPr>
        <w:pStyle w:val="Link4"/>
      </w:pPr>
      <w:hyperlink r:id="rId66">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7">
        <w:r>
          <w:rPr/>
          <w:t>Establiment de relacions de convivència a l'aula, al centre i a l'entorn basades en l'estima, el respecte i la conficança en un mateix i en les altres persones</w:t>
        </w:r>
      </w:hyperlink>
    </w:p>
    <w:p>
      <w:pPr>
        <w:pStyle w:val="Link4"/>
      </w:pPr>
      <w:hyperlink r:id="rId89">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90">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70">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91">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92">
        <w:r>
          <w:rPr/>
          <w:t>Diari d'aula</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Actitud de cooperació i respecte crític envers les diferències d’opinió en les situacions de treball </w:t>
        <w:br/>
        <w:br/>
        <w:br/>
        <w:t>compartit.</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Assumpció de les responsabilitats i coavaluació dels processos i dels resultats en les situacions de </w:t>
        <w:br/>
        <w:br/>
        <w:br/>
        <w:t>treball compartit.</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Pr>
        <w:pStyle w:val="ListBullet2"/>
      </w:pPr>
      <w:r>
        <w:t>Competència personal, social i d'aprendre a aprendre</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Interès a desenvolupar un pensament crític, obert i flexible en els processos comunicatius i en el </w:t>
        <w:br/>
        <w:br/>
        <w:br/>
        <w:t>context de l’aula i fora d’aquesta.</w:t>
      </w:r>
    </w:p>
    <w:p/>
    <w:p>
      <w:pPr>
        <w:pStyle w:val="Heading4"/>
      </w:pPr>
      <w:r>
        <w:t>CRITERI D'AVALUACIÓ</w:t>
      </w:r>
    </w:p>
    <w:p/>
    <w:p>
      <w:pPr>
        <w:pStyle w:val="Heading4"/>
      </w:pPr>
      <w:r>
        <w:t>PÀGINA REFERÈNCIA DOCUMENT CURRÍCULUM</w:t>
      </w:r>
    </w:p>
    <w:p>
      <w:pPr>
        <w:pStyle w:val="Normal4"/>
      </w:pPr>
      <w:r>
        <w:t>Pàgina 63</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Interès a desenvolupar un pensament crític, obert i flexible en els processos comunicatius i en el </w:t>
        <w:br/>
        <w:br/>
        <w:br/>
        <w:t>context de l’aula i fora d’aquesta.</w:t>
      </w:r>
    </w:p>
    <w:p/>
    <w:p>
      <w:pPr>
        <w:pStyle w:val="Heading4"/>
      </w:pPr>
      <w:r>
        <w:t>CRITERI D'AVALUACIÓ</w:t>
      </w:r>
    </w:p>
    <w:p/>
    <w:p>
      <w:pPr>
        <w:pStyle w:val="Heading4"/>
      </w:pPr>
      <w:r>
        <w:t>PÀGINA REFERÈNCIA DOCUMENT CURRÍCULUM</w:t>
      </w:r>
    </w:p>
    <w:p>
      <w:pPr>
        <w:pStyle w:val="Normal4"/>
      </w:pPr>
      <w:r>
        <w:t>Pàgina 63</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Conscienciació que les llengües són elements que defineixen la identitat personal i col·lectiva, una</w:t>
        <w:br/>
        <w:br/>
        <w:br/>
        <w:t>eina potenciadora de la comunicació i l’aprenentatge i una porta oberta a la comprensió del món i</w:t>
        <w:br/>
        <w:br/>
        <w:br/>
        <w:t>de les altres persones.</w:t>
      </w:r>
    </w:p>
    <w:p/>
    <w:p>
      <w:pPr>
        <w:pStyle w:val="Heading4"/>
      </w:pPr>
      <w:r>
        <w:t>CRITERI D'AVALUACIÓ</w:t>
      </w:r>
    </w:p>
    <w:p/>
    <w:p>
      <w:pPr>
        <w:pStyle w:val="Heading4"/>
      </w:pPr>
      <w:r>
        <w:t>PÀGINA REFERÈNCIA DOCUMENT CURRÍCULUM</w:t>
      </w:r>
    </w:p>
    <w:p>
      <w:pPr>
        <w:pStyle w:val="Normal4"/>
      </w:pPr>
      <w:r>
        <w:t>Pàgina 76</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Llengua castellana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Actitud de cooperació i respecte crític envers les diferències d’opinió en les situacions de treball </w:t>
        <w:br/>
        <w:br/>
        <w:br/>
        <w:t>compartit.</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Assumpció de les responsabilitats i coavaluació dels processos i dels resultats en les situacions de </w:t>
        <w:br/>
        <w:br/>
        <w:br/>
        <w:t>treball compartit.</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Pr>
        <w:pStyle w:val="ListBullet2"/>
      </w:pPr>
      <w:r>
        <w:t>Competència personal, social i d'aprendre a aprendre</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Llengües estrangeres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Participació en converses relacionades amb continguts d’altres àrees curriculars, formulant preguntes </w:t>
        <w:br/>
        <w:br/>
        <w:br/>
        <w:t xml:space="preserve">i respostes adequades per a la cerca i elaboració de les informacions pertinents i amb l’ús d’estratègies </w:t>
        <w:br/>
        <w:br/>
        <w:br/>
        <w:t>de comunicació per resoldre les dificultats durant la interacció.</w:t>
      </w:r>
    </w:p>
    <w:p/>
    <w:p>
      <w:pPr>
        <w:pStyle w:val="Heading4"/>
      </w:pPr>
      <w:r>
        <w:t>CRITERI D'AVALUACIÓ</w:t>
      </w:r>
    </w:p>
    <w:p/>
    <w:p>
      <w:pPr>
        <w:pStyle w:val="Heading4"/>
      </w:pPr>
      <w:r>
        <w:t>PÀGINA REFERÈNCIA DOCUMENT CURRÍCULUM</w:t>
      </w:r>
    </w:p>
    <w:p>
      <w:pPr>
        <w:pStyle w:val="Normal4"/>
      </w:pPr>
      <w:r>
        <w:t>Pàgina 64</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 la diversitat social, cultural, afectiva i d’opcions religioses i laiques que es manifesten</w:t>
        <w:br/>
        <w:br/>
        <w:br/>
        <w:t>en el nostre entorn i manifestació d’actituds de sensibilitat, respecte i empatia envers costums,</w:t>
        <w:br/>
        <w:br/>
        <w:br/>
        <w:t>valors morals, sentiments i formes de vida diferents als propis, tot reconeixent els valors comuns.</w:t>
      </w:r>
    </w:p>
    <w:p/>
    <w:p>
      <w:pPr>
        <w:pStyle w:val="Heading4"/>
      </w:pPr>
      <w:r>
        <w:t>CRITERI D'AVALUACIÓ</w:t>
      </w:r>
    </w:p>
    <w:p/>
    <w:p>
      <w:pPr>
        <w:pStyle w:val="Heading4"/>
      </w:pPr>
      <w:r>
        <w:t>PÀGINA REFERÈNCIA DOCUMENT CURRÍCULUM</w:t>
      </w:r>
    </w:p>
    <w:p>
      <w:pPr>
        <w:pStyle w:val="Normal4"/>
      </w:pPr>
      <w:r>
        <w:t>Pàgina 148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Reflexió sobre les transformacions i desequilibris socials i econòmics que hi ha en el món actual,</w:t>
        <w:br/>
        <w:br/>
        <w:br/>
        <w:t>analitzant les seves implicacions en el món laboral de l’entorn, així com les seves relacions dins un</w:t>
        <w:br/>
        <w:br/>
        <w:br/>
        <w:t>món globalitzat. Interpretació de les conseqüències socials de la globalització de l’economia.</w:t>
      </w:r>
    </w:p>
    <w:p/>
    <w:p>
      <w:pPr>
        <w:pStyle w:val="Heading4"/>
      </w:pPr>
      <w:r>
        <w:t>CRITERI D'AVALUACIÓ</w:t>
      </w:r>
    </w:p>
    <w:p/>
    <w:p>
      <w:pPr>
        <w:pStyle w:val="Heading4"/>
      </w:pPr>
      <w:r>
        <w:t>PÀGINA REFERÈNCIA DOCUMENT CURRÍCULUM</w:t>
      </w:r>
    </w:p>
    <w:p>
      <w:pPr>
        <w:pStyle w:val="Normal4"/>
      </w:pPr>
      <w:r>
        <w:t>Pàgina 153</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Ciències socials, geografia i història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del diàleg i de la cooperació com a formes pacífiques de resolució de conflictes.</w:t>
      </w:r>
    </w:p>
    <w:p/>
    <w:p>
      <w:pPr>
        <w:pStyle w:val="Heading4"/>
      </w:pPr>
      <w:r>
        <w:t>CRITERI D'AVALUACIÓ</w:t>
      </w:r>
    </w:p>
    <w:p/>
    <w:p>
      <w:pPr>
        <w:pStyle w:val="Heading4"/>
      </w:pPr>
      <w:r>
        <w:t>PÀGINA REFERÈNCIA DOCUMENT CURRÍCULUM</w:t>
      </w:r>
    </w:p>
    <w:p>
      <w:pPr>
        <w:pStyle w:val="Normal4"/>
      </w:pPr>
      <w:r>
        <w:t>Pàgina 124</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Reflexió i debat sobre els reptes de la societat multicultural en relació amb la convivència i la cohesió</w:t>
        <w:br/>
        <w:br/>
        <w:br/>
        <w:t>social, fonamentant les opinions pròpies i respectant les dels altres.</w:t>
      </w:r>
    </w:p>
    <w:p/>
    <w:p>
      <w:pPr>
        <w:pStyle w:val="Heading4"/>
      </w:pPr>
      <w:r>
        <w:t>CRITERI D'AVALUACIÓ</w:t>
      </w:r>
    </w:p>
    <w:p/>
    <w:p>
      <w:pPr>
        <w:pStyle w:val="Heading4"/>
      </w:pPr>
      <w:r>
        <w:t>PÀGINA REFERÈNCIA DOCUMENT CURRÍCULUM</w:t>
      </w:r>
    </w:p>
    <w:p>
      <w:pPr>
        <w:pStyle w:val="Normal4"/>
      </w:pPr>
      <w:r>
        <w:t>Pàgina 124</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4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93">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64">
        <w:r>
          <w:rPr/>
          <w:t>Desenvolupament de nous mecanismes i vies de participació democràtica a l’aula, al centre i a l’entorn, indagant propostes de millora i aprofundiment democràtic</w:t>
        </w:r>
      </w:hyperlink>
    </w:p>
    <w:p>
      <w:pPr>
        <w:pStyle w:val="Link4"/>
      </w:pPr>
      <w:hyperlink r:id="rId94">
        <w:r>
          <w:rPr/>
          <w:t>Reflexió crítica sobre causes i conseqüències dels diferents tipus de violència (directa, estructural i cultural) en les relacions interpersonals, socials i mundials</w:t>
        </w:r>
      </w:hyperlink>
    </w:p>
    <w:p>
      <w:pPr>
        <w:pStyle w:val="Link4"/>
      </w:pPr>
      <w:hyperlink r:id="rId95">
        <w:r>
          <w:rPr/>
          <w:t>Comunicació  assertiva de les emocions i de les necessitats, de forma que mostri estima cap a una mateixa i cap a l’Altre (empatia)</w:t>
        </w:r>
      </w:hyperlink>
    </w:p>
    <w:p>
      <w:pPr>
        <w:pStyle w:val="Link4"/>
      </w:pPr>
      <w:hyperlink r:id="rId96">
        <w:r>
          <w:rPr/>
          <w:t>Reivindicació de les fortaleses (i consciència de les debilitats) d’experiències històriques, estratègies i tàctiques noviolentes de transformació social cap a la cultura de pau</w:t>
        </w:r>
      </w:hyperlink>
    </w:p>
    <w:p>
      <w:pPr>
        <w:pStyle w:val="Link4"/>
      </w:pPr>
      <w:hyperlink r:id="rId97">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98">
        <w:r>
          <w:rPr/>
          <w:t>Denúncia i actuació davant situacions de desigualtat, injustícia i discriminació per motiu de gènere, sexe o opció afectivosexual.</w:t>
        </w:r>
      </w:hyperlink>
    </w:p>
    <w:p>
      <w:pPr>
        <w:pStyle w:val="Link4"/>
      </w:pPr>
      <w:hyperlink r:id="rId99">
        <w:r>
          <w:rPr/>
          <w:t>Reflexió crítica de les causes (i les conseqüències) de l’existència de diferències i desigualtats socials per motiu de gènere, d’identitat sexual i opció afectivasexual</w:t>
        </w:r>
      </w:hyperlink>
    </w:p>
    <w:p>
      <w:pPr>
        <w:pStyle w:val="Link4"/>
      </w:pPr>
      <w:hyperlink r:id="rId100">
        <w:r>
          <w:rPr/>
          <w:t>Rebuig de comportaments i actituds discriminatòries en diferents àmbits de la vida</w:t>
        </w:r>
      </w:hyperlink>
    </w:p>
    <w:p>
      <w:pPr>
        <w:pStyle w:val="Link4"/>
      </w:pPr>
      <w:hyperlink r:id="rId101">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102">
        <w:r>
          <w:rPr/>
          <w:t xml:space="preserve">Assumpció de les responsabilitats que es deriven de les pròpies decisions i de les conseqüències d’aquestes decisions </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emprenedora</w:t>
      </w:r>
    </w:p>
    <w:p>
      <w:pPr>
        <w:pStyle w:val="Link"/>
      </w:pPr>
      <w:hyperlink r:id="rId93">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63">
        <w:r>
          <w:rPr/>
          <w:t>Reflexió crítica i propostes de  millora del procés de construcció i respecte de les diferents normes de convivència democràtica del centre, la família i l’entorn proper, en base als criteris de consens i dissens</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nk"/>
      </w:pPr>
      <w:hyperlink r:id="rId64">
        <w:r>
          <w:rPr/>
          <w:t>Desenvolupament de nous mecanismes i vies de participació democràtica a l’aula, al centre i a l’entorn, indagant propostes de millora i aprofundiment democràtic</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nk"/>
      </w:pPr>
      <w:hyperlink r:id="rId62">
        <w:r>
          <w:rPr/>
          <w:t xml:space="preserve">Defensa i promoció d’habilitats per a la comunicació i la convivència que contribueixin a orientar les relacions interpersonals i intergrupals amb una perspectiva ètica tant en l’entorn proper com llunyà </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2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2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3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31"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32"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3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3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3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3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4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4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4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4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4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5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5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5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5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5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5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5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6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6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7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7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7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7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7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8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8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8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8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8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8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9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9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92" Type="http://schemas.openxmlformats.org/officeDocument/2006/relationships/hyperlink" Target="https://www.transformarelmon-guia.edualter.org/ca/instruments/diari-daula" TargetMode="External"/><Relationship Id="rId9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9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9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9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9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9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9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0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0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10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