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i pràctica de les diferents normes per a la  convivència democràtica al centre, la família i l’entorn proper</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Participar de forma activa, responsable i compromesa en la construcció i respecte de les normes de convivència, la presa de decisions i la realització de projectes en l’àmbit escolar, familiar i en l’entorn proper.</w:t>
      </w:r>
    </w:p>
    <w:p/>
    <w:p>
      <w:pPr>
        <w:pStyle w:val="Heading1"/>
      </w:pPr>
      <w:r>
        <w:t>CRITERI D'AVALUACIÓ</w:t>
      </w:r>
    </w:p>
    <w:p>
      <w:pPr/>
      <w:r>
        <w:t>Identifiquen i practiquen les diferents normes per a la convivència democràtica al centre, la família i l’entorn proper</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COMPETÈNCIES</w:t>
      </w:r>
    </w:p>
    <w:p>
      <w:pPr>
        <w:pStyle w:val="ListBullet"/>
      </w:pPr>
      <w:r>
        <w:t>Competència ciutadana</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49">
        <w:r>
          <w:rPr/>
          <w:t xml:space="preserve">Coneixement de les normes de l’aula </w:t>
        </w:r>
      </w:hyperlink>
    </w:p>
    <w:p>
      <w:pPr>
        <w:pStyle w:val="Link4"/>
      </w:pPr>
      <w:hyperlink r:id="rId50">
        <w:r>
          <w:rPr/>
          <w:t>Valoració de les normes de classe com a instrument de regulació de la convivència a l’aula i al centre escolar</w:t>
        </w:r>
      </w:hyperlink>
    </w:p>
    <w:p>
      <w:pPr>
        <w:pStyle w:val="Link4"/>
      </w:pPr>
      <w:hyperlink r:id="rId51">
        <w:r>
          <w:rPr/>
          <w:t>Capacitat de formular normes de classe que promoguin la convivència i de preveure mesures que siguin reparadores</w:t>
        </w:r>
      </w:hyperlink>
    </w:p>
    <w:p>
      <w:pPr>
        <w:pStyle w:val="Link4"/>
      </w:pPr>
      <w:hyperlink r:id="rId52">
        <w:r>
          <w:rPr/>
          <w:t>Definició conjunta i aplicació de normes de classe que promoguin la convivència, i de mesures reparadores</w:t>
        </w:r>
      </w:hyperlink>
    </w:p>
    <w:p>
      <w:pPr>
        <w:pStyle w:val="Link4"/>
      </w:pPr>
      <w:hyperlink r:id="rId53">
        <w:r>
          <w:rPr/>
          <w:t>Capacitat de fer el seguiment i valorar el respecte de les normes de classe i el caràcter reparador de les mesures</w:t>
        </w:r>
      </w:hyperlink>
    </w:p>
    <w:p>
      <w:pPr>
        <w:pStyle w:val="Link4"/>
      </w:pPr>
      <w:hyperlink r:id="rId54">
        <w:r>
          <w:rPr/>
          <w:t xml:space="preserve">Observació del valor de les normes  d’aula i de centre </w:t>
        </w:r>
      </w:hyperlink>
    </w:p>
    <w:p>
      <w:pPr>
        <w:pStyle w:val="Link4"/>
      </w:pPr>
      <w:hyperlink r:id="rId55">
        <w:r>
          <w:rPr/>
          <w:t>Observació d’aspectes de la organització d’aula o de centre que s’haurien de millorar</w:t>
        </w:r>
      </w:hyperlink>
    </w:p>
    <w:p>
      <w:pPr>
        <w:pStyle w:val="Link4"/>
      </w:pPr>
      <w:hyperlink r:id="rId56">
        <w:r>
          <w:rPr/>
          <w:t>Respecte a les normes  d’aula i de centre, reconeixent-ne el benefici per una mateixa i per les altres persones</w:t>
        </w:r>
      </w:hyperlink>
    </w:p>
    <w:p>
      <w:pPr>
        <w:pStyle w:val="Link4"/>
      </w:pPr>
      <w:hyperlink r:id="rId57">
        <w:r>
          <w:rPr/>
          <w:t>Formulació puntual d’alternatives per tal de millorar aspectes de la organització d’aula o de centre</w:t>
        </w:r>
      </w:hyperlink>
    </w:p>
    <w:p>
      <w:pPr>
        <w:pStyle w:val="Link4"/>
      </w:pPr>
      <w:hyperlink r:id="rId58">
        <w:r>
          <w:rPr/>
          <w:t>Valoració positiva de a les normes  d’aula i de centre, reconeixent-ne el benefici per una mateixa i per les altres persones</w:t>
        </w:r>
      </w:hyperlink>
    </w:p>
    <w:p>
      <w:pPr>
        <w:pStyle w:val="Link4"/>
      </w:pPr>
      <w:hyperlink r:id="rId59">
        <w:r>
          <w:rPr/>
          <w:t>Valoració crítica de diferents alternatives per decidir quines contribueixen més a millorar aspectes de la organització d’aula o de centre</w:t>
        </w:r>
      </w:hyperlink>
    </w:p>
    <w:p>
      <w:pPr>
        <w:pStyle w:val="Link4"/>
      </w:pPr>
      <w:hyperlink r:id="rId60">
        <w:r>
          <w:rPr/>
          <w:t>Valoració positiva de les normes de centre i socials, reconeixent-ne el benefici per una mateixa, per les altres persones i per la societat</w:t>
        </w:r>
      </w:hyperlink>
    </w:p>
    <w:p>
      <w:pPr>
        <w:pStyle w:val="Link4"/>
      </w:pPr>
      <w:hyperlink r:id="rId61">
        <w:r>
          <w:rPr/>
          <w:t>Reconeixement de i no col•laboració amb principis, normes i formes d’organització injustes</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62">
        <w:r>
          <w:rPr/>
          <w:t>Interès en prendre decisions de forma autònoma i expressar-les</w:t>
        </w:r>
      </w:hyperlink>
    </w:p>
    <w:p>
      <w:pPr>
        <w:pStyle w:val="Link4"/>
      </w:pPr>
      <w:hyperlink r:id="rId63">
        <w:r>
          <w:rPr/>
          <w:t>Identificació dels propis compromisos i responsabilitats en relació a  la planificació, organització i realització de les tasques escolars i familiars</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64">
        <w:r>
          <w:rPr/>
          <w:t>Pràctica de diferents mecanismes i vies de participació democràtica a  l’aula i al centre escolar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65">
        <w:r>
          <w:rPr/>
          <w:t>Interès per aprofundir en els diferents mecanismes i vies de participació democràtica a l’aula i al centre escolar, indagant propostes de millora i aprofundiment democràtic</w:t>
        </w:r>
      </w:hyperlink>
    </w:p>
    <w:p>
      <w:pPr>
        <w:pStyle w:val="Link4"/>
      </w:pPr>
      <w:hyperlink r:id="rId66">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67">
        <w:r>
          <w:rPr/>
          <w:t>Anàlisi  crítica del procés de construcció i respecte de les diferents normes de convivència democràtica del centre, la família i l’entorn proper en base als criteris de consens i dissens</w:t>
        </w:r>
      </w:hyperlink>
    </w:p>
    <w:p>
      <w:pPr>
        <w:pStyle w:val="Link4"/>
      </w:pPr>
      <w:hyperlink r:id="rId68">
        <w:r>
          <w:rPr/>
          <w:t>Anàlisi crítica dels diferents mecanismes i vies de participació democràtica a l’aula i al centre escolar, indagant propostes de millora i aprofundiment democràtic</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9">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70">
        <w:r>
          <w:rPr/>
          <w:t>Desenvolupament de nous mecanismes i vies de participació democràtica a l’aula, al centre i a l’entorn, indagant propostes de millora i aprofundiment democràtic</w:t>
        </w:r>
      </w:hyperlink>
    </w:p>
    <w:p>
      <w:pPr>
        <w:pStyle w:val="Link4"/>
      </w:pPr>
      <w:hyperlink r:id="rId71">
        <w:r>
          <w:rPr/>
          <w:t>Inici en la pràctica de presa de decisions i de construcció consensuada d'algunes normes bàsiques per organitzar a la convivència a l’aula i al centre</w:t>
        </w:r>
      </w:hyperlink>
    </w:p>
    <w:p>
      <w:pPr>
        <w:pStyle w:val="Link4"/>
      </w:pPr>
      <w:hyperlink r:id="rId72">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73">
        <w:r>
          <w:rPr/>
          <w:t>Establiment de relacions de convivència a l'aula, al centre i a l'entorn basades en l'estima, el respecte i la conficança en un mateix i en les altres persones</w:t>
        </w:r>
      </w:hyperlink>
    </w:p>
    <w:p>
      <w:pPr>
        <w:pStyle w:val="Link4"/>
      </w:pPr>
      <w:hyperlink r:id="rId74">
        <w:r>
          <w:rPr/>
          <w:t>Participació en la presa de decisions i en la construcció consensuada d'unes normes bàsiques per organitzar la convivència a l’aula i al  centre</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75">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8">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76">
        <w:r>
          <w:rPr/>
          <w:t>Observació i introducció en la seva pràctica d’actituds cooperatives, solidàries i crítiques davant situacions de discriminació per motiu de gènere, sexe i opció afectivasexual.</w:t>
        </w:r>
      </w:hyperlink>
    </w:p>
    <w:p>
      <w:pPr>
        <w:pStyle w:val="Link4"/>
      </w:pPr>
      <w:hyperlink r:id="rId77">
        <w:r>
          <w:rPr/>
          <w:t>Pràctica d'actituds cooperatives, solidàries i crítiques davant situacions de discriminació per motiu de gènere, sexe i opció afectivasexual</w:t>
        </w:r>
      </w:hyperlink>
    </w:p>
    <w:p>
      <w:pPr>
        <w:pStyle w:val="Link4"/>
      </w:pPr>
      <w:hyperlink r:id="rId78">
        <w:r>
          <w:rPr/>
          <w:t>Aprofundiment en la pràctica d’actituds cooperatives, solidàries i crítiques davant situacions de discriminació per motiu de gènere, sexe i opció afectivasexual.</w:t>
        </w:r>
      </w:hyperlink>
    </w:p>
    <w:p>
      <w:pPr>
        <w:pStyle w:val="Link4"/>
      </w:pPr>
      <w:hyperlink r:id="rId79">
        <w:r>
          <w:rPr/>
          <w:t>Assumpció de l’ús de diferents actituds cooperatives, solidàries i crítiques davant de situacions de discriminació per motiu de gènere, sexe i opció afectivasexual</w:t>
        </w:r>
      </w:hyperlink>
    </w:p>
    <w:p>
      <w:pPr>
        <w:pStyle w:val="Link4"/>
      </w:pPr>
      <w:hyperlink r:id="rId80">
        <w:r>
          <w:rPr/>
          <w:t>Manifestació d’actituds cooperatives, solidàries i crítiques davant de situacions de discriminació per motiu de gènere, sexe i opció afectivasexual</w:t>
        </w:r>
      </w:hyperlink>
    </w:p>
    <w:p>
      <w:pPr>
        <w:pStyle w:val="Link4"/>
      </w:pPr>
      <w:hyperlink r:id="rId81">
        <w:r>
          <w:rPr/>
          <w:t xml:space="preserve">Capacitat de treballar en col·laboració amb les persones del grup-classe en determinades tasques </w:t>
        </w:r>
      </w:hyperlink>
    </w:p>
    <w:p>
      <w:pPr>
        <w:pStyle w:val="Link4"/>
      </w:pPr>
      <w:hyperlink r:id="rId82">
        <w:r>
          <w:rPr/>
          <w:t xml:space="preserve">Treball col·laboratiu amb divisió de tasques equilibrades amb les persones del grup-classe </w:t>
        </w:r>
      </w:hyperlink>
    </w:p>
    <w:p>
      <w:pPr>
        <w:pStyle w:val="Link4"/>
      </w:pPr>
      <w:hyperlink r:id="rId83">
        <w:r>
          <w:rPr/>
          <w:t>Treball cooperatiu i reconeixement dels seus beneficis per totes les persones del grup-classe</w:t>
        </w:r>
      </w:hyperlink>
    </w:p>
    <w:p>
      <w:pPr>
        <w:pStyle w:val="Link4"/>
      </w:pPr>
      <w:hyperlink r:id="rId84">
        <w:r>
          <w:rPr/>
          <w:t>Planificació de tasques de grup-classe de forma cooperativa, i capacitat d’autoavaluar els beneficis de la cooperació per totes les persones</w:t>
        </w:r>
      </w:hyperlink>
    </w:p>
    <w:p>
      <w:pPr>
        <w:pStyle w:val="Link4"/>
      </w:pPr>
      <w:hyperlink r:id="rId85">
        <w:r>
          <w:rPr/>
          <w:t>Planificació de tasques de forma cooperativa, incloent actors externs a l’aula o al centre escolar. Reconeixement de la cooperació com a forma d’apoderament col.lectiu</w:t>
        </w:r>
      </w:hyperlink>
    </w:p>
    <w:p>
      <w:pPr>
        <w:pStyle w:val="Link4"/>
      </w:pPr>
      <w:hyperlink r:id="rId86">
        <w:r>
          <w:rPr/>
          <w:t>Coneixement de les característiques i  funcions de les institucions escolars i de  les interdependències existents amb altres institucions, associacions, moviments i xarxes socials de l’entorn proper</w:t>
        </w:r>
      </w:hyperlink>
    </w:p>
    <w:p>
      <w:pPr>
        <w:pStyle w:val="Link4"/>
      </w:pPr>
      <w:hyperlink r:id="rId28">
        <w:r>
          <w:rPr/>
          <w:t>Interès i voluntat per  participar de forma responsable i compromesa en les  tasques escolars</w:t>
        </w:r>
      </w:hyperlink>
    </w:p>
    <w:p>
      <w:pPr>
        <w:pStyle w:val="Link4"/>
      </w:pPr>
      <w:hyperlink r:id="rId33">
        <w:r>
          <w:rPr/>
          <w:t>Identificació i pràctica de les diferents normes per a la  convivència democràtica al centre, la família i l’entorn proper</w:t>
        </w:r>
      </w:hyperlink>
    </w:p>
    <w:p>
      <w:pPr>
        <w:pStyle w:val="Link4"/>
      </w:pPr>
      <w:hyperlink r:id="rId87">
        <w:r>
          <w:rPr/>
          <w:t>Assumpció de les responsabilitats i els compromisos adquirits en relació a la planificació, organització i realització de tasques i projectes en l’àmbit escolar, familiar i en la vida quotidiana</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66">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88">
        <w:r>
          <w:rPr/>
          <w:t>Introducció a les causes i conseqüències dels diferents problemes mediambientals degut a l’activitat humana</w:t>
        </w:r>
      </w:hyperlink>
    </w:p>
    <w:p>
      <w:pPr>
        <w:pStyle w:val="Link4"/>
      </w:pPr>
      <w:hyperlink r:id="rId89">
        <w:r>
          <w:rPr/>
          <w:t>Coneixement de les funcions dels diferents elements que configuren el medi ambient, el territori i la naturalesa</w:t>
        </w:r>
      </w:hyperlink>
    </w:p>
    <w:p>
      <w:pPr>
        <w:pStyle w:val="Link4"/>
      </w:pPr>
      <w:hyperlink r:id="rId90">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91">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71">
        <w:r>
          <w:rPr/>
          <w:t>Inici en la pràctica de presa de decisions i de construcció consensuada d'algunes normes bàsiques per organitzar a la convivència a l’aula i al centre</w:t>
        </w:r>
      </w:hyperlink>
    </w:p>
    <w:p>
      <w:pPr>
        <w:pStyle w:val="Link4"/>
      </w:pPr>
      <w:hyperlink r:id="rId72">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73">
        <w:r>
          <w:rPr/>
          <w:t>Establiment de relacions de convivència a l'aula, al centre i a l'entorn basades en l'estima, el respecte i la conficança en un mateix i en les altres persones</w:t>
        </w:r>
      </w:hyperlink>
    </w:p>
    <w:p>
      <w:pPr>
        <w:pStyle w:val="Link4"/>
      </w:pPr>
      <w:hyperlink r:id="rId92">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93">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75">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94">
        <w:r>
          <w:rPr/>
          <w:t>Diari d'aula</w:t>
        </w:r>
      </w:hyperlink>
    </w:p>
    <w:p/>
    <w:p>
      <w:pPr>
        <w:pStyle w:val="Heading2"/>
      </w:pPr>
      <w:r>
        <w:t>CURRÍCULUM</w:t>
      </w:r>
    </w:p>
    <w:p/>
    <w:p>
      <w:pPr>
        <w:pStyle w:val="Heading3"/>
      </w:pPr>
      <w:r>
        <w:t>Àmbit de llengües Llengua estrangera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en les interaccions orals emprant la pronunciació, l’entonació, ritme i expressions</w:t>
        <w:br/>
        <w:br/>
        <w:br/>
        <w:t>orals habituals d’ús a l’aula i valorant i respectant les normes que regeixen la comunicació (torns de</w:t>
        <w:br/>
        <w:br/>
        <w:br/>
        <w:t>paraula, to de veu, gest adequat i rols).</w:t>
      </w:r>
    </w:p>
    <w:p/>
    <w:p>
      <w:pPr>
        <w:pStyle w:val="Heading4"/>
      </w:pPr>
      <w:r>
        <w:t>CRITERI D'AVALUACIÓ</w:t>
      </w:r>
    </w:p>
    <w:p/>
    <w:p>
      <w:pPr>
        <w:pStyle w:val="Heading4"/>
      </w:pPr>
      <w:r>
        <w:t>PÀGINA REFERÈNCIA DOCUMENT CURRÍCULUM</w:t>
      </w:r>
    </w:p>
    <w:p>
      <w:pPr>
        <w:pStyle w:val="Normal4"/>
      </w:pPr>
      <w:r>
        <w:t>Pàgina 53</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3"/>
      </w:pPr>
      <w:r>
        <w:t>Àmbit de llengües 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i col·laborativa en interacció amb el grup o mestre en qualsevol situació comunicativa</w:t>
        <w:br/>
        <w:br/>
        <w:br/>
        <w:t>de l’aula i l’escola, tant les referides a gestió, organització, discussió dels problemes que sorgeixen</w:t>
        <w:br/>
        <w:br/>
        <w:br/>
        <w:t>en el dia a dia i explicació de vivències personals, com les derivades de situacions d’ensenyament</w:t>
        <w:br/>
        <w:br/>
        <w:br/>
        <w:t>i aprenentatge, respectant les normes que regeixen la interacció oral (torns de paraula, to de</w:t>
        <w:br/>
        <w:br/>
        <w:br/>
        <w:t>veu, ritme).</w:t>
      </w:r>
    </w:p>
    <w:p/>
    <w:p>
      <w:pPr>
        <w:pStyle w:val="Heading4"/>
      </w:pPr>
      <w:r>
        <w:t>CRITERI D'AVALUACIÓ</w:t>
      </w:r>
    </w:p>
    <w:p/>
    <w:p>
      <w:pPr>
        <w:pStyle w:val="Heading4"/>
      </w:pPr>
      <w:r>
        <w:t>PÀGINA REFERÈNCIA DOCUMENT CURRÍCULUM</w:t>
      </w:r>
    </w:p>
    <w:p>
      <w:pPr>
        <w:pStyle w:val="Normal4"/>
      </w:pPr>
      <w:r>
        <w:t>Pàgina 48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3"/>
      </w:pPr>
      <w:r>
        <w:t>Educació física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Comprensió, acceptació i compliment de les normes del joc.</w:t>
      </w:r>
    </w:p>
    <w:p/>
    <w:p>
      <w:pPr>
        <w:pStyle w:val="Heading4"/>
      </w:pPr>
      <w:r>
        <w:t>CRITERI D'AVALUACIÓ</w:t>
      </w:r>
    </w:p>
    <w:p/>
    <w:p>
      <w:pPr>
        <w:pStyle w:val="Heading4"/>
      </w:pPr>
      <w:r>
        <w:t>PÀGINA REFERÈNCIA DOCUMENT CURRÍCULUM</w:t>
      </w:r>
    </w:p>
    <w:p>
      <w:pPr>
        <w:pStyle w:val="Normal4"/>
      </w:pPr>
      <w:r>
        <w:t>123</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30">
        <w:r>
          <w:rPr/>
          <w:t>Presentació i pràctica de les normes, i de la seva importància per a la convivència democràtica en els diferents àmbits relacionals</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p>
      <w:pPr>
        <w:pStyle w:val="ListBullet"/>
      </w:pPr>
      <w:r>
        <w:t>Competència en comunicació lingüística</w:t>
      </w:r>
    </w:p>
    <w:p>
      <w:pPr>
        <w:pStyle w:val="Link"/>
      </w:pPr>
      <w:hyperlink r:id="rId35">
        <w:r>
          <w:rPr/>
          <w:t>Compromís en la construcció i el respecte de normes per a la  convivència democràtica en l’àmbit escolar, familiar i en l’entorn proper.</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nk"/>
      </w:pPr>
      <w:hyperlink r:id="rId62">
        <w:r>
          <w:rPr/>
          <w:t>Interès en prendre decisions de forma autònoma i expressar-les</w:t>
        </w:r>
      </w:hyperlink>
    </w:p>
    <w:p>
      <w:pPr>
        <w:pStyle w:val="ListBullet"/>
      </w:pPr>
      <w:r>
        <w:t>Drets Humans, participació i governança</w:t>
      </w:r>
    </w:p>
    <w:p>
      <w:pPr>
        <w:pStyle w:val="ListBullet"/>
      </w:pPr>
      <w:r>
        <w:t>Educació Primària</w:t>
      </w:r>
    </w:p>
    <w:p>
      <w:pPr>
        <w:pStyle w:val="Link"/>
      </w:pPr>
      <w:hyperlink r:id="rId63">
        <w:r>
          <w:rPr/>
          <w:t>Identificació dels propis compromisos i responsabilitats en relació a  la planificació, organització i realització de les tasques escolars i familiars</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32">
        <w:r>
          <w:rPr/>
          <w:t>Pràctica de les diferents habilitats per a la comunicació i la convivència a l’aula i al centre</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64">
        <w:r>
          <w:rPr/>
          <w:t>Pràctica de diferents mecanismes i vies de participació democràtica a  l’aula i al centre escolar</w:t>
        </w:r>
      </w:hyperlink>
    </w:p>
    <w:p>
      <w:pPr>
        <w:pStyle w:val="ListBullet"/>
      </w:pPr>
      <w:r>
        <w:t>Drets Humans, participació i governança</w:t>
      </w:r>
    </w:p>
    <w:p>
      <w:pPr>
        <w:pStyle w:val="ListBullet"/>
      </w:pPr>
      <w:r>
        <w:t>Educació Primària</w:t>
      </w:r>
    </w:p>
    <w:p>
      <w:pPr>
        <w:pStyle w:val="ListBullet"/>
      </w:pPr>
      <w:r>
        <w:t>Competència digital</w:t>
      </w:r>
    </w:p>
    <w:p>
      <w:pPr>
        <w:pStyle w:val="ListBullet"/>
      </w:pPr>
      <w:r>
        <w:t>Competència ciutadana</w:t>
      </w:r>
    </w:p>
    <w:p>
      <w:pPr>
        <w:pStyle w:val="ListBullet"/>
      </w:pPr>
      <w:r>
        <w:t>Competència matemàtica i competència en ciència, tecnologia i enginyeria</w:t>
      </w:r>
    </w:p>
    <w:p>
      <w:pPr>
        <w:pStyle w:val="ListBullet"/>
      </w:pPr>
      <w:r>
        <w:t>Competència personal, social i d'aprendre a aprendre</w:t>
      </w:r>
    </w:p>
    <w:p>
      <w:pPr>
        <w:pStyle w:val="ListBullet"/>
      </w:pPr>
      <w:r>
        <w:t>Competència en consciència i expressió culturals</w:t>
      </w:r>
    </w:p>
    <w:p>
      <w:pPr>
        <w:pStyle w:val="ListBullet"/>
      </w:pPr>
      <w:r>
        <w:t>Competència emprenedora</w:t>
      </w:r>
    </w:p>
    <w:p>
      <w:pPr>
        <w:pStyle w:val="ListBullet"/>
      </w:pPr>
      <w:r>
        <w:t>Competència en comunicació lingüística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5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5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5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5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5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5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5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6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6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6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6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6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6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6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7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7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7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7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7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7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7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7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7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7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8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8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8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8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8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8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8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8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9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9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9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9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94" Type="http://schemas.openxmlformats.org/officeDocument/2006/relationships/hyperlink" Target="https://www.transformarelmon-guia.edualter.org/ca/instruments/diari-da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