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Interpretació crítica dels missatges procedents dels mitjans de comunicació, Internet i altres fonts, considerant  la necessitat d’un sistema d’informació i de comunicació públic, veraç i transparent com a garantia de la democràcia</w:t>
      </w:r>
    </w:p>
    <w:p/>
    <w:p>
      <w:pPr>
        <w:pStyle w:val="Heading1"/>
      </w:pPr>
      <w:r>
        <w:t>OBJECTIU EIX</w:t>
      </w:r>
    </w:p>
    <w:p>
      <w:pPr/>
      <w:r>
        <w:t>Ser persones crítiques, responsables, solidàries i actives en la defensa dels drets humans i la participació democràtica orientades a la construcció d’una societat més justa i equitativa.</w:t>
      </w:r>
    </w:p>
    <w:p/>
    <w:p>
      <w:pPr>
        <w:pStyle w:val="Heading1"/>
      </w:pPr>
      <w:r>
        <w:t>OBJECTIU BLOC</w:t>
      </w:r>
    </w:p>
    <w:p>
      <w:pPr/>
      <w:r>
        <w:t>Construir la pròpia identitat com a subjecte polític, a partir de l’anàlisi crítica del sistema democràtic i de les funcions dels diferents actors polítics, econòmics i socials a nivell local i global, posant especial èmfasi en el paper dels mitjans de comunicació i les TIC.</w:t>
      </w:r>
    </w:p>
    <w:p/>
    <w:p>
      <w:pPr>
        <w:pStyle w:val="Heading1"/>
      </w:pPr>
      <w:r>
        <w:t>CRITERI D'AVALUACIÓ</w:t>
      </w:r>
    </w:p>
    <w:p>
      <w:pPr/>
      <w:r>
        <w:t>IInterpreten críticament els missatges procedents dels mitjans de comunicació, Internet i altres fonts, considerant la necessitat d’un sistema d’informació i comunicació públic, veraç i transparent com a garantia de la democràcia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Drets Humans, participació i governança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D La governança com a estratègia organitzativa del col·lectiu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Tercer i Quart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digital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Debat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tracta d’una tècnica didàctica que es caracteritza per un intercanvi d’idees i argumentacions sobre una temàtica, realitzat per un grup, sota la conducció d’una persona que fa de guia o moderador. La discussió pot organitzar-se entorn a qualsevol qüestió sobre la que existeixin dos o més perspectives. En aquest sentit, el debat consisteix en que la meitat del grup ha d’actuar com a defensor de la qüestió plantejada i l’altra meitat com a detractora.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10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11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12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13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14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15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16">
        <w:r>
          <w:rPr/>
          <w:t>Ús de diferents conductes i relacions interpersonals basades en el respecte, el diàleg i la igualtat</w:t>
        </w:r>
      </w:hyperlink>
    </w:p>
    <w:p>
      <w:pPr>
        <w:pStyle w:val="Link4"/>
      </w:pPr>
      <w:hyperlink r:id="rId17">
        <w:r>
          <w:rPr/>
          <w:t>Desenvolupament de diferents conductes i relacions interpersonals basades en el respecte, el diàleg i la igualtat</w:t>
        </w:r>
      </w:hyperlink>
    </w:p>
    <w:p>
      <w:pPr>
        <w:pStyle w:val="Link4"/>
      </w:pPr>
      <w:hyperlink r:id="rId18">
        <w:r>
          <w:rPr/>
          <w:t>Manifestació de conductes i relacions interpersonals basades en el respecte, el diàleg i la igualtat</w:t>
        </w:r>
      </w:hyperlink>
    </w:p>
    <w:p>
      <w:pPr>
        <w:pStyle w:val="Link4"/>
      </w:pPr>
      <w:hyperlink r:id="rId19">
        <w:r>
          <w:rPr/>
          <w:t>Pràctica d'actituds cooperatives, solidàries i crítiques davant situacions de discriminació per motiu de gènere, sexe i opció afectivasexual</w:t>
        </w:r>
      </w:hyperlink>
    </w:p>
    <w:p>
      <w:pPr>
        <w:pStyle w:val="Link4"/>
      </w:pPr>
      <w:hyperlink r:id="rId20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21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22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23">
        <w:r>
          <w:rPr/>
          <w:t>Introducció a l’argumentació: capacitat d’explicar els propis motius</w:t>
        </w:r>
      </w:hyperlink>
    </w:p>
    <w:p>
      <w:pPr>
        <w:pStyle w:val="Link4"/>
      </w:pPr>
      <w:hyperlink r:id="rId24">
        <w:r>
          <w:rPr/>
          <w:t>Pràctica de l’argumentació: capacitat d’explicar i justificar els posicionaments personals</w:t>
        </w:r>
      </w:hyperlink>
    </w:p>
    <w:p>
      <w:pPr>
        <w:pStyle w:val="Link4"/>
      </w:pPr>
      <w:hyperlink r:id="rId25">
        <w:r>
          <w:rPr/>
          <w:t>Obertura als arguments de les altres persones</w:t>
        </w:r>
      </w:hyperlink>
    </w:p>
    <w:p>
      <w:pPr>
        <w:pStyle w:val="Link4"/>
      </w:pPr>
      <w:hyperlink r:id="rId26">
        <w:r>
          <w:rPr/>
          <w:t>Predisposició a matisar els propis arguments a partir de la dialèctica amb altres persones</w:t>
        </w:r>
      </w:hyperlink>
    </w:p>
    <w:p>
      <w:pPr>
        <w:pStyle w:val="Link4"/>
      </w:pPr>
      <w:hyperlink r:id="rId27">
        <w:r>
          <w:rPr/>
          <w:t xml:space="preserve">Pràctica i defensa de la dialèctica, com a forma d’apropar posicionaments amb l’altre i cooperar  </w:t>
        </w:r>
      </w:hyperlink>
    </w:p>
    <w:p>
      <w:pPr>
        <w:pStyle w:val="Link4"/>
      </w:pPr>
      <w:hyperlink r:id="rId28">
        <w:r>
          <w:rPr/>
          <w:t>Reconeixement dels drets i deures propis i dels de les altres persones de l'entorn</w:t>
        </w:r>
      </w:hyperlink>
    </w:p>
    <w:p>
      <w:pPr>
        <w:pStyle w:val="Link4"/>
      </w:pPr>
      <w:hyperlink r:id="rId29">
        <w:r>
          <w:rPr/>
          <w:t xml:space="preserve">Comprensió de missatges procedent dels mitjans de comunicació, Internet i altres fonts tot identificant la influència que aquests exerceixen en la construcció de l’opinió personal i en la  concepció del món </w:t>
        </w:r>
      </w:hyperlink>
    </w:p>
    <w:p>
      <w:pPr>
        <w:pStyle w:val="Link4"/>
      </w:pPr>
      <w:hyperlink r:id="rId30">
        <w:r>
          <w:rPr/>
          <w:t>Presa de consciència del procés de construcció de la pròpia identitat com a subjecte polític</w:t>
        </w:r>
      </w:hyperlink>
    </w:p>
    <w:p>
      <w:pPr>
        <w:pStyle w:val="Link4"/>
      </w:pPr>
      <w:hyperlink r:id="rId31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32">
        <w:r>
          <w:rPr/>
          <w:t>Presentació i pràctica de les diferents habilitats per a la comunicació i la convivència a l’aula</w:t>
        </w:r>
      </w:hyperlink>
    </w:p>
    <w:p>
      <w:pPr>
        <w:pStyle w:val="Link4"/>
      </w:pPr>
      <w:hyperlink r:id="rId33">
        <w:r>
          <w:rPr/>
          <w:t>Pràctica de les diferents habilitats per a la comunicació i la convivència a l’aula i al centre</w:t>
        </w:r>
      </w:hyperlink>
    </w:p>
    <w:p>
      <w:pPr>
        <w:pStyle w:val="Link4"/>
      </w:pPr>
      <w:hyperlink r:id="rId34">
        <w:r>
          <w:rPr/>
          <w:t>Pràctica de diferents mecanismes i vies de participació democràtica a  l’aula i al centre escolar</w:t>
        </w:r>
      </w:hyperlink>
    </w:p>
    <w:p>
      <w:pPr>
        <w:pStyle w:val="Link4"/>
      </w:pPr>
      <w:hyperlink r:id="rId35">
        <w:r>
          <w:rPr/>
          <w:t>Ús de les diferents habilitats per a la comunicació i la convivència a l’aula, al centre i a l’entorn proper</w:t>
        </w:r>
      </w:hyperlink>
    </w:p>
    <w:p>
      <w:pPr>
        <w:pStyle w:val="Link4"/>
      </w:pPr>
      <w:hyperlink r:id="rId36">
        <w:r>
          <w:rPr/>
          <w:t>Interès per aprofundir en 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37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38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39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40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41">
        <w:r>
          <w:rPr/>
          <w:t>Interiorització i promoció de les habilitats socials per a la convivència intercultural en societats dinàmiques i canviants (comunicació, escolta activa, diàleg, empatia, provenció, resolució, transformació de conflictes, mediació, cooperació, flexibilitat i adaptabilitat)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2">
        <w:r>
          <w:rPr/>
          <w:t>Observació d'actituds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43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11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44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45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13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46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47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48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49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20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50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51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52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53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54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55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56">
        <w:r>
          <w:rPr/>
          <w:t>Introducció a la dimensió internacional, al planeta i a altres països</w:t>
        </w:r>
      </w:hyperlink>
    </w:p>
    <w:p>
      <w:pPr>
        <w:pStyle w:val="Link4"/>
      </w:pPr>
      <w:hyperlink r:id="rId57">
        <w:r>
          <w:rPr/>
          <w:t>Presentació de les Nacions Unides i dels drets humans</w:t>
        </w:r>
      </w:hyperlink>
    </w:p>
    <w:p>
      <w:pPr>
        <w:pStyle w:val="Link4"/>
      </w:pPr>
      <w:hyperlink r:id="rId58">
        <w:r>
          <w:rPr/>
          <w:t>Coneixement del rol de les Nacions Unides i del dret internacional</w:t>
        </w:r>
      </w:hyperlink>
    </w:p>
    <w:p>
      <w:pPr>
        <w:pStyle w:val="Link4"/>
      </w:pPr>
      <w:hyperlink r:id="rId59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60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61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62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63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64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65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66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67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68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69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70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71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72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73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74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75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76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77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78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31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79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38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80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81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82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83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84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85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86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87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88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89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9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91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92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93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94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95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96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97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98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99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00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01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102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103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104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105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106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107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108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109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110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11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112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113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14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115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16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17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18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19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20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1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122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3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24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25">
        <w:r>
          <w:rPr/>
          <w:t>Carpeta d'aprenentatge</w:t>
        </w:r>
      </w:hyperlink>
    </w:p>
    <w:p>
      <w:pPr>
        <w:pStyle w:val="Link4"/>
      </w:pPr>
      <w:hyperlink r:id="rId126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Ciències socials, geografia i història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Reflexió crítica i debat sobre la influència dels mitjans de comunicació en les mentalitats individuals</w:t>
        <w:br/>
        <w:br/>
        <w:br/>
        <w:t>i col·lectives.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127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Anàlisi d’imatges com a documents històrics, referents estètics i interpretacions de la realitat. Visualització</w:t>
        <w:br/>
        <w:br/>
        <w:br/>
        <w:t>d’alguns films documentals o de ficció i valoració com a fonts històriques i llenguatges expressius.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127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3"/>
      </w:pPr>
      <w:r>
        <w:t>Educació visual i plàstica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 xml:space="preserve">Reflexió a l’entorn de les estratègies i el paper de la publicitat i els mitjans de comunicació en la </w:t>
        <w:br/>
        <w:br/>
        <w:br/>
        <w:t>societat.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165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digital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27">
        <w:r>
          <w:rPr/>
          <w:t>Reflexió crítica sobre diferents missatges procedents dels mitjans de comunicació, Internet i altres fonts,  considerant la necessitat d'un sistema d'informació i de comunicació públic, veraç i transparent com a garantia de la democràcia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digital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128">
        <w:r>
          <w:rPr/>
          <w:t>Conscienciació del procés de construcció de la pròpia identitat com a subjecte polític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129">
        <w:r>
          <w:rPr/>
          <w:t>Reflexió crítica sobre el tipus de relacions que s’estableixen entre els diferents agents que participen en l’organització de la vida pública i sobre les seves funcions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30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31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digital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m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m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s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1s2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3s4" TargetMode="External"/><Relationship Id="rId1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m" TargetMode="External"/><Relationship Id="rId2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2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2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i" TargetMode="External"/><Relationship Id="rId2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m" TargetMode="External"/><Relationship Id="rId2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s" TargetMode="External"/><Relationship Id="rId2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1s2" TargetMode="External"/><Relationship Id="rId2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3s4" TargetMode="External"/><Relationship Id="rId2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m" TargetMode="External"/><Relationship Id="rId2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m" TargetMode="External"/><Relationship Id="rId3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s" TargetMode="External"/><Relationship Id="rId3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3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i" TargetMode="External"/><Relationship Id="rId3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m" TargetMode="External"/><Relationship Id="rId3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m" TargetMode="External"/><Relationship Id="rId3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s" TargetMode="External"/><Relationship Id="rId3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s" TargetMode="External"/><Relationship Id="rId37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3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3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4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41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2_int_bc_s3s4" TargetMode="External"/><Relationship Id="rId42" Type="http://schemas.openxmlformats.org/officeDocument/2006/relationships/hyperlink" Target="https://www.transformarelmon-guia.edualter.org/ca/instruments/observacio-dactituds" TargetMode="External"/><Relationship Id="rId4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4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4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4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4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4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4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5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5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5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5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5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5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5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5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5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5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6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6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6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6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6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6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6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6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6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6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7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7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7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7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7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7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7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7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7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7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8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8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8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8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8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8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8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8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8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8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9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9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9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9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9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9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9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9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9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9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10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0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0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10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10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10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10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10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10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10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11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11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11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11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11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1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11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11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11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11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12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12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2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12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2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125" Type="http://schemas.openxmlformats.org/officeDocument/2006/relationships/hyperlink" Target="https://www.transformarelmon-guia.edualter.org/ca/instruments/carpeta-daprenentatge" TargetMode="External"/><Relationship Id="rId126" Type="http://schemas.openxmlformats.org/officeDocument/2006/relationships/hyperlink" Target="https://www.transformarelmon-guia.edualter.org/ca/instruments/portafoli1" TargetMode="External"/><Relationship Id="rId12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1s2" TargetMode="External"/><Relationship Id="rId12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3s4" TargetMode="External"/><Relationship Id="rId12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2_ddhh_bb_s3s4" TargetMode="External"/><Relationship Id="rId13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13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