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Coneixement de les característiques dels diferents models de governança i sistemes d’organització política existents.</w:t>
      </w:r>
    </w:p>
    <w:p/>
    <w:p>
      <w:pPr>
        <w:pStyle w:val="Heading1"/>
      </w:pPr>
      <w:r>
        <w:t>OBJECTIU EIX</w:t>
      </w:r>
    </w:p>
    <w:p>
      <w:pPr/>
      <w:r>
        <w:t>Esdevenir persones participatives i actives, capaces de prendre decisions orientades a respectar i defensar els drets humans i la convivència democràtica.</w:t>
      </w:r>
    </w:p>
    <w:p/>
    <w:p>
      <w:pPr>
        <w:pStyle w:val="Heading1"/>
      </w:pPr>
      <w:r>
        <w:t>OBJECTIU BLOC</w:t>
      </w:r>
    </w:p>
    <w:p>
      <w:pPr/>
      <w:r>
        <w:t>Conèixer els diferents agents que conformen el teixit democràtic i les seves funcions, i comprendre la importància d'utilitzar de forma responsable i crítica els mitjans de comunicació i les TIC.</w:t>
      </w:r>
    </w:p>
    <w:p/>
    <w:p>
      <w:pPr>
        <w:pStyle w:val="Heading1"/>
      </w:pPr>
      <w:r>
        <w:t>CRITERI D'AVALUACIÓ</w:t>
      </w:r>
    </w:p>
    <w:p>
      <w:pPr/>
      <w:r>
        <w:t>Identifiquen les característiques dels diferents models de governança i sistemes d’organització política existents.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La governança com a estratègia organitzativa del col·lectiu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0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2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16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0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1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24">
        <w:r>
          <w:rPr/>
          <w:t>Formulació de múltiples opcions per a resoldre una tasca</w:t>
        </w:r>
      </w:hyperlink>
    </w:p>
    <w:p>
      <w:pPr>
        <w:pStyle w:val="Link4"/>
      </w:pPr>
      <w:hyperlink r:id="rId25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26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27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28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29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3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33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34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35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36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37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38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39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40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1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42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4">
        <w:r>
          <w:rPr/>
          <w:t>Interès en prendre decisions de forma autònoma i expressar-les</w:t>
        </w:r>
      </w:hyperlink>
    </w:p>
    <w:p>
      <w:pPr>
        <w:pStyle w:val="Link4"/>
      </w:pPr>
      <w:hyperlink r:id="rId45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2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3"/>
      </w:pPr>
      <w:r>
        <w:t>Webquest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Una webquesta és una tècnica didàctica de recerca guiada, que utilitza principalment recursos de la xarxa. Té en compte el desenvolupament de les competències bàsiques, contempla el treball cooperatiu i la responsabilitat individual, prioritza la construcció del coneixement mitjançant la transformació de la informació en un producte i conté una avaluació directa del procés i dels resultats. La seva estructura clàssica és la següent:</w:t>
        <w:br/>
        <w:br/>
        <w:t>- Introducció</w:t>
        <w:br/>
        <w:br/>
        <w:t>- Tasca</w:t>
        <w:br/>
        <w:br/>
        <w:t>- Seqüència</w:t>
        <w:br/>
        <w:br/>
        <w:t>- Recursos</w:t>
        <w:br/>
        <w:br/>
        <w:t>- Avaluació.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54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55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56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57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58">
        <w:r>
          <w:rPr/>
          <w:t>Reflexió crítica i comprensió del sistema de protecció dels drets humans i la seva necessària articulació amb la garantia de la pau, el desenvolupament i la democràcia</w:t>
        </w:r>
      </w:hyperlink>
    </w:p>
    <w:p>
      <w:pPr>
        <w:pStyle w:val="Link4"/>
      </w:pPr>
      <w:hyperlink r:id="rId59">
        <w:r>
          <w:rPr/>
          <w:t xml:space="preserve">Comprensió de missatges procedent dels mitjans de comunicació, Internet i altres fonts tot identificant la influència que aquests exerceixen en la construcció de l’opinió personal i en la  concepció del món </w:t>
        </w:r>
      </w:hyperlink>
    </w:p>
    <w:p>
      <w:pPr>
        <w:pStyle w:val="Link4"/>
      </w:pPr>
      <w:hyperlink r:id="rId60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61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62">
        <w:r>
          <w:rPr/>
          <w:t>Valoració de les diferents cosmologies i cosmogonies, i la seva vinculació amb el medi ambient, el territori i la naturalesa.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3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64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65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6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67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68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6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70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71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72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73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74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75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76">
        <w:r>
          <w:rPr/>
          <w:t>Introducció a la dimensió internacional, al planeta i a altres països</w:t>
        </w:r>
      </w:hyperlink>
    </w:p>
    <w:p>
      <w:pPr>
        <w:pStyle w:val="Link4"/>
      </w:pPr>
      <w:hyperlink r:id="rId77">
        <w:r>
          <w:rPr/>
          <w:t>Presentació de les Nacions Unides i dels drets humans</w:t>
        </w:r>
      </w:hyperlink>
    </w:p>
    <w:p>
      <w:pPr>
        <w:pStyle w:val="Link4"/>
      </w:pPr>
      <w:hyperlink r:id="rId78">
        <w:r>
          <w:rPr/>
          <w:t>Coneixement del rol de les Nacions Unides i del dret internacional</w:t>
        </w:r>
      </w:hyperlink>
    </w:p>
    <w:p>
      <w:pPr>
        <w:pStyle w:val="Link4"/>
      </w:pPr>
      <w:hyperlink r:id="rId55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56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79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80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81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82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83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84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85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86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87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88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89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90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91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60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92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93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94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95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96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97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98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99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100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101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102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103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0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62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105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0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07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08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0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1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11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12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113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14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15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16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117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18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19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20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21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22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23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124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25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26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27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28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29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30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131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32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33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34">
        <w:r>
          <w:rPr/>
          <w:t>Carpeta d'aprenentatge</w:t>
        </w:r>
      </w:hyperlink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Caracterització d’algunes societats de diferents èpoques històriques a partir de l’anàlisi de les formes</w:t>
        <w:br/>
        <w:br/>
        <w:br/>
        <w:t>d’organització social. Anàlisi de problemes socials rellevants, comparant la situació actual amb</w:t>
        <w:br/>
        <w:br/>
        <w:br/>
        <w:t>la d’altres èpoques històriques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37">
        <w:r>
          <w:rPr/>
          <w:t>Presentació dels diferents models de governança i sistemes d’organització política existents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42">
        <w:r>
          <w:rPr/>
          <w:t>Coneixement dels diferents models de governança i sistemes d’organització política existents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35">
        <w:r>
          <w:rPr/>
          <w:t>Presa de consciència del procés de construcció de la pròpia identitat com a subjecte polític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60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92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1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2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2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3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4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4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4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5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5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3" Type="http://schemas.openxmlformats.org/officeDocument/2006/relationships/hyperlink" Target="https://www.transformarelmon-guia.edualter.org/ca/instruments/portafoli1" TargetMode="External"/><Relationship Id="rId5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m" TargetMode="External"/><Relationship Id="rId5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5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5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5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3s4" TargetMode="External"/><Relationship Id="rId5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m" TargetMode="External"/><Relationship Id="rId6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6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6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6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6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6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6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6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6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7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7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7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7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7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7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7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7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7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7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8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8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8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8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8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8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8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8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8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8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9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9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9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9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9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9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9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9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9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9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10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10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10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10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10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0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10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0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10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0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1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1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1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1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11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1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1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11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11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1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2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12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12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2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2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2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2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2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2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3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3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3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3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34" Type="http://schemas.openxmlformats.org/officeDocument/2006/relationships/hyperlink" Target="https://www.transformarelmon-guia.edualter.org/ca/instruments/carpeta-daprenentatge" TargetMode="External"/><Relationship Id="rId13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