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Coneixement dels diferents models de governança i sistemes d’organització política existents</w:t>
      </w:r>
    </w:p>
    <w:p/>
    <w:p>
      <w:pPr>
        <w:pStyle w:val="Heading1"/>
      </w:pPr>
      <w:r>
        <w:t>OBJECTIU EIX</w:t>
      </w:r>
    </w:p>
    <w:p>
      <w:pPr/>
      <w:r>
        <w:t>Esdevenir persones participatives i actives, capaces de prendre decisions orientades a respectar i defensar els drets humans i la convivència democràtica.</w:t>
      </w:r>
    </w:p>
    <w:p/>
    <w:p>
      <w:pPr>
        <w:pStyle w:val="Heading1"/>
      </w:pPr>
      <w:r>
        <w:t>OBJECTIU BLOC</w:t>
      </w:r>
    </w:p>
    <w:p>
      <w:pPr/>
      <w:r>
        <w:t>Conèixer els diferents agents que conformen el teixit democràtic i les seves funcions, i comprendre la importància d'utilitzar de forma responsable i crítica els mitjans de comunicació i les TIC.</w:t>
      </w:r>
    </w:p>
    <w:p/>
    <w:p>
      <w:pPr>
        <w:pStyle w:val="Heading1"/>
      </w:pPr>
      <w:r>
        <w:t>CRITERI D'AVALUACIÓ</w:t>
      </w:r>
    </w:p>
    <w:p>
      <w:pPr/>
      <w:r>
        <w:t>Coneixen els diferents models de governança i sistemes d’organització política existents.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La governança com a estratègia organitzativa del col·lectiu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Miniquest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miniquest és una tècnica didàctica (derivada de la webquest) orientada a la investigació en la qual la major part de la informació que s’ha usar està en la xarxa. És un model que preten rendibilitzar el temps dels estudiants, centra-se en el tractament de la informació més que en la seva cerca i reforçar els processos intel·lectuals en els nivells d’anàlisi, síntesi i avaluació. El seu plantejament és constructivista i, per tant, força a l’alumnat a transformar la informació en coneixement. Per altra banda, els seus possibles plantejaments de treball cooperatiu ajuden a l’alumnat a fomentar les seves habilitats dialògiques i socials.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la dimensió internacional, al planeta i a altres països</w:t>
        </w:r>
      </w:hyperlink>
    </w:p>
    <w:p>
      <w:pPr>
        <w:pStyle w:val="Link4"/>
      </w:pPr>
      <w:hyperlink r:id="rId10">
        <w:r>
          <w:rPr/>
          <w:t>Presentació de les Nacions Unides i dels drets humans</w:t>
        </w:r>
      </w:hyperlink>
    </w:p>
    <w:p>
      <w:pPr>
        <w:pStyle w:val="Link4"/>
      </w:pPr>
      <w:hyperlink r:id="rId11">
        <w:r>
          <w:rPr/>
          <w:t>Coneixement del rol de les Nacions Unides i del dret internacional</w:t>
        </w:r>
      </w:hyperlink>
    </w:p>
    <w:p>
      <w:pPr>
        <w:pStyle w:val="Link4"/>
      </w:pPr>
      <w:hyperlink r:id="rId12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13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14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15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6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17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18">
        <w:r>
          <w:rPr/>
          <w:t>Reflexió crítica sobre diferents missatges procedents dels mitjans de comunicació, Internet i altres fonts,  considerant la necessitat d'un sistema d'informació i de comunicació públic, veraç i transparent com a garantia de la democràcia</w:t>
        </w:r>
      </w:hyperlink>
    </w:p>
    <w:p>
      <w:pPr>
        <w:pStyle w:val="Link4"/>
      </w:pPr>
      <w:hyperlink r:id="rId19">
        <w:r>
          <w:rPr/>
          <w:t>Identificació de les funcions dels diferents elements que configuren el medi ambient, el territori i la naturalesa.</w:t>
        </w:r>
      </w:hyperlink>
    </w:p>
    <w:p>
      <w:pPr>
        <w:pStyle w:val="Link4"/>
      </w:pPr>
      <w:hyperlink r:id="rId20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21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22">
        <w:r>
          <w:rPr/>
          <w:t>Valoració crítica i posicionament en relació al tractament informatiu que es fa als mitjans de comunicació, Internet, xarxes socials i altres espais d'informació i comunicació respecte als diferents col.lectius socials i culturals</w:t>
        </w:r>
      </w:hyperlink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3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24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25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26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2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28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9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30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31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32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33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34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35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36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7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8">
        <w:r>
          <w:rPr/>
          <w:t>Formulació de múltiples opcions per a resoldre una tasca</w:t>
        </w:r>
      </w:hyperlink>
    </w:p>
    <w:p>
      <w:pPr>
        <w:pStyle w:val="Link4"/>
      </w:pPr>
      <w:hyperlink r:id="rId39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40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45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46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47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48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12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13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14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50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15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6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17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51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52">
        <w:r>
          <w:rPr/>
          <w:t>Interès en prendre decisions de forma autònoma i expressar-les</w:t>
        </w:r>
      </w:hyperlink>
    </w:p>
    <w:p>
      <w:pPr>
        <w:pStyle w:val="Link4"/>
      </w:pPr>
      <w:hyperlink r:id="rId20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53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4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5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6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7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8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9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0">
        <w:r>
          <w:rPr/>
          <w:t>Portafoli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4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25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26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2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61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28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62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63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64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31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6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66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67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68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6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69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70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71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72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9">
        <w:r>
          <w:rPr/>
          <w:t>Introducció a la dimensió internacional, al planeta i a altres països</w:t>
        </w:r>
      </w:hyperlink>
    </w:p>
    <w:p>
      <w:pPr>
        <w:pStyle w:val="Link4"/>
      </w:pPr>
      <w:hyperlink r:id="rId10">
        <w:r>
          <w:rPr/>
          <w:t>Presentació de les Nacions Unides i dels drets humans</w:t>
        </w:r>
      </w:hyperlink>
    </w:p>
    <w:p>
      <w:pPr>
        <w:pStyle w:val="Link4"/>
      </w:pPr>
      <w:hyperlink r:id="rId11">
        <w:r>
          <w:rPr/>
          <w:t>Coneixement del rol de les Nacions Unides i del dret internacional</w:t>
        </w:r>
      </w:hyperlink>
    </w:p>
    <w:p>
      <w:pPr>
        <w:pStyle w:val="Link4"/>
      </w:pPr>
      <w:hyperlink r:id="rId73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4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75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76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77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17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78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79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80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81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82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83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84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85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86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87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88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89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3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9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9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5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92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93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8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9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94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95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96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97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98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99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00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01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02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03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04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05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06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07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08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09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10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11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12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13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14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15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16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17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118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19">
        <w:r>
          <w:rPr/>
          <w:t>Carpeta d'aprenentatge</w:t>
        </w:r>
      </w:hyperlink>
    </w:p>
    <w:p>
      <w:pPr>
        <w:pStyle w:val="Link4"/>
      </w:pPr>
      <w:hyperlink r:id="rId60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dels elements bàsics de l’estructura econòmica i de l’organització social, política i administrativa</w:t>
        <w:br/>
        <w:br/>
        <w:br/>
        <w:t>dels municipis i les comarques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3">
        <w:r>
          <w:rPr/>
          <w:t>Presentació dels diferents models de governança i sistemes d’organització política existents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1">
        <w:r>
          <w:rPr/>
          <w:t>Coneixement de les característiques dels diferents models de governança i sistemes d’organització política existents.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0">
        <w:r>
          <w:rPr/>
          <w:t>Identificació dels elements essencials per a la construcció de la identitat com a subjecte polític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15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6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20">
        <w:r>
          <w:rPr/>
          <w:t>Comprensió de missatges procedent dels mitjans de comunicació, Internet i altres fonts tot identificant la influència que aquests exerceixen en la construcció de l’opinió personal i en la  concepció del món</w:t>
          <w:br/>
          <w:br/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digital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1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1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1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1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1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1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1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1s2" TargetMode="External"/><Relationship Id="rId1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i" TargetMode="External"/><Relationship Id="rId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2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1s2" TargetMode="External"/><Relationship Id="rId2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2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2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2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2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3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3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3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3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4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4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5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5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60" Type="http://schemas.openxmlformats.org/officeDocument/2006/relationships/hyperlink" Target="https://www.transformarelmon-guia.edualter.org/ca/instruments/portafoli1" TargetMode="External"/><Relationship Id="rId6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6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6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6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6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6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6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6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6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7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7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7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7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7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7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7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7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7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7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8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8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8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8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8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8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8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8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8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8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9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9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9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9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9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9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9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9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9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9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0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0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0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0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0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0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0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0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0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0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1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1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1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1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1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1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1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1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1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119" Type="http://schemas.openxmlformats.org/officeDocument/2006/relationships/hyperlink" Target="https://www.transformarelmon-guia.edualter.org/ca/instruments/carpeta-daprenentatge" TargetMode="External"/><Relationship Id="rId12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