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de les diferents funcions, límits i interdependències existents entre institucions, associacions, moviments i xarxes socials de l’àmbit escolar i  local</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diferents agents que conformen el teixit democràtic i les seves funcions, i comprendre la importància d'utilitzar de forma responsable i crítica els mitjans de comunicació i les TIC.</w:t>
      </w:r>
    </w:p>
    <w:p/>
    <w:p>
      <w:pPr>
        <w:pStyle w:val="Heading1"/>
      </w:pPr>
      <w:r>
        <w:t>CRITERI D'AVALUACIÓ</w:t>
      </w:r>
    </w:p>
    <w:p>
      <w:pPr/>
      <w:r>
        <w:t>Identifiquen les diferents funcions, límits i interdependències existents entre institucions, associacions, moviments i xarxes socials de l’àmbit escolar i local.</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La governança com a estratègia organitzativa del col·lectiu</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RECOMANACIONS PEDAGÒGIQUES</w:t>
      </w:r>
    </w:p>
    <w:p/>
    <w:p>
      <w:pPr>
        <w:pStyle w:val="Heading2"/>
      </w:pPr>
      <w:r>
        <w:t>ESTRATÈGIES DIDÀCTIQUES</w:t>
      </w:r>
    </w:p>
    <w:p/>
    <w:p>
      <w:pPr>
        <w:pStyle w:val="Heading3"/>
      </w:pPr>
      <w:r>
        <w:t>Cooperatiu per grups d'experts</w:t>
      </w:r>
    </w:p>
    <w:p/>
    <w:p>
      <w:pPr>
        <w:pStyle w:val="Heading4"/>
      </w:pPr>
      <w:r>
        <w:t>RECURSOS NECESSARIS</w:t>
      </w:r>
    </w:p>
    <w:p>
      <w:pPr>
        <w:pStyle w:val="Normal4"/>
      </w:pPr>
      <w:r>
        <w:t>Ordinadors (si escau)</w:t>
        <w:br/>
        <w:br/>
        <w:t>Llibres (si escau)</w:t>
      </w:r>
    </w:p>
    <w:p/>
    <w:p>
      <w:pPr>
        <w:pStyle w:val="Heading4"/>
      </w:pPr>
      <w:r>
        <w:t>CARACTERÍSTIQUES DELS AGENTS IMPLICATS</w:t>
      </w:r>
    </w:p>
    <w:p>
      <w:pPr>
        <w:pStyle w:val="Normal4"/>
      </w:pPr>
      <w:r>
        <w:t>El context d’aplicació d’aquesta tècnica és el de sessió-classe. És important que l’aplicació s’enfoqui a una posada en pràctica a curt termini, ja que és una tècnica que requereix una bona organització del grup classe. A més, requereix un treball previ per tal de controlar les valoracions finals que els grups han de fer de les exposicions dels seus companys.</w:t>
      </w:r>
    </w:p>
    <w:p/>
    <w:p>
      <w:pPr>
        <w:pStyle w:val="Heading4"/>
      </w:pPr>
      <w:r>
        <w:t>CONTEXT</w:t>
      </w:r>
    </w:p>
    <w:p/>
    <w:p>
      <w:pPr>
        <w:pStyle w:val="Heading4"/>
      </w:pPr>
      <w:r>
        <w:t>DESCRIPCIÓ DE LA TÈCNICA DIDÀCTICA</w:t>
      </w:r>
    </w:p>
    <w:p>
      <w:pPr>
        <w:pStyle w:val="Normal4"/>
      </w:pPr>
      <w:r>
        <w:t>El treball cooperatiu per experts consisteix en una tècnica didàctica on l’alumnat es divideix en grups de treball cooperatius heterogenis en quant a sexe i aptituds, formats per un nombre de persones que varia de tres a sis. Tots els grups treballen el mateix tema que ha estat dividit en tantes parts com a membres formen el mateix. Cada membre del grup es responsabilitza de la seva part per completar-la, aprendre-la i ensenyar-la als altres. Els components dels diferents grups que es troben treballant la mateixa part, es reuneixen per discutir-la, posar en comú les seves idees i discrepàncies, en el que es denomina grup d’experts. Una vegada finalitzat el treball com a grup d'experts, tornen al seu grup de referència –després d'haver assimilat els continguts d'aprenentatge que els corresponen- i ensenyen als altres els diferents aspectes que van aprendre i el procés dut a terme en el grup d'experts. S'estableix així una interdependència extrema entre els membres del grup per realitzar la tasca.</w:t>
        <w:br/>
        <w:br/>
        <w:t>Es prepara un tema que s’introdueix i s’esquematitza en diversos elements del mateix, o bé es preparen diversos temes diferents. La qüestió es separar el grup classe en subgrups que treballaran, a partir de fitxes o d’altres fonts d’informació (ordinadors, llibres, etc.).</w:t>
        <w:br/>
        <w:br/>
        <w:t>Els petits grups aprofundiran en els diversos temes o aspectes i posteriorment es formaran altres subgrups formats per un membre de cada un dels primers subgrups. En aquests segons subgrups, cada un dels seus integrants exposarà a la resta de companys tot allò que considera elemental del què ha treballat en el primer subgrup. Si els temes o elements a aprofundir són molt extensos, caldrà deixar espai de dues sessions diferents, o donar un mínim de una hora per a que els primers subgrups hi aprofundeixin. És important que els participants tinguin temps d’aprofundir en el material, si no, la tècnica no serveix de forma completa.</w:t>
      </w:r>
    </w:p>
    <w:p/>
    <w:p>
      <w:pPr>
        <w:pStyle w:val="Heading4"/>
      </w:pPr>
      <w:r>
        <w:t>JUSTIFICACIÓ</w:t>
      </w:r>
    </w:p>
    <w:p>
      <w:pPr>
        <w:pStyle w:val="Normal4"/>
      </w:pPr>
      <w:r>
        <w:t>L’objectiu és aconseguir l’adquisició i cristal·lització del coneixement, al mateix temps que aquest procés es proposat des d’una perspectiva cooperativa i de compartició de coneixement.</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Especialment recomanat per a treballar aspectes cognitivament complexos, nocions teòriques de difícil comprensió, etc. Aprendre i explicar és aprendre dues vegades, i d’aquesta manera s’aborden les nocions més complexes dels eixos temàtics de l’EpD amb més garanties.</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Medi ambient</w:t>
      </w:r>
    </w:p>
    <w:p>
      <w:pPr>
        <w:pStyle w:val="ListBullet2"/>
      </w:pPr>
      <w:r>
        <w:t>Interculturalitat crítica</w:t>
      </w:r>
    </w:p>
    <w:p/>
    <w:p>
      <w:pPr>
        <w:pStyle w:val="Heading4"/>
      </w:pPr>
      <w:r>
        <w:t>ORIENTACIONS</w:t>
      </w:r>
    </w:p>
    <w:p>
      <w:pPr>
        <w:pStyle w:val="Link4"/>
      </w:pPr>
      <w:hyperlink r:id="rId9">
        <w:r>
          <w:rPr/>
          <w:t>Assumpció de l’ús de diferents actituds cooperatives, solidàries i crítiques davant de situacions de discriminació per motiu de gènere, sexe i opció afectivasexual</w:t>
        </w:r>
      </w:hyperlink>
    </w:p>
    <w:p>
      <w:pPr>
        <w:pStyle w:val="Link4"/>
      </w:pPr>
      <w:hyperlink r:id="rId10">
        <w:r>
          <w:rPr/>
          <w:t>Manifestació d’actituds cooperatives, solidàries i crítiques davant de situacions de discriminació per motiu de gènere, sexe i opció afectivasexual</w:t>
        </w:r>
      </w:hyperlink>
    </w:p>
    <w:p>
      <w:pPr>
        <w:pStyle w:val="Link4"/>
      </w:pPr>
      <w:hyperlink r:id="rId11">
        <w:r>
          <w:rPr/>
          <w:t xml:space="preserve">Capacitat de treballar en col·laboració amb les persones del grup-classe en determinades tasques </w:t>
        </w:r>
      </w:hyperlink>
    </w:p>
    <w:p>
      <w:pPr>
        <w:pStyle w:val="Link4"/>
      </w:pPr>
      <w:hyperlink r:id="rId12">
        <w:r>
          <w:rPr/>
          <w:t xml:space="preserve">Treball col·laboratiu amb divisió de tasques equilibrades amb les persones del grup-classe </w:t>
        </w:r>
      </w:hyperlink>
    </w:p>
    <w:p>
      <w:pPr>
        <w:pStyle w:val="Link4"/>
      </w:pPr>
      <w:hyperlink r:id="rId13">
        <w:r>
          <w:rPr/>
          <w:t>Treball cooperatiu i reconeixement dels seus beneficis per totes les persones del grup-classe</w:t>
        </w:r>
      </w:hyperlink>
    </w:p>
    <w:p>
      <w:pPr>
        <w:pStyle w:val="Link4"/>
      </w:pPr>
      <w:hyperlink r:id="rId14">
        <w:r>
          <w:rPr/>
          <w:t>Planificació de tasques de grup-classe de forma cooperativa, i capacitat d’autoavaluar els beneficis de la cooperació per totes les persones</w:t>
        </w:r>
      </w:hyperlink>
    </w:p>
    <w:p>
      <w:pPr>
        <w:pStyle w:val="Link4"/>
      </w:pPr>
      <w:hyperlink r:id="rId15">
        <w:r>
          <w:rPr/>
          <w:t>Planificació de tasques de forma cooperativa, incloent actors externs a l’aula o al centre escolar. Reconeixement de la cooperació com a forma d’apoderament col.lectiu</w:t>
        </w:r>
      </w:hyperlink>
    </w:p>
    <w:p>
      <w:pPr>
        <w:pStyle w:val="Link4"/>
      </w:pPr>
      <w:hyperlink r:id="rId16">
        <w:r>
          <w:rPr/>
          <w:t>Identificació de les diferents funcions, límits i interdependències existents entre institucions, associacions, moviments i xarxes socials de l’àmbit escolar i  local</w:t>
        </w:r>
      </w:hyperlink>
    </w:p>
    <w:p>
      <w:pPr>
        <w:pStyle w:val="Link4"/>
      </w:pPr>
      <w:hyperlink r:id="rId17">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18">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
      <w:pPr>
        <w:pStyle w:val="Heading4"/>
      </w:pPr>
      <w:r>
        <w:t>INSTRUMENTS D'AVALUACIÓ</w:t>
      </w:r>
    </w:p>
    <w:p>
      <w:pPr>
        <w:pStyle w:val="Link4"/>
      </w:pPr>
      <w:hyperlink r:id="rId19">
        <w:r>
          <w:rPr/>
          <w:t>Base d'orientació</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20">
        <w:r>
          <w:rPr/>
          <w:t>Identificació de les principals situacions de desigualtat, injustícia i discriminació per motiu de gènere, sexe o opció afectivosexual.</w:t>
        </w:r>
      </w:hyperlink>
    </w:p>
    <w:p>
      <w:pPr>
        <w:pStyle w:val="Link4"/>
      </w:pPr>
      <w:hyperlink r:id="rId21">
        <w:r>
          <w:rPr/>
          <w:t>Identificació dels principals fets de protagonisme i influència de les dones al llarg de la història com a motor de canvi i transformació social</w:t>
        </w:r>
      </w:hyperlink>
    </w:p>
    <w:p>
      <w:pPr>
        <w:pStyle w:val="Link4"/>
      </w:pPr>
      <w:hyperlink r:id="rId22">
        <w:r>
          <w:rPr/>
          <w:t>Identificació dels drets i deures individuals i col·lectius en qüestió de gènere.</w:t>
        </w:r>
      </w:hyperlink>
    </w:p>
    <w:p>
      <w:pPr>
        <w:pStyle w:val="Link4"/>
      </w:pPr>
      <w:hyperlink r:id="rId23">
        <w:r>
          <w:rPr/>
          <w:t>Sensibilització en les semblances i  diferències de gènere com a element enriquidor de les relacions interpersonals.</w:t>
        </w:r>
      </w:hyperlink>
    </w:p>
    <w:p>
      <w:pPr>
        <w:pStyle w:val="Link4"/>
      </w:pPr>
      <w:hyperlink r:id="rId24">
        <w:r>
          <w:rPr/>
          <w:t>Aprofundiment de les princials situacions de desigualtat, injustícia i discriminació per motiu de gènere, sexe o opció afectivosexual.</w:t>
        </w:r>
      </w:hyperlink>
    </w:p>
    <w:p>
      <w:pPr>
        <w:pStyle w:val="Link4"/>
      </w:pPr>
      <w:hyperlink r:id="rId25">
        <w:r>
          <w:rPr/>
          <w:t>Sensibilització sobre el paper de la dona i els sabers femenins com a motor de canvi i transformació social.</w:t>
        </w:r>
      </w:hyperlink>
    </w:p>
    <w:p>
      <w:pPr>
        <w:pStyle w:val="Link4"/>
      </w:pPr>
      <w:hyperlink r:id="rId26">
        <w:r>
          <w:rPr/>
          <w:t>Reconeixement  dels drets i deures individuals i col·lectius en qüestió de gènere.</w:t>
        </w:r>
      </w:hyperlink>
    </w:p>
    <w:p>
      <w:pPr>
        <w:pStyle w:val="Link4"/>
      </w:pPr>
      <w:hyperlink r:id="rId27">
        <w:r>
          <w:rPr/>
          <w:t>Valoració de les semblances i diferències de gènere com a element enriquidor de les relacions interpersonals.</w:t>
        </w:r>
      </w:hyperlink>
    </w:p>
    <w:p>
      <w:pPr>
        <w:pStyle w:val="Link4"/>
      </w:pPr>
      <w:hyperlink r:id="rId28">
        <w:r>
          <w:rPr/>
          <w:t>Reflexió crítica de les semblances i les diferències de gènere com a element enriquidor de les relacions interpersonals.</w:t>
        </w:r>
      </w:hyperlink>
    </w:p>
    <w:p>
      <w:pPr>
        <w:pStyle w:val="Link4"/>
      </w:pPr>
      <w:hyperlink r:id="rId29">
        <w:r>
          <w:rPr/>
          <w:t>Identificació de les causes (i les conseqüències) de l’existència de diferències i desigualtats socials per motiu d’identitat de gènere, d’identitat sexual i d’opció afectivasexual</w:t>
        </w:r>
      </w:hyperlink>
    </w:p>
    <w:p>
      <w:pPr>
        <w:pStyle w:val="Link4"/>
      </w:pPr>
      <w:hyperlink r:id="rId30">
        <w:r>
          <w:rPr/>
          <w:t>Sensibilització en les diferents identitats de gènere, identitats sexuals i opcions afectivosexuals</w:t>
        </w:r>
      </w:hyperlink>
    </w:p>
    <w:p>
      <w:pPr>
        <w:pStyle w:val="Link4"/>
      </w:pPr>
      <w:hyperlink r:id="rId31">
        <w:r>
          <w:rPr/>
          <w:t>Interès per coneixer les causes(i les conseqüències) de l’existència de diferències i desigualtats socials per motiu d’identitat de gènere, d’identitat sexual i d’opció afectivasexual</w:t>
        </w:r>
      </w:hyperlink>
    </w:p>
    <w:p>
      <w:pPr>
        <w:pStyle w:val="Link4"/>
      </w:pPr>
      <w:hyperlink r:id="rId32">
        <w:r>
          <w:rPr/>
          <w:t>Identificació de comportaments i actituds discriminatòries en diferents àmbits de la vida</w:t>
        </w:r>
      </w:hyperlink>
    </w:p>
    <w:p>
      <w:pPr>
        <w:pStyle w:val="Link4"/>
      </w:pPr>
      <w:hyperlink r:id="rId33">
        <w:r>
          <w:rPr/>
          <w:t>Identificació i ús de les eines, mecanismes i recursos de prevenció i protecció en situacions de discriminació i vulnerabilitat per motiu de gènere, sexe o opció afectivasexual.</w:t>
        </w:r>
      </w:hyperlink>
    </w:p>
    <w:p>
      <w:pPr>
        <w:pStyle w:val="Link4"/>
      </w:pPr>
      <w:hyperlink r:id="rId34">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5">
        <w:r>
          <w:rPr/>
          <w:t xml:space="preserve">Valoració negativa dels estereotips, prejudicis i discriminacions envers la identitat de gènere, la identitat sexual i l’opció afectivosexual </w:t>
        </w:r>
      </w:hyperlink>
    </w:p>
    <w:p>
      <w:pPr>
        <w:pStyle w:val="Link4"/>
      </w:pPr>
      <w:hyperlink r:id="rId36">
        <w:r>
          <w:rPr/>
          <w:t>Ús de les diferents eines, mecanismes i recursos de prevenció i protecció en situacions de discriminació i vulnerabilitat per motiu de gènere, sexe o opció afectivasexual</w:t>
        </w:r>
      </w:hyperlink>
    </w:p>
    <w:p>
      <w:pPr>
        <w:pStyle w:val="Link4"/>
      </w:pPr>
      <w:hyperlink r:id="rId37">
        <w:r>
          <w:rPr/>
          <w:t>Visió crítica envers els estereotips  i prejudicis de gènere en les diferents dimensions i àmbits personals i socials.</w:t>
        </w:r>
      </w:hyperlink>
    </w:p>
    <w:p>
      <w:pPr>
        <w:pStyle w:val="Link4"/>
      </w:pPr>
      <w:hyperlink r:id="rId38">
        <w:r>
          <w:rPr/>
          <w:t>Proposició de diferents eines, mecanismes i recursos de prevenció i protecció en situacions de discriminació i vulnerabilitat per motiu de gènere, sexe o opció afectivasexual</w:t>
        </w:r>
      </w:hyperlink>
    </w:p>
    <w:p>
      <w:pPr>
        <w:pStyle w:val="Link4"/>
      </w:pPr>
      <w:hyperlink r:id="rId39">
        <w:r>
          <w:rPr/>
          <w:t>Introducció a la dimensió internacional, al planeta i a altres països</w:t>
        </w:r>
      </w:hyperlink>
    </w:p>
    <w:p>
      <w:pPr>
        <w:pStyle w:val="Link4"/>
      </w:pPr>
      <w:hyperlink r:id="rId40">
        <w:r>
          <w:rPr/>
          <w:t>Presentació de les Nacions Unides i dels drets humans</w:t>
        </w:r>
      </w:hyperlink>
    </w:p>
    <w:p>
      <w:pPr>
        <w:pStyle w:val="Link4"/>
      </w:pPr>
      <w:hyperlink r:id="rId41">
        <w:r>
          <w:rPr/>
          <w:t>Coneixement del rol de les Nacions Unides i del dret internacional</w:t>
        </w:r>
      </w:hyperlink>
    </w:p>
    <w:p>
      <w:pPr>
        <w:pStyle w:val="Link4"/>
      </w:pPr>
      <w:hyperlink r:id="rId42">
        <w:r>
          <w:rPr/>
          <w:t>Coneixement del paper dels principals actors internacionals i dels mecanismes del dret existents per promoure la pau</w:t>
        </w:r>
      </w:hyperlink>
    </w:p>
    <w:p>
      <w:pPr>
        <w:pStyle w:val="Link4"/>
      </w:pPr>
      <w:hyperlink r:id="rId43">
        <w:r>
          <w:rPr/>
          <w:t>Valoració crítica dels principals actors i del dret internacionals existents, i de les pràctiques que suposen una oportunitat per promoure la pau</w:t>
        </w:r>
      </w:hyperlink>
    </w:p>
    <w:p>
      <w:pPr>
        <w:pStyle w:val="Link4"/>
      </w:pPr>
      <w:hyperlink r:id="rId44">
        <w:r>
          <w:rPr/>
          <w:t>Coneixement dels drets humans individuals i col.lectius reconeguts en la Declaració Universal dels Drets Humans, Convenció sobre els Drets de l’Infant, Estatut d’Autonomia i Constitució espanyola</w:t>
        </w:r>
      </w:hyperlink>
    </w:p>
    <w:p>
      <w:pPr>
        <w:pStyle w:val="Link4"/>
      </w:pPr>
      <w:hyperlink r:id="rId45">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46">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47">
        <w:r>
          <w:rPr/>
          <w:t>Coneixement dels diferents models de governança i sistemes d’organització política existents</w:t>
        </w:r>
      </w:hyperlink>
    </w:p>
    <w:p>
      <w:pPr>
        <w:pStyle w:val="Link4"/>
      </w:pPr>
      <w:hyperlink r:id="rId16">
        <w:r>
          <w:rPr/>
          <w:t>Identificació de les diferents funcions, límits i interdependències existents entre institucions, associacions, moviments i xarxes socials de l’àmbit escolar i  local</w:t>
        </w:r>
      </w:hyperlink>
    </w:p>
    <w:p>
      <w:pPr>
        <w:pStyle w:val="Link4"/>
      </w:pPr>
      <w:hyperlink r:id="rId48">
        <w:r>
          <w:rPr/>
          <w:t>Anàlisi i valoració  de les funcions, límits i interdependències existents entre institucions, associacions, moviments i xarxes socialS de l’àmbit local, nacional i internacional</w:t>
        </w:r>
      </w:hyperlink>
    </w:p>
    <w:p>
      <w:pPr>
        <w:pStyle w:val="Link4"/>
      </w:pPr>
      <w:hyperlink r:id="rId49">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50">
        <w:r>
          <w:rPr/>
          <w:t>Reflexió crítica sobre els diferents models de governança i sistemes d’organització política, fent especial èmfasi en el procés i l’orientació de les polítiques proposades</w:t>
        </w:r>
      </w:hyperlink>
    </w:p>
    <w:p>
      <w:pPr>
        <w:pStyle w:val="Link4"/>
      </w:pPr>
      <w:hyperlink r:id="rId51">
        <w:r>
          <w:rPr/>
          <w:t>Coneixement de les funcions dels diferents elements que configuren el medi ambient, el territori i la naturalesa</w:t>
        </w:r>
      </w:hyperlink>
    </w:p>
    <w:p>
      <w:pPr>
        <w:pStyle w:val="Link4"/>
      </w:pPr>
      <w:hyperlink r:id="rId52">
        <w:r>
          <w:rPr/>
          <w:t>Interès per conèixer les causes i conseqüències dels diferents problemes mediambientals degut a l’activitat humana.</w:t>
        </w:r>
      </w:hyperlink>
    </w:p>
    <w:p>
      <w:pPr>
        <w:pStyle w:val="Link4"/>
      </w:pPr>
      <w:hyperlink r:id="rId53">
        <w:r>
          <w:rPr/>
          <w:t>Coneixement de les diferents cosmologies i cosmogonies, i la seva vinculació amb el medi ambient, el territori i la naturalesa.</w:t>
        </w:r>
      </w:hyperlink>
    </w:p>
    <w:p>
      <w:pPr>
        <w:pStyle w:val="Link4"/>
      </w:pPr>
      <w:hyperlink r:id="rId54">
        <w:r>
          <w:rPr/>
          <w:t>Anàlisi  de les funcions dels diferents elements que configuren el medi ambient, el territori i la naturalesa</w:t>
        </w:r>
      </w:hyperlink>
    </w:p>
    <w:p>
      <w:pPr>
        <w:pStyle w:val="Link4"/>
      </w:pPr>
      <w:hyperlink r:id="rId55">
        <w:r>
          <w:rPr/>
          <w:t>Aprofundiment en el coneixement de les causes i conseqüències dels diferents problemes mediambientals degut a l’impacte de l’activitat humana a nivell local i a escala global</w:t>
        </w:r>
      </w:hyperlink>
    </w:p>
    <w:p>
      <w:pPr>
        <w:pStyle w:val="Link4"/>
      </w:pPr>
      <w:hyperlink r:id="rId56">
        <w:r>
          <w:rPr/>
          <w:t>Anàlisi de les diferents cosmologies i cosmogonies, i la seva vinculació amb el medi ambient, el territori i la naturalesa</w:t>
        </w:r>
      </w:hyperlink>
    </w:p>
    <w:p>
      <w:pPr>
        <w:pStyle w:val="Link4"/>
      </w:pPr>
      <w:hyperlink r:id="rId57">
        <w:r>
          <w:rPr/>
          <w:t>Coneixement i anàlisi dels drets i deures individuals  i col·lectius que garanteixin la protecció del medi ambient a nivell local i a escala global</w:t>
        </w:r>
      </w:hyperlink>
    </w:p>
    <w:p>
      <w:pPr>
        <w:pStyle w:val="Link4"/>
      </w:pPr>
      <w:hyperlink r:id="rId58">
        <w:r>
          <w:rPr/>
          <w:t>Disseny de plans d’actuació i millora d’hàbits respectuosos amb el medi ambient i l’entorn natural proper de manera col·laborativa.</w:t>
        </w:r>
      </w:hyperlink>
    </w:p>
    <w:p>
      <w:pPr>
        <w:pStyle w:val="Link4"/>
      </w:pPr>
      <w:hyperlink r:id="rId59">
        <w:r>
          <w:rPr/>
          <w:t>Reflexió crítica sobre les funcions dels diferents elements que configuren el medi ambient, el territori i la naturalesa.</w:t>
        </w:r>
      </w:hyperlink>
    </w:p>
    <w:p>
      <w:pPr>
        <w:pStyle w:val="Link4"/>
      </w:pPr>
      <w:hyperlink r:id="rId60">
        <w:r>
          <w:rPr/>
          <w:t>Valoració de les diferents cosmologies i cosmogonies, i la seva vinculació amb el medi ambient, el territori i la naturalesa.</w:t>
        </w:r>
      </w:hyperlink>
    </w:p>
    <w:p>
      <w:pPr>
        <w:pStyle w:val="Link4"/>
      </w:pPr>
      <w:hyperlink r:id="rId61">
        <w:r>
          <w:rPr/>
          <w:t xml:space="preserve">Defensa i cura del medi ambient envers la seva regressió  i deteriorament. </w:t>
        </w:r>
      </w:hyperlink>
    </w:p>
    <w:p>
      <w:pPr>
        <w:pStyle w:val="Link4"/>
      </w:pPr>
      <w:hyperlink r:id="rId62">
        <w:r>
          <w:rPr/>
          <w:t>Valoració dels diferents elements que configuren el medi ambient, el territori proper i llunyà, i la naturalesa.</w:t>
        </w:r>
      </w:hyperlink>
    </w:p>
    <w:p>
      <w:pPr>
        <w:pStyle w:val="Link4"/>
      </w:pPr>
      <w:hyperlink r:id="rId63">
        <w:r>
          <w:rPr/>
          <w:t>Defensa i reivindicació de les diferents cosmologies i cosmogonies, i la seva vinculació amb el medi ambient, el territori i la naturalesa.</w:t>
        </w:r>
      </w:hyperlink>
    </w:p>
    <w:p>
      <w:pPr>
        <w:pStyle w:val="Link4"/>
      </w:pPr>
      <w:hyperlink r:id="rId64">
        <w:r>
          <w:rPr/>
          <w:t>Identificació de les diferents accions humanes que es produeixen sobre el medi ambient, el territori i la naturalesa</w:t>
        </w:r>
      </w:hyperlink>
    </w:p>
    <w:p>
      <w:pPr>
        <w:pStyle w:val="Link4"/>
      </w:pPr>
      <w:hyperlink r:id="rId65">
        <w:r>
          <w:rPr/>
          <w:t>Pràctica  d’iniciatives basades reducció, reutilització i reciclatge com a estratègies per a la cura del medi ambient, el territori i la naturalesa de l’entorn proper.</w:t>
        </w:r>
      </w:hyperlink>
    </w:p>
    <w:p>
      <w:pPr>
        <w:pStyle w:val="Link4"/>
      </w:pPr>
      <w:hyperlink r:id="rId66">
        <w:r>
          <w:rPr/>
          <w:t>Identificació de diferents alternatives de consum o activitats econòmiques relacionades amb la producció de béns i serveis.</w:t>
        </w:r>
      </w:hyperlink>
    </w:p>
    <w:p>
      <w:pPr>
        <w:pStyle w:val="Link4"/>
      </w:pPr>
      <w:hyperlink r:id="rId67">
        <w:r>
          <w:rPr/>
          <w:t>Aprofundiment en els diferents elements característics de la societat de consum.</w:t>
        </w:r>
      </w:hyperlink>
    </w:p>
    <w:p>
      <w:pPr>
        <w:pStyle w:val="Link4"/>
      </w:pPr>
      <w:hyperlink r:id="rId68">
        <w:r>
          <w:rPr/>
          <w:t>Coneixement de diferents alternatives de consum o activitats econòmiques relacionades amb la producció de béns i serveis.</w:t>
        </w:r>
      </w:hyperlink>
    </w:p>
    <w:p>
      <w:pPr>
        <w:pStyle w:val="Link4"/>
      </w:pPr>
      <w:hyperlink r:id="rId69">
        <w:r>
          <w:rPr/>
          <w:t>Coneixement dels diferents elements característics de la societat de consum i dels mitjans de comunicació i publicitaris que els donen cobertura</w:t>
        </w:r>
      </w:hyperlink>
    </w:p>
    <w:p>
      <w:pPr>
        <w:pStyle w:val="Link4"/>
      </w:pPr>
      <w:hyperlink r:id="rId70">
        <w:r>
          <w:rPr/>
          <w:t>Assumpció de les conseqüències que tenen les pròpies accions sobre el medi natural, i de mesurar-ne l’impacte.</w:t>
        </w:r>
      </w:hyperlink>
    </w:p>
    <w:p>
      <w:pPr>
        <w:pStyle w:val="Link4"/>
      </w:pPr>
      <w:hyperlink r:id="rId71">
        <w:r>
          <w:rPr/>
          <w:t>Implicació en propostes i accions de conservació i protecció del medi ambint, el territori i la naturalesa.</w:t>
        </w:r>
      </w:hyperlink>
    </w:p>
    <w:p>
      <w:pPr>
        <w:pStyle w:val="Link4"/>
      </w:pPr>
      <w:hyperlink r:id="rId72">
        <w:r>
          <w:rPr/>
          <w:t>Disseny i aplicació d’iniciatives basades en la reducció, la reutilització i el reciclatge per conservar el medi ambient, el territori i la naturalesa de l’entorn proper i llunyà.</w:t>
        </w:r>
      </w:hyperlink>
    </w:p>
    <w:p>
      <w:pPr>
        <w:pStyle w:val="Link4"/>
      </w:pPr>
      <w:hyperlink r:id="rId73">
        <w:r>
          <w:rPr/>
          <w:t>Anàlisi crítica de diferents alternatives de consum o activitats econòmiques relacionades amb la producció de béns i serveis.</w:t>
        </w:r>
      </w:hyperlink>
    </w:p>
    <w:p>
      <w:pPr>
        <w:pStyle w:val="Link4"/>
      </w:pPr>
      <w:hyperlink r:id="rId74">
        <w:r>
          <w:rPr/>
          <w:t>Anàlisi crítica dels diferents elements característics de la societat de consum, valorant possibles alternatives de consum o d’activitats econòmiques amb la producció de béns i serveis</w:t>
        </w:r>
      </w:hyperlink>
    </w:p>
    <w:p>
      <w:pPr>
        <w:pStyle w:val="Link4"/>
      </w:pPr>
      <w:hyperlink r:id="rId75">
        <w:r>
          <w:rPr/>
          <w:t>Conscienciació envers les pròpies accions sobre el medi natural i l’impacte que tenen.</w:t>
        </w:r>
      </w:hyperlink>
    </w:p>
    <w:p>
      <w:pPr>
        <w:pStyle w:val="Link4"/>
      </w:pPr>
      <w:hyperlink r:id="rId76">
        <w:r>
          <w:rPr/>
          <w:t>Compromís i implicació en desenvolupar propostes i accions de conservació del medi ambient, el territori i la naturalesa.</w:t>
        </w:r>
      </w:hyperlink>
    </w:p>
    <w:p>
      <w:pPr>
        <w:pStyle w:val="Link4"/>
      </w:pPr>
      <w:hyperlink r:id="rId77">
        <w:r>
          <w:rPr/>
          <w:t>Creativitat en el disseny d’iniciatives basades en la  reducció, la reutilització i el reciclatge, per tal de millorar la conservació del medi ambient, el territori i la naturalesa.</w:t>
        </w:r>
      </w:hyperlink>
    </w:p>
    <w:p>
      <w:pPr>
        <w:pStyle w:val="Link4"/>
      </w:pPr>
      <w:hyperlink r:id="rId78">
        <w:r>
          <w:rPr/>
          <w:t>Posicionament i reflexió crítica sobre les diferents alternatives sorgides per compensar l’impacte mediambiental de la societat de consum.</w:t>
        </w:r>
      </w:hyperlink>
    </w:p>
    <w:p>
      <w:pPr>
        <w:pStyle w:val="Link4"/>
      </w:pPr>
      <w:hyperlink r:id="rId79">
        <w:r>
          <w:rPr/>
          <w:t>Reflexió crítica en relació a la societat de consum i les seves característiques, proposant alternatives de consum o activitats econòmiques relacionades amb la producció de béns i serveis.</w:t>
        </w:r>
      </w:hyperlink>
    </w:p>
    <w:p>
      <w:pPr>
        <w:pStyle w:val="Link4"/>
      </w:pPr>
      <w:hyperlink r:id="rId80">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81">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7">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82">
        <w:r>
          <w:rPr/>
          <w:t>Anàlisi de les causes, conseqüències i caractarístiques dels fenòmens migratoris al llarg de la història de la humanitat i en l'actualitat</w:t>
        </w:r>
      </w:hyperlink>
    </w:p>
    <w:p>
      <w:pPr>
        <w:pStyle w:val="Link4"/>
      </w:pPr>
      <w:hyperlink r:id="rId83">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4">
        <w:r>
          <w:rPr/>
          <w:t>Comprensió crítica de les causes, conseqüències  i característiques de les migracions actuals en el context de la globalització econòmica i de les comunicacions</w:t>
        </w:r>
      </w:hyperlink>
    </w:p>
    <w:p>
      <w:pPr>
        <w:pStyle w:val="Link4"/>
      </w:pPr>
      <w:hyperlink r:id="rId85">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6">
        <w:r>
          <w:rPr/>
          <w:t>Observació de situacions de discriminació, exclusió, dominació o violència  envers persones i grups per motiu del seu origen o pertinença en l’entorn proper de l'alumnat</w:t>
        </w:r>
      </w:hyperlink>
    </w:p>
    <w:p>
      <w:pPr>
        <w:pStyle w:val="Link4"/>
      </w:pPr>
      <w:hyperlink r:id="rId87">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8">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8">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89">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90">
        <w:r>
          <w:rPr/>
          <w:t>Carpeta d'aprenentatge</w:t>
        </w:r>
      </w:hyperlink>
    </w:p>
    <w:p>
      <w:pPr>
        <w:pStyle w:val="Link4"/>
      </w:pPr>
      <w:hyperlink r:id="rId91">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26">
        <w:r>
          <w:rPr/>
          <w:t>Reconeixement  dels drets i deures individuals i col·lectius en qüestió de gènere.</w:t>
        </w:r>
      </w:hyperlink>
    </w:p>
    <w:p>
      <w:pPr>
        <w:pStyle w:val="Link4"/>
      </w:pPr>
      <w:hyperlink r:id="rId92">
        <w:r>
          <w:rPr/>
          <w:t>Valoració de situacions de desigualtat, injustícia i discriminació per motiu de gènere, sexe o opció afectivosexual.</w:t>
        </w:r>
      </w:hyperlink>
    </w:p>
    <w:p>
      <w:pPr>
        <w:pStyle w:val="Link4"/>
      </w:pPr>
      <w:hyperlink r:id="rId93">
        <w:r>
          <w:rPr/>
          <w:t>Valoració del paper de la dona i els sabers femenins com a motor de canvi i transformació social.</w:t>
        </w:r>
      </w:hyperlink>
    </w:p>
    <w:p>
      <w:pPr>
        <w:pStyle w:val="Link4"/>
      </w:pPr>
      <w:hyperlink r:id="rId94">
        <w:r>
          <w:rPr/>
          <w:t>Denúncia i actuació davant situacions de desigualtat, injustícia i discriminació per motiu de gènere, sexe o opció afectivosexual.</w:t>
        </w:r>
      </w:hyperlink>
    </w:p>
    <w:p>
      <w:pPr>
        <w:pStyle w:val="Link4"/>
      </w:pPr>
      <w:hyperlink r:id="rId95">
        <w:r>
          <w:rPr/>
          <w:t>Reivindicació del paper de la dona i els sabers femenins com a motor de canvi i transformació social.</w:t>
        </w:r>
      </w:hyperlink>
    </w:p>
    <w:p>
      <w:pPr>
        <w:pStyle w:val="Link4"/>
      </w:pPr>
      <w:hyperlink r:id="rId31">
        <w:r>
          <w:rPr/>
          <w:t>Interès per coneixer les causes(i les conseqüències) de l’existència de diferències i desigualtats socials per motiu d’identitat de gènere, d’identitat sexual i d’opció afectivasexual</w:t>
        </w:r>
      </w:hyperlink>
    </w:p>
    <w:p>
      <w:pPr>
        <w:pStyle w:val="Link4"/>
      </w:pPr>
      <w:hyperlink r:id="rId96">
        <w:r>
          <w:rPr/>
          <w:t>Anàlisi de les causes (i les conseqüències) de l’existència de diferències i desigualtats socials per motiu de gènere, d’identitat sexual i opció afectivasexual</w:t>
        </w:r>
      </w:hyperlink>
    </w:p>
    <w:p>
      <w:pPr>
        <w:pStyle w:val="Link4"/>
      </w:pPr>
      <w:hyperlink r:id="rId97">
        <w:r>
          <w:rPr/>
          <w:t>Reflexió crítica de la diversitat en identitats de gènere, identitats sexuals i opcions afectivosexuals</w:t>
        </w:r>
      </w:hyperlink>
    </w:p>
    <w:p>
      <w:pPr>
        <w:pStyle w:val="Link4"/>
      </w:pPr>
      <w:hyperlink r:id="rId98">
        <w:r>
          <w:rPr/>
          <w:t>Reflexió crítica de les causes (i les conseqüències) de l’existència de diferències i desigualtats socials per motiu de gènere, d’identitat sexual i opció afectivasexual</w:t>
        </w:r>
      </w:hyperlink>
    </w:p>
    <w:p>
      <w:pPr>
        <w:pStyle w:val="Link4"/>
      </w:pPr>
      <w:hyperlink r:id="rId99">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00">
        <w:r>
          <w:rPr/>
          <w:t>Aprofundiment en la pràctica d’actituds cooperatives, solidàries i crítiques davant situacions de discriminació per motiu de gènere, sexe i opció afectivasexual.</w:t>
        </w:r>
      </w:hyperlink>
    </w:p>
    <w:p>
      <w:pPr>
        <w:pStyle w:val="Link4"/>
      </w:pPr>
      <w:hyperlink r:id="rId34">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5">
        <w:r>
          <w:rPr/>
          <w:t xml:space="preserve">Valoració negativa dels estereotips, prejudicis i discriminacions envers la identitat de gènere, la identitat sexual i l’opció afectivosexual </w:t>
        </w:r>
      </w:hyperlink>
    </w:p>
    <w:p>
      <w:pPr>
        <w:pStyle w:val="Link4"/>
      </w:pPr>
      <w:hyperlink r:id="rId36">
        <w:r>
          <w:rPr/>
          <w:t>Ús de les diferents eines, mecanismes i recursos de prevenció i protecció en situacions de discriminació i vulnerabilitat per motiu de gènere, sexe o opció afectivasexual</w:t>
        </w:r>
      </w:hyperlink>
    </w:p>
    <w:p>
      <w:pPr>
        <w:pStyle w:val="Link4"/>
      </w:pPr>
      <w:hyperlink r:id="rId37">
        <w:r>
          <w:rPr/>
          <w:t>Visió crítica envers els estereotips  i prejudicis de gènere en les diferents dimensions i àmbits personals i socials.</w:t>
        </w:r>
      </w:hyperlink>
    </w:p>
    <w:p>
      <w:pPr>
        <w:pStyle w:val="Link4"/>
      </w:pPr>
      <w:hyperlink r:id="rId38">
        <w:r>
          <w:rPr/>
          <w:t>Proposició de diferents eines, mecanismes i recursos de prevenció i protecció en situacions de discriminació i vulnerabilitat per motiu de gènere, sexe o opció afectivasexual</w:t>
        </w:r>
      </w:hyperlink>
    </w:p>
    <w:p>
      <w:pPr>
        <w:pStyle w:val="Link4"/>
      </w:pPr>
      <w:hyperlink r:id="rId39">
        <w:r>
          <w:rPr/>
          <w:t>Introducció a la dimensió internacional, al planeta i a altres països</w:t>
        </w:r>
      </w:hyperlink>
    </w:p>
    <w:p>
      <w:pPr>
        <w:pStyle w:val="Link4"/>
      </w:pPr>
      <w:hyperlink r:id="rId40">
        <w:r>
          <w:rPr/>
          <w:t>Presentació de les Nacions Unides i dels drets humans</w:t>
        </w:r>
      </w:hyperlink>
    </w:p>
    <w:p>
      <w:pPr>
        <w:pStyle w:val="Link4"/>
      </w:pPr>
      <w:hyperlink r:id="rId41">
        <w:r>
          <w:rPr/>
          <w:t>Coneixement del rol de les Nacions Unides i del dret internacional</w:t>
        </w:r>
      </w:hyperlink>
    </w:p>
    <w:p>
      <w:pPr>
        <w:pStyle w:val="Link4"/>
      </w:pPr>
      <w:hyperlink r:id="rId42">
        <w:r>
          <w:rPr/>
          <w:t>Coneixement del paper dels principals actors internacionals i dels mecanismes del dret existents per promoure la pau</w:t>
        </w:r>
      </w:hyperlink>
    </w:p>
    <w:p>
      <w:pPr>
        <w:pStyle w:val="Link4"/>
      </w:pPr>
      <w:hyperlink r:id="rId43">
        <w:r>
          <w:rPr/>
          <w:t>Valoració crítica dels principals actors i del dret internacionals existents, i de les pràctiques que suposen una oportunitat per promoure la pau</w:t>
        </w:r>
      </w:hyperlink>
    </w:p>
    <w:p>
      <w:pPr>
        <w:pStyle w:val="Link4"/>
      </w:pPr>
      <w:hyperlink r:id="rId101">
        <w:r>
          <w:rPr/>
          <w:t>Presentació d’algunes formes per frenar la violència a l’entorn escolar (normes de centre contra la violència, actitud personal per rebutjar-la...)</w:t>
        </w:r>
      </w:hyperlink>
    </w:p>
    <w:p>
      <w:pPr>
        <w:pStyle w:val="Link4"/>
      </w:pPr>
      <w:hyperlink r:id="rId102">
        <w:r>
          <w:rPr/>
          <w:t>Presentació d’algunes formes per promoure la pau en l’entorn escolar (normes de convivència de centre, actitud personal d’estima, empatia, cooperació...)</w:t>
        </w:r>
      </w:hyperlink>
    </w:p>
    <w:p>
      <w:pPr>
        <w:pStyle w:val="Link4"/>
      </w:pPr>
      <w:hyperlink r:id="rId103">
        <w:r>
          <w:rPr/>
          <w:t xml:space="preserve">Aplicació de les formes per frenar la violència en l’entorn proper (normes contra la violència, actitud personal per rebutjar la violència dins i fora de l’escola...)  </w:t>
        </w:r>
      </w:hyperlink>
    </w:p>
    <w:p>
      <w:pPr>
        <w:pStyle w:val="Link4"/>
      </w:pPr>
      <w:hyperlink r:id="rId104">
        <w:r>
          <w:rPr/>
          <w:t xml:space="preserve">Aplicació de les formes per promoure la pau en l’entorn proper (normes de convivència de centre, actitud personal d’estima, empatia, cooperació...)  </w:t>
        </w:r>
      </w:hyperlink>
    </w:p>
    <w:p>
      <w:pPr>
        <w:pStyle w:val="Link4"/>
      </w:pPr>
      <w:hyperlink r:id="rId105">
        <w:r>
          <w:rPr/>
          <w:t>Coneixement de formes de frenar la violència en l’entorn proper i a nivell mundial   (rebutjar la guerra, estar a favor del desarmament...)</w:t>
        </w:r>
      </w:hyperlink>
    </w:p>
    <w:p>
      <w:pPr>
        <w:pStyle w:val="Link4"/>
      </w:pPr>
      <w:hyperlink r:id="rId106">
        <w:r>
          <w:rPr/>
          <w:t>Coneixement de formes per promoure la pau en l’entorn proper i a nivell mundial   (dret a la pau, educació perla pau, control dels recursos naturals...)</w:t>
        </w:r>
      </w:hyperlink>
    </w:p>
    <w:p>
      <w:pPr>
        <w:pStyle w:val="Link4"/>
      </w:pPr>
      <w:hyperlink r:id="rId107">
        <w:r>
          <w:rPr/>
          <w:t>Anàlisi crític  de les alternatives al militarisme, a la despesa militar, les guerres i a les formes de violència en general, properes i globals</w:t>
        </w:r>
      </w:hyperlink>
    </w:p>
    <w:p>
      <w:pPr>
        <w:pStyle w:val="Link4"/>
      </w:pPr>
      <w:hyperlink r:id="rId108">
        <w:r>
          <w:rPr/>
          <w:t>Anàlisi crític  de  les propostes teòriques (teories pacifistes) i pràctiques (alternatives pacifistes) per a promoure la pau de l’entorn i global</w:t>
        </w:r>
      </w:hyperlink>
    </w:p>
    <w:p>
      <w:pPr>
        <w:pStyle w:val="Link4"/>
      </w:pPr>
      <w:hyperlink r:id="rId109">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10">
        <w:r>
          <w:rPr/>
          <w:t>Participació reflexiva en una iniciativa alternativa al militarisme, la despesa militar, les guerres i a les formes de violència en general</w:t>
        </w:r>
      </w:hyperlink>
    </w:p>
    <w:p>
      <w:pPr>
        <w:pStyle w:val="Link4"/>
      </w:pPr>
      <w:hyperlink r:id="rId111">
        <w:r>
          <w:rPr/>
          <w:t>Comprensió dels plantejaments pacifistes i noviolents des de la teoria (valors i arguments de pau) fins a la pràctica (alternatives de pau) (pau positiva)</w:t>
        </w:r>
      </w:hyperlink>
    </w:p>
    <w:p>
      <w:pPr>
        <w:pStyle w:val="Link4"/>
      </w:pPr>
      <w:hyperlink r:id="rId112">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13">
        <w:r>
          <w:rPr/>
          <w:t>Coneixement de diferents situacions de violació de drets humans tant en països en situacions de conflictes armats o amb sistemes polítics no democràtics con en l'entorn proper</w:t>
        </w:r>
      </w:hyperlink>
    </w:p>
    <w:p>
      <w:pPr>
        <w:pStyle w:val="Link4"/>
      </w:pPr>
      <w:hyperlink r:id="rId114">
        <w:r>
          <w:rPr/>
          <w:t>Identificació i rebuig de les diferents situacions de marginació, discriminació, injustícia i violació de drets fonamentals en l’entorn proper</w:t>
        </w:r>
      </w:hyperlink>
    </w:p>
    <w:p>
      <w:pPr>
        <w:pStyle w:val="Link4"/>
      </w:pPr>
      <w:hyperlink r:id="rId115">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116">
        <w:r>
          <w:rPr/>
          <w:t>Identificació dels diferents agents que participen en l’organització de la vida pública i les seves funcions en el marc del sistema democràtic</w:t>
        </w:r>
      </w:hyperlink>
    </w:p>
    <w:p>
      <w:pPr>
        <w:pStyle w:val="Link4"/>
      </w:pPr>
      <w:hyperlink r:id="rId16">
        <w:r>
          <w:rPr/>
          <w:t>Identificació de les diferents funcions, límits i interdependències existents entre institucions, associacions, moviments i xarxes socials de l’àmbit escolar i  local</w:t>
        </w:r>
      </w:hyperlink>
    </w:p>
    <w:p>
      <w:pPr>
        <w:pStyle w:val="Link4"/>
      </w:pPr>
      <w:hyperlink r:id="rId117">
        <w:r>
          <w:rPr/>
          <w:t>Coneixement de les característiques dels diferents models de governança i sistemes d’organització política existents.</w:t>
        </w:r>
      </w:hyperlink>
    </w:p>
    <w:p>
      <w:pPr>
        <w:pStyle w:val="Link4"/>
      </w:pPr>
      <w:hyperlink r:id="rId11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19">
        <w:r>
          <w:rPr/>
          <w:t>Identificació dels propis compromisos i responsabilitats en relació a  la planificació, organització i realització de les tasques escolars i familiars</w:t>
        </w:r>
      </w:hyperlink>
    </w:p>
    <w:p>
      <w:pPr>
        <w:pStyle w:val="Link4"/>
      </w:pPr>
      <w:hyperlink r:id="rId120">
        <w:r>
          <w:rPr/>
          <w:t>Anàlisi crítica dels diferents mecanismes i vies de participació democràtica a l’aula i al centre escolar, indagant propostes de millora i aprofundiment democràtic</w:t>
        </w:r>
      </w:hyperlink>
    </w:p>
    <w:p>
      <w:pPr>
        <w:pStyle w:val="Link4"/>
      </w:pPr>
      <w:hyperlink r:id="rId52">
        <w:r>
          <w:rPr/>
          <w:t>Interès per conèixer les causes i conseqüències dels diferents problemes mediambientals degut a l’activitat humana.</w:t>
        </w:r>
      </w:hyperlink>
    </w:p>
    <w:p>
      <w:pPr>
        <w:pStyle w:val="Link4"/>
      </w:pPr>
      <w:hyperlink r:id="rId53">
        <w:r>
          <w:rPr/>
          <w:t>Coneixement de les diferents cosmologies i cosmogonies, i la seva vinculació amb el medi ambient, el territori i la naturalesa.</w:t>
        </w:r>
      </w:hyperlink>
    </w:p>
    <w:p>
      <w:pPr>
        <w:pStyle w:val="Link4"/>
      </w:pPr>
      <w:hyperlink r:id="rId121">
        <w:r>
          <w:rPr/>
          <w:t>Identificació dels drets i deures individuals i col·lectius que garanteixin la protecció del mediambient.</w:t>
        </w:r>
      </w:hyperlink>
    </w:p>
    <w:p>
      <w:pPr>
        <w:pStyle w:val="Link4"/>
      </w:pPr>
      <w:hyperlink r:id="rId54">
        <w:r>
          <w:rPr/>
          <w:t>Anàlisi  de les funcions dels diferents elements que configuren el medi ambient, el territori i la naturalesa</w:t>
        </w:r>
      </w:hyperlink>
    </w:p>
    <w:p>
      <w:pPr>
        <w:pStyle w:val="Link4"/>
      </w:pPr>
      <w:hyperlink r:id="rId55">
        <w:r>
          <w:rPr/>
          <w:t>Aprofundiment en el coneixement de les causes i conseqüències dels diferents problemes mediambientals degut a l’impacte de l’activitat humana a nivell local i a escala global</w:t>
        </w:r>
      </w:hyperlink>
    </w:p>
    <w:p>
      <w:pPr>
        <w:pStyle w:val="Link4"/>
      </w:pPr>
      <w:hyperlink r:id="rId56">
        <w:r>
          <w:rPr/>
          <w:t>Anàlisi de les diferents cosmologies i cosmogonies, i la seva vinculació amb el medi ambient, el territori i la naturalesa</w:t>
        </w:r>
      </w:hyperlink>
    </w:p>
    <w:p>
      <w:pPr>
        <w:pStyle w:val="Link4"/>
      </w:pPr>
      <w:hyperlink r:id="rId57">
        <w:r>
          <w:rPr/>
          <w:t>Coneixement i anàlisi dels drets i deures individuals  i col·lectius que garanteixin la protecció del medi ambient a nivell local i a escala global</w:t>
        </w:r>
      </w:hyperlink>
    </w:p>
    <w:p>
      <w:pPr>
        <w:pStyle w:val="Link4"/>
      </w:pPr>
      <w:hyperlink r:id="rId58">
        <w:r>
          <w:rPr/>
          <w:t>Disseny de plans d’actuació i millora d’hàbits respectuosos amb el medi ambient i l’entorn natural proper de manera col·laborativa.</w:t>
        </w:r>
      </w:hyperlink>
    </w:p>
    <w:p>
      <w:pPr>
        <w:pStyle w:val="Link4"/>
      </w:pPr>
      <w:hyperlink r:id="rId59">
        <w:r>
          <w:rPr/>
          <w:t>Reflexió crítica sobre les funcions dels diferents elements que configuren el medi ambient, el territori i la naturalesa.</w:t>
        </w:r>
      </w:hyperlink>
    </w:p>
    <w:p>
      <w:pPr>
        <w:pStyle w:val="Link4"/>
      </w:pPr>
      <w:hyperlink r:id="rId122">
        <w:r>
          <w:rPr/>
          <w:t>Anàlisi crítica de les causes i conseqüències dels diferents problemes mediambientals degut a l’impacte de l’activitat humana tant de l’entorn proper com de l’entorn llunyà.</w:t>
        </w:r>
      </w:hyperlink>
    </w:p>
    <w:p>
      <w:pPr>
        <w:pStyle w:val="Link4"/>
      </w:pPr>
      <w:hyperlink r:id="rId60">
        <w:r>
          <w:rPr/>
          <w:t>Valoració de les diferents cosmologies i cosmogonies, i la seva vinculació amb el medi ambient, el territori i la naturalesa.</w:t>
        </w:r>
      </w:hyperlink>
    </w:p>
    <w:p>
      <w:pPr>
        <w:pStyle w:val="Link4"/>
      </w:pPr>
      <w:hyperlink r:id="rId123">
        <w:r>
          <w:rPr/>
          <w:t>Reconeixement dels drets i deures individuals i col·lectius que garanteixin un entorn mediambiental segur per al desenvolupament dels éssers vius, en general, i de les les persones, en concret</w:t>
        </w:r>
      </w:hyperlink>
    </w:p>
    <w:p>
      <w:pPr>
        <w:pStyle w:val="Link4"/>
      </w:pPr>
      <w:hyperlink r:id="rId61">
        <w:r>
          <w:rPr/>
          <w:t xml:space="preserve">Defensa i cura del medi ambient envers la seva regressió  i deteriorament. </w:t>
        </w:r>
      </w:hyperlink>
    </w:p>
    <w:p>
      <w:pPr>
        <w:pStyle w:val="Link4"/>
      </w:pPr>
      <w:hyperlink r:id="rId62">
        <w:r>
          <w:rPr/>
          <w:t>Valoració dels diferents elements que configuren el medi ambient, el territori proper i llunyà, i la naturalesa.</w:t>
        </w:r>
      </w:hyperlink>
    </w:p>
    <w:p>
      <w:pPr>
        <w:pStyle w:val="Link4"/>
      </w:pPr>
      <w:hyperlink r:id="rId124">
        <w:r>
          <w:rPr/>
          <w:t>Reflexió crítica sobre les causes i conseqüències dels diferents problemes mediambientals degut a l’impacte de l’activitat humana tant de l’entorn proper com de l’entorn llunyà</w:t>
        </w:r>
      </w:hyperlink>
    </w:p>
    <w:p>
      <w:pPr>
        <w:pStyle w:val="Link4"/>
      </w:pPr>
      <w:hyperlink r:id="rId63">
        <w:r>
          <w:rPr/>
          <w:t>Defensa i reivindicació de les diferents cosmologies i cosmogonies, i la seva vinculació amb el medi ambient, el territori i la naturalesa.</w:t>
        </w:r>
      </w:hyperlink>
    </w:p>
    <w:p>
      <w:pPr>
        <w:pStyle w:val="Link4"/>
      </w:pPr>
      <w:hyperlink r:id="rId125">
        <w:r>
          <w:rPr/>
          <w:t>Promoció i respecte dels drets individuals i col·lectius que garanteixen un entorn mediambiental segur per al desenvolupament dels éssers vius, en general, i de les persones, en concret.</w:t>
        </w:r>
      </w:hyperlink>
    </w:p>
    <w:p>
      <w:pPr>
        <w:pStyle w:val="Link4"/>
      </w:pPr>
      <w:hyperlink r:id="rId126">
        <w:r>
          <w:rPr/>
          <w:t>Interès en participar en propostes i accions de conservació del medi ambient, el territori i la naturalesa de l’entorn proper.</w:t>
        </w:r>
      </w:hyperlink>
    </w:p>
    <w:p>
      <w:pPr>
        <w:pStyle w:val="Link4"/>
      </w:pPr>
      <w:hyperlink r:id="rId65">
        <w:r>
          <w:rPr/>
          <w:t>Pràctica  d’iniciatives basades reducció, reutilització i reciclatge com a estratègies per a la cura del medi ambient, el territori i la naturalesa de l’entorn proper.</w:t>
        </w:r>
      </w:hyperlink>
    </w:p>
    <w:p>
      <w:pPr>
        <w:pStyle w:val="Link4"/>
      </w:pPr>
      <w:hyperlink r:id="rId67">
        <w:r>
          <w:rPr/>
          <w:t>Aprofundiment en els diferents elements característics de la societat de consum.</w:t>
        </w:r>
      </w:hyperlink>
    </w:p>
    <w:p>
      <w:pPr>
        <w:pStyle w:val="Link4"/>
      </w:pPr>
      <w:hyperlink r:id="rId127">
        <w:r>
          <w:rPr/>
          <w:t>Participació en propostes i accions de conservació del medi ambient, el territori i la naturalesa de l’entorn proper</w:t>
        </w:r>
      </w:hyperlink>
    </w:p>
    <w:p>
      <w:pPr>
        <w:pStyle w:val="Link4"/>
      </w:pPr>
      <w:hyperlink r:id="rId128">
        <w:r>
          <w:rPr/>
          <w:t>Desenvolupament d’iniciatives i hàbits basats en la  reducció, la reutilització i el reciclatge per conservar el medi ambient, el territori i la naturalesa de l’entorn proper.</w:t>
        </w:r>
      </w:hyperlink>
    </w:p>
    <w:p>
      <w:pPr>
        <w:pStyle w:val="Link4"/>
      </w:pPr>
      <w:hyperlink r:id="rId68">
        <w:r>
          <w:rPr/>
          <w:t>Coneixement de diferents alternatives de consum o activitats econòmiques relacionades amb la producció de béns i serveis.</w:t>
        </w:r>
      </w:hyperlink>
    </w:p>
    <w:p>
      <w:pPr>
        <w:pStyle w:val="Link4"/>
      </w:pPr>
      <w:hyperlink r:id="rId69">
        <w:r>
          <w:rPr/>
          <w:t>Coneixement dels diferents elements característics de la societat de consum i dels mitjans de comunicació i publicitaris que els donen cobertura</w:t>
        </w:r>
      </w:hyperlink>
    </w:p>
    <w:p>
      <w:pPr>
        <w:pStyle w:val="Link4"/>
      </w:pPr>
      <w:hyperlink r:id="rId70">
        <w:r>
          <w:rPr/>
          <w:t>Assumpció de les conseqüències que tenen les pròpies accions sobre el medi natural, i de mesurar-ne l’impacte.</w:t>
        </w:r>
      </w:hyperlink>
    </w:p>
    <w:p>
      <w:pPr>
        <w:pStyle w:val="Link4"/>
      </w:pPr>
      <w:hyperlink r:id="rId71">
        <w:r>
          <w:rPr/>
          <w:t>Implicació en propostes i accions de conservació i protecció del medi ambint, el territori i la naturalesa.</w:t>
        </w:r>
      </w:hyperlink>
    </w:p>
    <w:p>
      <w:pPr>
        <w:pStyle w:val="Link4"/>
      </w:pPr>
      <w:hyperlink r:id="rId72">
        <w:r>
          <w:rPr/>
          <w:t>Disseny i aplicació d’iniciatives basades en la reducció, la reutilització i el reciclatge per conservar el medi ambient, el territori i la naturalesa de l’entorn proper i llunyà.</w:t>
        </w:r>
      </w:hyperlink>
    </w:p>
    <w:p>
      <w:pPr>
        <w:pStyle w:val="Link4"/>
      </w:pPr>
      <w:hyperlink r:id="rId73">
        <w:r>
          <w:rPr/>
          <w:t>Anàlisi crítica de diferents alternatives de consum o activitats econòmiques relacionades amb la producció de béns i serveis.</w:t>
        </w:r>
      </w:hyperlink>
    </w:p>
    <w:p>
      <w:pPr>
        <w:pStyle w:val="Link4"/>
      </w:pPr>
      <w:hyperlink r:id="rId74">
        <w:r>
          <w:rPr/>
          <w:t>Anàlisi crítica dels diferents elements característics de la societat de consum, valorant possibles alternatives de consum o d’activitats econòmiques amb la producció de béns i serveis</w:t>
        </w:r>
      </w:hyperlink>
    </w:p>
    <w:p>
      <w:pPr>
        <w:pStyle w:val="Link4"/>
      </w:pPr>
      <w:hyperlink r:id="rId75">
        <w:r>
          <w:rPr/>
          <w:t>Conscienciació envers les pròpies accions sobre el medi natural i l’impacte que tenen.</w:t>
        </w:r>
      </w:hyperlink>
    </w:p>
    <w:p>
      <w:pPr>
        <w:pStyle w:val="Link4"/>
      </w:pPr>
      <w:hyperlink r:id="rId76">
        <w:r>
          <w:rPr/>
          <w:t>Compromís i implicació en desenvolupar propostes i accions de conservació del medi ambient, el territori i la naturalesa.</w:t>
        </w:r>
      </w:hyperlink>
    </w:p>
    <w:p>
      <w:pPr>
        <w:pStyle w:val="Link4"/>
      </w:pPr>
      <w:hyperlink r:id="rId77">
        <w:r>
          <w:rPr/>
          <w:t>Creativitat en el disseny d’iniciatives basades en la  reducció, la reutilització i el reciclatge, per tal de millorar la conservació del medi ambient, el territori i la naturalesa.</w:t>
        </w:r>
      </w:hyperlink>
    </w:p>
    <w:p>
      <w:pPr>
        <w:pStyle w:val="Link4"/>
      </w:pPr>
      <w:hyperlink r:id="rId78">
        <w:r>
          <w:rPr/>
          <w:t>Posicionament i reflexió crítica sobre les diferents alternatives sorgides per compensar l’impacte mediambiental de la societat de consum.</w:t>
        </w:r>
      </w:hyperlink>
    </w:p>
    <w:p>
      <w:pPr>
        <w:pStyle w:val="Link4"/>
      </w:pPr>
      <w:hyperlink r:id="rId79">
        <w:r>
          <w:rPr/>
          <w:t>Reflexió crítica en relació a la societat de consum i les seves característiques, proposant alternatives de consum o activitats econòmiques relacionades amb la producció de béns i serveis.</w:t>
        </w:r>
      </w:hyperlink>
    </w:p>
    <w:p>
      <w:pPr>
        <w:pStyle w:val="Link4"/>
      </w:pPr>
      <w:hyperlink r:id="rId129">
        <w:r>
          <w:rPr/>
          <w:t>Identificació del lloc d’origen de les famílies de l’alumnat, comparant les semblances i les diferències existents</w:t>
        </w:r>
      </w:hyperlink>
    </w:p>
    <w:p>
      <w:pPr>
        <w:pStyle w:val="Link4"/>
      </w:pPr>
      <w:hyperlink r:id="rId80">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81">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84">
        <w:r>
          <w:rPr/>
          <w:t>Comprensió crítica de les causes, conseqüències  i característiques de les migracions actuals en el context de la globalització econòmica i de les comunicacions</w:t>
        </w:r>
      </w:hyperlink>
    </w:p>
    <w:p>
      <w:pPr>
        <w:pStyle w:val="Link4"/>
      </w:pPr>
      <w:hyperlink r:id="rId85">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6">
        <w:r>
          <w:rPr/>
          <w:t>Observació de situacions de discriminació, exclusió, dominació o violència  envers persones i grups per motiu del seu origen o pertinença en l’entorn proper de l'alumnat</w:t>
        </w:r>
      </w:hyperlink>
    </w:p>
    <w:p>
      <w:pPr>
        <w:pStyle w:val="Link4"/>
      </w:pPr>
      <w:hyperlink r:id="rId87">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0">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88">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1">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32">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90">
        <w:r>
          <w:rPr/>
          <w:t>Carpeta d'aprenentatge</w:t>
        </w:r>
      </w:hyperlink>
    </w:p>
    <w:p>
      <w:pPr>
        <w:pStyle w:val="Link4"/>
      </w:pPr>
      <w:hyperlink r:id="rId91">
        <w:r>
          <w:rPr/>
          <w:t>Portafoli</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BASE D'ORIENTACIÓ</w:t>
      </w:r>
    </w:p>
    <w:p>
      <w:pPr>
        <w:pStyle w:val="Normal4"/>
      </w:pPr>
      <w:r>
        <w:t>Uns instruments útils ideats per avaluar i regular l’aprenentatge són les bases d'orientació, anomenades així perquè la seva finalitat és que orientin l'alumnat en la seva tasca. De vegades, també se les anomena "guies de navegació" o "cartes d'estudi". Habitualment, una bona pregunta per generar aquest tipus de produccions és: "En què hem de pensar o què hem de fer per realitzar un determinat tipus de tasques?". L'avaluació de la qualitat d’aquestes bases d'orientació serà objectiu prioritari del procés d'aprenentatge perquè, de fet, resumeixen el coneixement que els estudiants hauran d’interioritzar, és a dir, retenir a la memòria de manera que es pugui activar quan calgui. Cada estudiant ha d'elaborar la seva pròpia base d'orientació, tot i que en alguns casos ho farà a partir d’un procés de construcció conjunt entre tot el grup-classe i en d’altres serà més individual.</w:t>
        <w:br/>
        <w:br/>
        <w:t>Per saber-ne més, clica aquí.</w:t>
      </w:r>
    </w:p>
    <w:p/>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33">
        <w:r>
          <w:rPr/>
          <w:t>Presentació de les característiques de les institucions escolars, i de les seves  relacions amb altres institucions de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134">
        <w:r>
          <w:rPr/>
          <w:t>Coneixement de les característiques i  funcions de les institucions escolars i de  les interdependències existents amb altres institucions, associacions, moviments i xarxes socials de l’entorn proper</w:t>
        </w:r>
      </w:hyperlink>
    </w:p>
    <w:p>
      <w:pPr>
        <w:pStyle w:val="ListBullet"/>
      </w:pPr>
      <w:r>
        <w:t>Drets Humans, participació i governança</w:t>
      </w:r>
    </w:p>
    <w:p>
      <w:pPr>
        <w:pStyle w:val="ListBullet"/>
      </w:pPr>
      <w:r>
        <w:t>Educació Primària</w:t>
      </w:r>
    </w:p>
    <w:p>
      <w:pPr>
        <w:pStyle w:val="Link"/>
      </w:pPr>
      <w:hyperlink r:id="rId135">
        <w:r>
          <w:rPr/>
          <w:t>Presa de consciència del procés de construcció de la pròpia identitat com a subjecte polític</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116">
        <w:r>
          <w:rPr/>
          <w:t>Identificació dels diferents agents que participen en l’organització de la vida pública i les seves funcions en el marc del sistema democràtic</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emprenedora</w:t>
      </w:r>
    </w:p>
    <w:p>
      <w:pPr>
        <w:pStyle w:val="Link"/>
      </w:pPr>
      <w:hyperlink r:id="rId117">
        <w:r>
          <w:rPr/>
          <w:t>Coneixement de les característiques dels diferents models de governança i sistemes d’organització política existents.</w:t>
        </w:r>
      </w:hyperlink>
    </w:p>
    <w:p>
      <w:pPr>
        <w:pStyle w:val="ListBullet"/>
      </w:pPr>
      <w:r>
        <w:t>Drets Humans, participació i governança</w:t>
      </w:r>
    </w:p>
    <w:p>
      <w:pPr>
        <w:pStyle w:val="ListBullet"/>
      </w:pPr>
      <w:r>
        <w:t>Educació Primària</w:t>
      </w:r>
    </w:p>
    <w:p>
      <w:pPr>
        <w:pStyle w:val="ListBullet"/>
      </w:pPr>
      <w:r>
        <w:t>Competència ciutadana</w:t>
      </w:r>
    </w:p>
    <w:p>
      <w:pPr>
        <w:pStyle w:val="Link"/>
      </w:pPr>
      <w:hyperlink r:id="rId136">
        <w:r>
          <w:rPr/>
          <w:t>Anàlisi de missatges procedent dels mitjans de comunicació, Internet i altres fonts i de la influència que aquests exerceixen en la construcció de l’opinió pública i en la concepció del món</w:t>
        </w:r>
      </w:hyperlink>
    </w:p>
    <w:p>
      <w:pPr>
        <w:pStyle w:val="ListBullet"/>
      </w:pPr>
      <w:r>
        <w:t>Drets Humans, participació i governança</w:t>
      </w:r>
    </w:p>
    <w:p>
      <w:pPr>
        <w:pStyle w:val="ListBullet"/>
      </w:pPr>
      <w:r>
        <w:t>Educació Primària</w:t>
      </w:r>
    </w:p>
    <w:p>
      <w:pPr>
        <w:pStyle w:val="ListBullet"/>
      </w:pPr>
      <w:r>
        <w:t>Competència digital</w:t>
      </w:r>
    </w:p>
    <w:p>
      <w:pPr>
        <w:pStyle w:val="ListBullet"/>
      </w:pPr>
      <w:r>
        <w:t>Competència ciutadana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1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1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19" Type="http://schemas.openxmlformats.org/officeDocument/2006/relationships/hyperlink" Target="https://www.transformarelmon-guia.edualter.org/ca/instruments/base-dorientacio" TargetMode="External"/><Relationship Id="rId20"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21"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22"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6"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27"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28"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2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3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3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3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3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3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4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44"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4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4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4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5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6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6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6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6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6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6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7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7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7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7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7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7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7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7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7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8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8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8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8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8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8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8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8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8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90" Type="http://schemas.openxmlformats.org/officeDocument/2006/relationships/hyperlink" Target="https://www.transformarelmon-guia.edualter.org/ca/instruments/carpeta-daprenentatge" TargetMode="External"/><Relationship Id="rId91" Type="http://schemas.openxmlformats.org/officeDocument/2006/relationships/hyperlink" Target="https://www.transformarelmon-guia.edualter.org/ca/instruments/portafoli1" TargetMode="External"/><Relationship Id="rId92"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93"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94"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95"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9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9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9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9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0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0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0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0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10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0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10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0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0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0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1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1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1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13"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11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15"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1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1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1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2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2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2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2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2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2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2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2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2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2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3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3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3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3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13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13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1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