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 xml:space="preserve">Anàlisi crítica de les diferents vinculacions existents entre la protecció dels drets humans i  la garantia de la pau, el desenvolupament i la democràcia  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Denunciar situacions de vulnerabilitat social i violació de drets, posant en pràctica formes de protecció dels drets humans i d'incidència a escala local i global.</w:t>
      </w:r>
    </w:p>
    <w:p/>
    <w:p>
      <w:pPr>
        <w:pStyle w:val="Heading1"/>
      </w:pPr>
      <w:r>
        <w:t>CRITERI D'AVALUACIÓ</w:t>
      </w:r>
    </w:p>
    <w:p>
      <w:pPr/>
      <w:r>
        <w:t>Analitzen críticament les diferents vinculacions existents entre la protecció dels drets humans i la garantia de la pau, el desenvolupament i la democràcia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de la democràcia com a conquesta eticopolítica de la comunitat i anàlisi del significat</w:t>
        <w:br/>
        <w:br/>
        <w:br/>
        <w:t>ètic, jurídic i polític. Valoració de la necessitat de preservar la memòria històrica de la lluita per la</w:t>
        <w:br/>
        <w:br/>
        <w:br/>
        <w:t>democràcia. Reflexió sobre la participació ciutadana en les democràcies actuals. Valoració de la responsabilitat</w:t>
        <w:br/>
        <w:br/>
        <w:br/>
        <w:t>pública de l’Estat i dels seus dirigents envers la ciutadania.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4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5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6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7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