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Presentació dels conceptes de drets i deures</w:t>
      </w:r>
    </w:p>
    <w:p/>
    <w:p>
      <w:pPr>
        <w:pStyle w:val="Heading1"/>
      </w:pPr>
      <w:r>
        <w:t>OBJECTIU EIX</w:t>
      </w:r>
    </w:p>
    <w:p>
      <w:pPr/>
      <w:r>
        <w:t>Esdevenir persones participatives i actives, capaces de prendre decisions orientades a respectar i defensar els drets humans i la convivència democràtica.</w:t>
      </w:r>
    </w:p>
    <w:p/>
    <w:p>
      <w:pPr>
        <w:pStyle w:val="Heading1"/>
      </w:pPr>
      <w:r>
        <w:t>OBJECTIU BLOC</w:t>
      </w:r>
    </w:p>
    <w:p>
      <w:pPr/>
      <w:r>
        <w:t>Conèixer els drets humans i els diferents mecanismes de defensa i reivindicació existents, per tal d'esdevenir persones capaces de rebutjar situacions de vulnerabilitat social i violació de drets.</w:t>
      </w:r>
    </w:p>
    <w:p/>
    <w:p>
      <w:pPr>
        <w:pStyle w:val="Heading1"/>
      </w:pPr>
      <w:r>
        <w:t>CRITERI D'AVALUACIÓ</w:t>
      </w:r>
    </w:p>
    <w:p>
      <w:pPr/>
      <w:r>
        <w:t>S'introdueixen als conceptes de drets i deures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Drets Humans, participació i governança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D El sistema de protecció dels Drets Humans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Discussió de grups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Una discussió de grups es defineix com una conversació planificada i dissenyada que es desenvolupa en un ambient permissiu i no directiu amb la finalitat d’obtenir informació d’una àrea definida d’interès. Aquesta proposta es duu a la pràctica amb grups conformats entre set i deu persones, aproximadament. Aquestes estan guiades per un moderador. La discussió és relaxada i permet als participants exposar les seves idees i comentaris en comú. Els membres dels grups s’acostumen a influenciar mútuament, donat que responen a les idees i comentaris que van sorgint a la discussió.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participativo-dialògiques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Interès per aprofundir en els diferents models de masculinitat i feminitat que es donen en les societats actuals.</w:t>
        </w:r>
      </w:hyperlink>
    </w:p>
    <w:p>
      <w:pPr>
        <w:pStyle w:val="Link4"/>
      </w:pPr>
      <w:hyperlink r:id="rId50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1">
        <w:r>
          <w:rPr/>
          <w:t>Pràctica de diferents conductes i relacions interpersonals basades en el respecte, el diàleg i la igualtat</w:t>
        </w:r>
      </w:hyperlink>
    </w:p>
    <w:p>
      <w:pPr>
        <w:pStyle w:val="Link4"/>
      </w:pPr>
      <w:hyperlink r:id="rId52">
        <w:r>
          <w:rPr/>
          <w:t>Desenvolupament de diferents conductes i relacions interpersonals basades en el respecte, el diàleg i la igualtat</w:t>
        </w:r>
      </w:hyperlink>
    </w:p>
    <w:p>
      <w:pPr>
        <w:pStyle w:val="Link4"/>
      </w:pPr>
      <w:hyperlink r:id="rId53">
        <w:r>
          <w:rPr/>
          <w:t>Manifestació de conductes i relacions interpersonals basades en el respecte, el diàleg i la igualtat</w:t>
        </w:r>
      </w:hyperlink>
    </w:p>
    <w:p>
      <w:pPr>
        <w:pStyle w:val="Link4"/>
      </w:pPr>
      <w:hyperlink r:id="rId54">
        <w:r>
          <w:rPr/>
          <w:t>Coneixement del tipus de conflicte a l'aula i en la realitat propera, capacitat de comparar-los i d’argumentar si són violents o no</w:t>
        </w:r>
      </w:hyperlink>
    </w:p>
    <w:p>
      <w:pPr>
        <w:pStyle w:val="Link4"/>
      </w:pPr>
      <w:hyperlink r:id="rId55">
        <w:r>
          <w:rPr/>
          <w:t>Coneixement dels diferents tipus de conflictes (locals, socials, internacionals) capacitat de comparar-los, i d’argumentar si són violents o no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56">
        <w:r>
          <w:rPr/>
          <w:t>Defensa del conflicte com a oportunitat de canvi social</w:t>
        </w:r>
      </w:hyperlink>
    </w:p>
    <w:p>
      <w:pPr>
        <w:pStyle w:val="Link4"/>
      </w:pPr>
      <w:hyperlink r:id="rId57">
        <w:r>
          <w:rPr/>
          <w:t xml:space="preserve">Coneixement de les normes de l’aula </w:t>
        </w:r>
      </w:hyperlink>
    </w:p>
    <w:p>
      <w:pPr>
        <w:pStyle w:val="Link4"/>
      </w:pPr>
      <w:hyperlink r:id="rId58">
        <w:r>
          <w:rPr/>
          <w:t>Introducció a l’argumentació: capacitat d’explicar els propis motius</w:t>
        </w:r>
      </w:hyperlink>
    </w:p>
    <w:p>
      <w:pPr>
        <w:pStyle w:val="Link4"/>
      </w:pPr>
      <w:hyperlink r:id="rId59">
        <w:r>
          <w:rPr/>
          <w:t>Valoració de les normes de classe com a instrument de regulació de la convivència a l’aula i al centre escolar</w:t>
        </w:r>
      </w:hyperlink>
    </w:p>
    <w:p>
      <w:pPr>
        <w:pStyle w:val="Link4"/>
      </w:pPr>
      <w:hyperlink r:id="rId60">
        <w:r>
          <w:rPr/>
          <w:t>Pràctica de l’argumentació: capacitat d’explicar i justificar els posicionaments personals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61">
        <w:r>
          <w:rPr/>
          <w:t>Capacitat de formular normes de classe que promoguin la convivència i de preveure mesures que siguin reparadores</w:t>
        </w:r>
      </w:hyperlink>
    </w:p>
    <w:p>
      <w:pPr>
        <w:pStyle w:val="Link4"/>
      </w:pPr>
      <w:hyperlink r:id="rId62">
        <w:r>
          <w:rPr/>
          <w:t>Obertura als arguments de les altres persones</w:t>
        </w:r>
      </w:hyperlink>
    </w:p>
    <w:p>
      <w:pPr>
        <w:pStyle w:val="Link4"/>
      </w:pPr>
      <w:hyperlink r:id="rId63">
        <w:r>
          <w:rPr/>
          <w:t>Valoració de la originalitat i adequació de les propostes formulades per a resoldre una tasca o un conflicte</w:t>
        </w:r>
      </w:hyperlink>
    </w:p>
    <w:p>
      <w:pPr>
        <w:pStyle w:val="Link4"/>
      </w:pPr>
      <w:hyperlink r:id="rId64">
        <w:r>
          <w:rPr/>
          <w:t>Definició conjunta i aplicació de normes de classe que promoguin la convivència, i de mesures reparadores</w:t>
        </w:r>
      </w:hyperlink>
    </w:p>
    <w:p>
      <w:pPr>
        <w:pStyle w:val="Link4"/>
      </w:pPr>
      <w:hyperlink r:id="rId65">
        <w:r>
          <w:rPr/>
          <w:t>Predisposició a matisar els propis arguments a partir de la dialèctica amb altres persones</w:t>
        </w:r>
      </w:hyperlink>
    </w:p>
    <w:p>
      <w:pPr>
        <w:pStyle w:val="Link4"/>
      </w:pPr>
      <w:hyperlink r:id="rId66">
        <w:r>
          <w:rPr/>
          <w:t>Capacitat de fer el seguiment i valorar el respecte de les normes de classe i el caràcter reparador de les mesures</w:t>
        </w:r>
      </w:hyperlink>
    </w:p>
    <w:p>
      <w:pPr>
        <w:pStyle w:val="Link4"/>
      </w:pPr>
      <w:hyperlink r:id="rId67">
        <w:r>
          <w:rPr/>
          <w:t xml:space="preserve">Pràctica i defensa de la dialèctica, com a forma d’apropar posicionaments amb l’altre i cooperar  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0">
        <w:r>
          <w:rPr/>
          <w:t>Presa de consciència del procés de construcció de la pròpia identitat com a subjecte polític</w:t>
        </w:r>
      </w:hyperlink>
    </w:p>
    <w:p>
      <w:pPr>
        <w:pStyle w:val="Link4"/>
      </w:pPr>
      <w:hyperlink r:id="rId71">
        <w:r>
          <w:rPr/>
          <w:t xml:space="preserve">Anàlisi del tipus de relacions que s’estableixen entre els diferents agents que participen en l’organització de la vida pública i de les seves funcions </w:t>
        </w:r>
      </w:hyperlink>
    </w:p>
    <w:p>
      <w:pPr>
        <w:pStyle w:val="Link4"/>
      </w:pPr>
      <w:hyperlink r:id="rId72">
        <w:r>
          <w:rPr/>
          <w:t>Anàlisi i valoració  de les funcions, límits i interdependències existents entre institucions, associacions, moviments i xarxes socialS de l’àmbit local, nacional i internacional</w:t>
        </w:r>
      </w:hyperlink>
    </w:p>
    <w:p>
      <w:pPr>
        <w:pStyle w:val="Link4"/>
      </w:pPr>
      <w:hyperlink r:id="rId73">
        <w:r>
          <w:rPr/>
          <w:t>Reflexió crítica sobre el tipus de relacions que s’estableixen entre els diferents agents que participen en l’organització de la vida pública i sobre les seves funcions</w:t>
        </w:r>
      </w:hyperlink>
    </w:p>
    <w:p>
      <w:pPr>
        <w:pStyle w:val="Link4"/>
      </w:pPr>
      <w:hyperlink r:id="rId74">
        <w:r>
          <w:rPr/>
          <w:t>Reflexió crítica sobre els mecanismes de regulació i control existents per garantir el funcionament democràtic de les institucions, associacions, moviments i xarxes socials i altres actors polítics i econòmics a nivell local i global</w:t>
        </w:r>
      </w:hyperlink>
    </w:p>
    <w:p>
      <w:pPr>
        <w:pStyle w:val="Link4"/>
      </w:pPr>
      <w:hyperlink r:id="rId75">
        <w:r>
          <w:rPr/>
          <w:t>Reflexió crítica sobre els diferents models de governança i sistemes d’organització política, fent especial èmfasi en el procés i l’orientació de les polítiques proposades</w:t>
        </w:r>
      </w:hyperlink>
    </w:p>
    <w:p>
      <w:pPr>
        <w:pStyle w:val="Link4"/>
      </w:pPr>
      <w:hyperlink r:id="rId76">
        <w:r>
          <w:rPr/>
          <w:t>Presentació i pràctica de les normes, i de la seva importància per a la convivència democràtica en els diferents àmbits relacionals</w:t>
        </w:r>
      </w:hyperlink>
    </w:p>
    <w:p>
      <w:pPr>
        <w:pStyle w:val="Link4"/>
      </w:pPr>
      <w:hyperlink r:id="rId77">
        <w:r>
          <w:rPr/>
          <w:t>Presentació i exercitació d’alguns mecanismes i vies de participació democràtica a l’aula</w:t>
        </w:r>
      </w:hyperlink>
    </w:p>
    <w:p>
      <w:pPr>
        <w:pStyle w:val="Link4"/>
      </w:pPr>
      <w:hyperlink r:id="rId78">
        <w:r>
          <w:rPr/>
          <w:t>Assumpció i interiorització d’habilitats per a la comunicació i la convivència que contribueixin a orientar les relacions interpersonals amb una perspectiva ètica tant en l’entorn proper com llunyà</w:t>
        </w:r>
      </w:hyperlink>
    </w:p>
    <w:p>
      <w:pPr>
        <w:pStyle w:val="Link4"/>
      </w:pPr>
      <w:hyperlink r:id="rId79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80">
        <w:r>
          <w:rPr/>
          <w:t>Observació d'actituds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Coneixement del medi natural, social i 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Descoberta de les formes d’organització de l’escola i de l’entorn proper, valorant la importància de</w:t>
        <w:br/>
        <w:br/>
        <w:br/>
        <w:t>la convivència. Reconeixement dels drets i deures de les persones del grup, així com la importància</w:t>
        <w:br/>
        <w:br/>
        <w:br/>
        <w:t>del diàleg en la resolució de conflictes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83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Inicial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OBSERVACIÓ D'ACTITUDS</w:t>
      </w:r>
    </w:p>
    <w:p>
      <w:pPr>
        <w:pStyle w:val="Normal4"/>
      </w:pPr>
      <w:r>
        <w:t>La observació pretén valorar les actuacions de l’alumnat, mitjançant un instrument que facilita la recollida de la informació.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81">
        <w:r>
          <w:rPr/>
          <w:t>Reconeixement dels drets i deures propis i dels de les altres persones de l'entorn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2">
        <w:r>
          <w:rPr/>
          <w:t>Presentació de diferents drets humans vinculats a la realitat propera de l'alumnat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83">
        <w:r>
          <w:rPr/>
          <w:t>Observació de diferents situacions de marginació, discriminació, injustícia i violació de drets fonamentals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4">
        <w:r>
          <w:rPr/>
          <w:t>Introducció als diferents mecanismes  de defensa dels drets humans a partir d'exemples d'accions reivindicatives en l'entorn proper (manifestacions, vagues, campanyes...)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85">
        <w:r>
          <w:rPr/>
          <w:t>Observació de diferents situacions de violació de drets humans tant en països en situacions de conflictes armats o amb sistemes polítics no democràtics con en l'entorn proper</w:t>
        </w:r>
      </w:hyperlink>
    </w:p>
    <w:p>
      <w:pPr>
        <w:pStyle w:val="ListBullet"/>
      </w:pPr>
      <w:r>
        <w:t>Drets Humans, participació i governança</w:t>
      </w:r>
    </w:p>
    <w:p>
      <w:pPr>
        <w:pStyle w:val="ListBullet"/>
      </w:pPr>
      <w:r>
        <w:t>Educació Primària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1_gen_ba_cm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3_gen_bb_cm" TargetMode="External"/><Relationship Id="rId5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1s2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3_gen_bb_s3s4" TargetMode="External"/><Relationship Id="rId54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3_cp_ba_cs" TargetMode="External"/><Relationship Id="rId5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1s2" TargetMode="External"/><Relationship Id="rId5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5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i" TargetMode="External"/><Relationship Id="rId58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i" TargetMode="External"/><Relationship Id="rId59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m" TargetMode="External"/><Relationship Id="rId60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m" TargetMode="External"/><Relationship Id="rId6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5_cp_bb_cs" TargetMode="External"/><Relationship Id="rId6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6_cp_bb_cs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8_cp_bb_cs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1s2" TargetMode="External"/><Relationship Id="rId65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1s2" TargetMode="External"/><Relationship Id="rId66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5_cp_bb_s3s4" TargetMode="External"/><Relationship Id="rId67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6_cp_bb_s3s4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0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1_ddhh_bb_cs" TargetMode="External"/><Relationship Id="rId71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1s2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1s2" TargetMode="External"/><Relationship Id="rId73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2_ddhh_bb_s3s4" TargetMode="External"/><Relationship Id="rId74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3_ddhh_bb_s3s4" TargetMode="External"/><Relationship Id="rId7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4_ddhh_bb_s3s4" TargetMode="External"/><Relationship Id="rId76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4_ddhh_bc_ci" TargetMode="External"/><Relationship Id="rId77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5_ddhh_bc_ci" TargetMode="External"/><Relationship Id="rId7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3_ddhh_bc_s3s4" TargetMode="External"/><Relationship Id="rId7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80" Type="http://schemas.openxmlformats.org/officeDocument/2006/relationships/hyperlink" Target="https://www.transformarelmon-guia.edualter.org/ca/instruments/observacio-dactituds" TargetMode="External"/><Relationship Id="rId8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m" TargetMode="External"/><Relationship Id="rId8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2_ddhh_ba_ci" TargetMode="External"/><Relationship Id="rId8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i" TargetMode="External"/><Relationship Id="rId8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i" TargetMode="External"/><Relationship Id="rId8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