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Participació reflexiva en una iniciativa alternativa al militarisme, la despesa militar, les guerres i a les formes de violència en general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de comprendre els plantejaments pacifistes teòrics i pràctics, mitjançant la posada en pràctica reflexiva d’estratègies noviolentes, amb l’objectiu de crear alternatives que tendeixin a la Cultura de Pau.</w:t>
      </w:r>
    </w:p>
    <w:p/>
    <w:p>
      <w:pPr>
        <w:pStyle w:val="Heading1"/>
      </w:pPr>
      <w:r>
        <w:t>CRITERI D'AVALUACIÓ</w:t>
      </w:r>
    </w:p>
    <w:p>
      <w:pPr/>
      <w:r>
        <w:t>Participen de forma reflexiva en una iniciativa alternativa al militarisme, la despesa militar, les guerres i a les formes de violència en general.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5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56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57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8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0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3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5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7">
        <w:r>
          <w:rPr/>
          <w:t>Introducció a la dimensió internacional, al planeta i a altres països</w:t>
        </w:r>
      </w:hyperlink>
    </w:p>
    <w:p>
      <w:pPr>
        <w:pStyle w:val="Link4"/>
      </w:pPr>
      <w:hyperlink r:id="rId68">
        <w:r>
          <w:rPr/>
          <w:t>Presentació de les Nacions Unides i dels drets humans</w:t>
        </w:r>
      </w:hyperlink>
    </w:p>
    <w:p>
      <w:pPr>
        <w:pStyle w:val="Link4"/>
      </w:pPr>
      <w:hyperlink r:id="rId69">
        <w:r>
          <w:rPr/>
          <w:t>Coneixement del rol de les Nacions Unides i del dret internacional</w:t>
        </w:r>
      </w:hyperlink>
    </w:p>
    <w:p>
      <w:pPr>
        <w:pStyle w:val="Link4"/>
      </w:pPr>
      <w:hyperlink r:id="rId7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2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73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74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75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76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77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78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79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8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8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87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88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89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9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92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3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4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5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6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7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8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99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0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1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4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0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0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0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1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1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12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13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4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8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19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0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1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2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3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4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5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26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7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8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9">
        <w:r>
          <w:rPr/>
          <w:t>Carpeta d'aprenentatge</w:t>
        </w:r>
      </w:hyperlink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30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57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8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31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32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33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34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5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6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6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37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39">
        <w:r>
          <w:rPr/>
          <w:t>Defensa del conflicte com a oportunitat de canvi social</w:t>
        </w:r>
      </w:hyperlink>
    </w:p>
    <w:p>
      <w:pPr>
        <w:pStyle w:val="Link4"/>
      </w:pPr>
      <w:hyperlink r:id="rId140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141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42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8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43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44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145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46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47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48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49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50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51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52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53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02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54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55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05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3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5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56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57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58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59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60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61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62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63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64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65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66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les relacions existents entre la vida de les persones de diferents parts del món i dels</w:t>
        <w:br/>
        <w:br/>
        <w:br/>
        <w:t>criteris d’igualtat, respecte i cooperació implicats en aquestes relacions. Reconeixement d’accions</w:t>
        <w:br/>
        <w:br/>
        <w:br/>
        <w:t>solidàries i iniciatives de voluntariat.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67">
        <w:r>
          <w:rPr/>
          <w:t>Reconeixement de i no col•laboració amb principis, normes i formes d’organització injustes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8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8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68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6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7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7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7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7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8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8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9" Type="http://schemas.openxmlformats.org/officeDocument/2006/relationships/hyperlink" Target="https://www.transformarelmon-guia.edualter.org/ca/instruments/carpeta-daprenentatge" TargetMode="External"/><Relationship Id="rId13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3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1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1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1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4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5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5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5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6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6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6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6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66" Type="http://schemas.openxmlformats.org/officeDocument/2006/relationships/hyperlink" Target="https://www.transformarelmon-guia.edualter.org/ca/instruments/contractes-didactics" TargetMode="External"/><Relationship Id="rId1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2_cp_bc_s3s4" TargetMode="External"/><Relationship Id="rId16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