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Identificació de les pròpies necessitats per la cura d’una mateixa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formes de promoure la pau en l’entorn proper, mitjançant la valoració de la organització d’aula o de centre.</w:t>
      </w:r>
    </w:p>
    <w:p/>
    <w:p>
      <w:pPr>
        <w:pStyle w:val="Heading1"/>
      </w:pPr>
      <w:r>
        <w:t>CRITERI D'AVALUACIÓ</w:t>
      </w:r>
    </w:p>
    <w:p>
      <w:pPr/>
      <w:r>
        <w:t>Identifiquen les pròpies necessitats per la cura d’una mateixa.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53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56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57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8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9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0">
        <w:r>
          <w:rPr/>
          <w:t xml:space="preserve">Observació del valor de les normes  d’aula i de centre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2">
        <w:r>
          <w:rPr/>
          <w:t>Observació d’aspectes de la organització d’aula o de centre que s’haurien de millorar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5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6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2_cp_bc_ci" TargetMode="External"/><Relationship Id="rId6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6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4_cp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