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Observació d’aspectes de la organització d’aula o de centre que s’haurien de millorar</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formes de promoure la pau en l’entorn proper, mitjançant la valoració de la organització d’aula o de centre.</w:t>
      </w:r>
    </w:p>
    <w:p/>
    <w:p>
      <w:pPr>
        <w:pStyle w:val="Heading1"/>
      </w:pPr>
      <w:r>
        <w:t>CRITERI D'AVALUACIÓ</w:t>
      </w:r>
    </w:p>
    <w:p>
      <w:pPr/>
      <w:r>
        <w:t>Detecten aspectes de la organització d’aula o de centre que s’haurien de millorar.</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matemàtica i competència en ciència, tecnologia i enginyeria</w:t>
      </w:r>
    </w:p>
    <w:p>
      <w:pPr>
        <w:pStyle w:val="ListBullet"/>
      </w:pPr>
      <w:r>
        <w:t>Competència personal, social i d'aprendre a aprendre</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Exploració d’algun aspecte de l’entorn a partir d’una qüestió rellevant, mitjançant el treball cooperatiu.</w:t>
      </w:r>
    </w:p>
    <w:p/>
    <w:p>
      <w:pPr>
        <w:pStyle w:val="Heading4"/>
      </w:pPr>
      <w:r>
        <w:t>CRITERI D'AVALUACIÓ</w:t>
      </w:r>
    </w:p>
    <w:p/>
    <w:p>
      <w:pPr>
        <w:pStyle w:val="Heading4"/>
      </w:pPr>
      <w:r>
        <w:t>PÀGINA REFERÈNCIA DOCUMENT CURRÍCULUM</w:t>
      </w:r>
    </w:p>
    <w:p>
      <w:pPr>
        <w:pStyle w:val="Normal4"/>
      </w:pPr>
      <w:r>
        <w:t>82</w:t>
      </w:r>
    </w:p>
    <w:p/>
    <w:p>
      <w:pPr>
        <w:pStyle w:val="Heading4"/>
      </w:pPr>
      <w:r>
        <w:t>COMPETÈNCIA</w:t>
      </w:r>
    </w:p>
    <w:p>
      <w:pPr>
        <w:pStyle w:val="ListBullet2"/>
      </w:pPr>
      <w:r>
        <w:t>Competència personal, social i d'aprendre a aprendre</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7">
        <w:r>
          <w:rPr/>
          <w:t>Formulació puntual d’alternatives per tal de millorar aspectes de la organització d’aula o de centre</w:t>
        </w:r>
      </w:hyperlink>
    </w:p>
    <w:p>
      <w:pPr>
        <w:pStyle w:val="ListBullet"/>
      </w:pPr>
      <w:r>
        <w:t>Cultura de pau i noviolència</w:t>
      </w:r>
    </w:p>
    <w:p>
      <w:pPr>
        <w:pStyle w:val="ListBullet"/>
      </w:pPr>
      <w:r>
        <w:t>Educació Primària</w:t>
      </w:r>
    </w:p>
    <w:p>
      <w:pPr>
        <w:pStyle w:val="Link"/>
      </w:pPr>
      <w:hyperlink r:id="rId19">
        <w:r>
          <w:rPr/>
          <w:t>Valoració crítica de diferents alternatives per decidir quines contribueixen més a millorar aspectes de la organització d’aula o de centre</w:t>
        </w:r>
      </w:hyperlink>
    </w:p>
    <w:p>
      <w:pPr>
        <w:pStyle w:val="ListBullet"/>
      </w:pPr>
      <w:r>
        <w:t>Cultura de pau i noviolència</w:t>
      </w:r>
    </w:p>
    <w:p>
      <w:pPr>
        <w:pStyle w:val="ListBullet"/>
      </w:pPr>
      <w:r>
        <w:t>Educació Primària</w:t>
      </w:r>
    </w:p>
    <w:p>
      <w:pPr>
        <w:pStyle w:val="Link"/>
      </w:pPr>
      <w:hyperlink r:id="rId44">
        <w:r>
          <w:rPr/>
          <w:t>Presentació d’algunes formes per frenar la violència a l’entorn escolar (normes de centre contra la violència, actitud personal per rebutjar-la...)</w:t>
        </w:r>
      </w:hyperlink>
    </w:p>
    <w:p>
      <w:pPr>
        <w:pStyle w:val="ListBullet"/>
      </w:pPr>
      <w:r>
        <w:t>Cultura de pau i noviolència</w:t>
      </w:r>
    </w:p>
    <w:p>
      <w:pPr>
        <w:pStyle w:val="ListBullet"/>
      </w:pPr>
      <w:r>
        <w:t>Educació Primària</w:t>
      </w:r>
    </w:p>
    <w:p>
      <w:pPr>
        <w:pStyle w:val="Link"/>
      </w:pPr>
      <w:hyperlink r:id="rId14">
        <w:r>
          <w:rPr/>
          <w:t xml:space="preserve">Observació del valor de les normes  d’aula i de centre </w:t>
        </w:r>
      </w:hyperlink>
    </w:p>
    <w:p>
      <w:pPr>
        <w:pStyle w:val="ListBullet"/>
      </w:pPr>
      <w:r>
        <w:t>Cultura de pau i noviolència</w:t>
      </w:r>
    </w:p>
    <w:p>
      <w:pPr>
        <w:pStyle w:val="ListBullet"/>
      </w:pPr>
      <w:r>
        <w:t>Educació Primària</w:t>
      </w:r>
    </w:p>
    <w:p>
      <w:pPr>
        <w:pStyle w:val="Link"/>
      </w:pPr>
      <w:hyperlink r:id="rId45">
        <w:r>
          <w:rPr/>
          <w:t>Presentació d’algunes formes per promoure la pau en l’entorn escolar (normes de convivència de centre, actitud personal d’estima, empatia, cooperació...)</w:t>
        </w:r>
      </w:hyperlink>
    </w:p>
    <w:p>
      <w:pPr>
        <w:pStyle w:val="ListBullet"/>
      </w:pPr>
      <w:r>
        <w:t>Cultura de pau i noviolència</w:t>
      </w:r>
    </w:p>
    <w:p>
      <w:pPr>
        <w:pStyle w:val="ListBullet"/>
      </w:pPr>
      <w:r>
        <w:t>Educació Primària</w:t>
      </w:r>
    </w:p>
    <w:p>
      <w:pPr>
        <w:pStyle w:val="Link"/>
      </w:pPr>
      <w:hyperlink r:id="rId46">
        <w:r>
          <w:rPr/>
          <w:t>Identificació de les pròpies necessitats per la cura d’una mateixa</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