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Valoració positiva de a les normes  d’aula i de centre, reconeixent-ne el benefici per una mateixa i per les altres persones</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formes de promoure la pau en l’entorn proper, mitjançant la valoració de la organització d’aula o de centre.</w:t>
      </w:r>
    </w:p>
    <w:p/>
    <w:p>
      <w:pPr>
        <w:pStyle w:val="Heading1"/>
      </w:pPr>
      <w:r>
        <w:t>CRITERI D'AVALUACIÓ</w:t>
      </w:r>
    </w:p>
    <w:p>
      <w:pPr/>
      <w:r>
        <w:t>Valoren positivament les normes d’aula i de centre, reconeixent-ne el benefici per una mateixa i per les altres persones.</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Models i propostes per aconseguir la cultura de pau</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ciutadana</w:t>
      </w:r>
    </w:p>
    <w:p>
      <w:pPr>
        <w:pStyle w:val="ListBullet"/>
      </w:pPr>
      <w:r>
        <w:t>Competència emprenedora</w:t>
      </w:r>
    </w:p>
    <w:p/>
    <w:p>
      <w:pPr>
        <w:pStyle w:val="Heading1"/>
      </w:pPr>
      <w:r>
        <w:t>RECOMANACIONS PEDAGÒGIQUES</w:t>
      </w:r>
    </w:p>
    <w:p/>
    <w:p>
      <w:pPr>
        <w:pStyle w:val="Heading2"/>
      </w:pPr>
      <w:r>
        <w:t>ESTRATÈGIES DIDÀCTIQUES</w:t>
      </w:r>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9">
        <w:r>
          <w:rPr/>
          <w:t xml:space="preserve">Coneixement de les normes de l’aula </w:t>
        </w:r>
      </w:hyperlink>
    </w:p>
    <w:p>
      <w:pPr>
        <w:pStyle w:val="Link4"/>
      </w:pPr>
      <w:hyperlink r:id="rId10">
        <w:r>
          <w:rPr/>
          <w:t>Valoració de les normes de classe com a instrument de regulació de la convivència a l’aula i al centre escolar</w:t>
        </w:r>
      </w:hyperlink>
    </w:p>
    <w:p>
      <w:pPr>
        <w:pStyle w:val="Link4"/>
      </w:pPr>
      <w:hyperlink r:id="rId11">
        <w:r>
          <w:rPr/>
          <w:t>Capacitat de formular normes de classe que promoguin la convivència i de preveure mesures que siguin reparadores</w:t>
        </w:r>
      </w:hyperlink>
    </w:p>
    <w:p>
      <w:pPr>
        <w:pStyle w:val="Link4"/>
      </w:pPr>
      <w:hyperlink r:id="rId12">
        <w:r>
          <w:rPr/>
          <w:t>Definició conjunta i aplicació de normes de classe que promoguin la convivència, i de mesures reparadores</w:t>
        </w:r>
      </w:hyperlink>
    </w:p>
    <w:p>
      <w:pPr>
        <w:pStyle w:val="Link4"/>
      </w:pPr>
      <w:hyperlink r:id="rId13">
        <w:r>
          <w:rPr/>
          <w:t>Capacitat de fer el seguiment i valorar el respecte de les normes de classe i el caràcter reparador de les mesures</w:t>
        </w:r>
      </w:hyperlink>
    </w:p>
    <w:p>
      <w:pPr>
        <w:pStyle w:val="Link4"/>
      </w:pPr>
      <w:hyperlink r:id="rId14">
        <w:r>
          <w:rPr/>
          <w:t xml:space="preserve">Observació del valor de les normes  d’aula i de centre </w:t>
        </w:r>
      </w:hyperlink>
    </w:p>
    <w:p>
      <w:pPr>
        <w:pStyle w:val="Link4"/>
      </w:pPr>
      <w:hyperlink r:id="rId15">
        <w:r>
          <w:rPr/>
          <w:t>Observació d’aspectes de la organització d’aula o de centre que s’haurien de millorar</w:t>
        </w:r>
      </w:hyperlink>
    </w:p>
    <w:p>
      <w:pPr>
        <w:pStyle w:val="Link4"/>
      </w:pPr>
      <w:hyperlink r:id="rId16">
        <w:r>
          <w:rPr/>
          <w:t>Respecte a les normes  d’aula i de centre, reconeixent-ne el benefici per una mateixa i per les altres persones</w:t>
        </w:r>
      </w:hyperlink>
    </w:p>
    <w:p>
      <w:pPr>
        <w:pStyle w:val="Link4"/>
      </w:pPr>
      <w:hyperlink r:id="rId17">
        <w:r>
          <w:rPr/>
          <w:t>Formulació puntual d’alternatives per tal de millorar aspectes de la organització d’aula o de centre</w:t>
        </w:r>
      </w:hyperlink>
    </w:p>
    <w:p>
      <w:pPr>
        <w:pStyle w:val="Link4"/>
      </w:pPr>
      <w:hyperlink r:id="rId18">
        <w:r>
          <w:rPr/>
          <w:t>Valoració positiva de a les normes  d’aula i de centre, reconeixent-ne el benefici per una mateixa i per les altres persones</w:t>
        </w:r>
      </w:hyperlink>
    </w:p>
    <w:p>
      <w:pPr>
        <w:pStyle w:val="Link4"/>
      </w:pPr>
      <w:hyperlink r:id="rId19">
        <w:r>
          <w:rPr/>
          <w:t>Valoració crítica de diferents alternatives per decidir quines contribueixen més a millorar aspectes de la organització d’aula o de centre</w:t>
        </w:r>
      </w:hyperlink>
    </w:p>
    <w:p>
      <w:pPr>
        <w:pStyle w:val="Link4"/>
      </w:pPr>
      <w:hyperlink r:id="rId20">
        <w:r>
          <w:rPr/>
          <w:t>Valoració positiva de les normes de centre i socials, reconeixent-ne el benefici per una mateixa, per les altres persones i per la societat</w:t>
        </w:r>
      </w:hyperlink>
    </w:p>
    <w:p>
      <w:pPr>
        <w:pStyle w:val="Link4"/>
      </w:pPr>
      <w:hyperlink r:id="rId21">
        <w:r>
          <w:rPr/>
          <w:t>Reconeixement de i no col•laboració amb principis, normes i formes d’organització injustes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23">
        <w:r>
          <w:rPr/>
          <w:t>Interès en prendre decisions de forma autònoma i expressar-les</w:t>
        </w:r>
      </w:hyperlink>
    </w:p>
    <w:p>
      <w:pPr>
        <w:pStyle w:val="Link4"/>
      </w:pPr>
      <w:hyperlink r:id="rId24">
        <w:r>
          <w:rPr/>
          <w:t>Identificació dels propis compromisos i responsabilitats en relació a  la planificació, organització i realització de les tasques escolars i familiars</w:t>
        </w:r>
      </w:hyperlink>
    </w:p>
    <w:p>
      <w:pPr>
        <w:pStyle w:val="Link4"/>
      </w:pPr>
      <w:hyperlink r:id="rId25">
        <w:r>
          <w:rPr/>
          <w:t>Pràctica de les diferents habilitats per a la comunicació i la convivència a l’aula i al centre</w:t>
        </w:r>
      </w:hyperlink>
    </w:p>
    <w:p>
      <w:pPr>
        <w:pStyle w:val="Link4"/>
      </w:pPr>
      <w:hyperlink r:id="rId26">
        <w:r>
          <w:rPr/>
          <w:t>Identificació i pràctica de les diferents normes per a la  convivència democràtica al centre, la família i l’entorn proper</w:t>
        </w:r>
      </w:hyperlink>
    </w:p>
    <w:p>
      <w:pPr>
        <w:pStyle w:val="Link4"/>
      </w:pPr>
      <w:hyperlink r:id="rId27">
        <w:r>
          <w:rPr/>
          <w:t>Pràctica de diferents mecanismes i vies de participació democràtica a  l’aula i al centre escolar</w:t>
        </w:r>
      </w:hyperlink>
    </w:p>
    <w:p>
      <w:pPr>
        <w:pStyle w:val="Link4"/>
      </w:pPr>
      <w:hyperlink r:id="rId28">
        <w:r>
          <w:rPr/>
          <w:t>Ús de les diferents habilitats per a la comunicació i la convivència a l’aula, al centre i a l’entorn proper</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0">
        <w:r>
          <w:rPr/>
          <w:t>Interès per aprofundir en els diferents mecanismes i vies de participació democràtica a l’aula i al centre escolar, indagant propostes de millora i aprofundiment democràtic</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2">
        <w:r>
          <w:rPr/>
          <w:t>Anàlisi  crítica del procés de construcció i respecte de les diferents normes de convivència democràtica del centre, la família i l’entorn proper en base als criteris de consens i dissens</w:t>
        </w:r>
      </w:hyperlink>
    </w:p>
    <w:p>
      <w:pPr>
        <w:pStyle w:val="Link4"/>
      </w:pPr>
      <w:hyperlink r:id="rId33">
        <w:r>
          <w:rPr/>
          <w:t>Anàlisi crítica dels diferents mecanismes i vies de participació democràtica a l’aula i al centre escolar, indagant propostes de millora i aprofundiment democràtic</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40">
        <w:r>
          <w:rPr/>
          <w:t>Participació en la presa de decisions i en la construcció consensuada d'unes normes bàsiques per organitzar la convivència a l’aula i al  centre</w:t>
        </w:r>
      </w:hyperlink>
    </w:p>
    <w:p>
      <w:pPr>
        <w:pStyle w:val="Link4"/>
      </w:pPr>
      <w:hyperlink r:id="rId41">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3">
        <w:r>
          <w:rPr/>
          <w:t>Observació d'actituds</w:t>
        </w:r>
      </w:hyperlink>
    </w:p>
    <w:p/>
    <w:p>
      <w:pPr>
        <w:pStyle w:val="Heading2"/>
      </w:pPr>
      <w:r>
        <w:t>CURRÍCULUM</w:t>
      </w:r>
    </w:p>
    <w:p/>
    <w:p>
      <w:pPr>
        <w:pStyle w:val="Heading3"/>
      </w:pPr>
      <w:r>
        <w:t>Educació per al desenvolupament personal i la ciutadania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les normes de convivència que han de regular les relacions socials a les famílies i a l’escola</w:t>
        <w:br/>
        <w:br/>
        <w:br/>
        <w:t>i de la transformació de la seva bona pràctica en hàbits cívics aplicables a d’altres àmbits relacionals</w:t>
      </w:r>
    </w:p>
    <w:p/>
    <w:p>
      <w:pPr>
        <w:pStyle w:val="Heading4"/>
      </w:pPr>
      <w:r>
        <w:t>CRITERI D'AVALUACIÓ</w:t>
      </w:r>
    </w:p>
    <w:p/>
    <w:p>
      <w:pPr>
        <w:pStyle w:val="Heading4"/>
      </w:pPr>
      <w:r>
        <w:t>PÀGINA REFERÈNCIA DOCUMENT CURRÍCULUM</w:t>
      </w:r>
    </w:p>
    <w:p>
      <w:pPr>
        <w:pStyle w:val="Normal4"/>
      </w:pPr>
      <w:r>
        <w:t>113</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la participació com un dret i un deure. Identificació i ús dels mecanismes de participació</w:t>
        <w:br/>
        <w:br/>
        <w:br/>
        <w:t>en el funcionament de l’aula i de l’escola, valorant les estratègies implicades de treball en grup</w:t>
      </w:r>
    </w:p>
    <w:p/>
    <w:p>
      <w:pPr>
        <w:pStyle w:val="Heading4"/>
      </w:pPr>
      <w:r>
        <w:t>CRITERI D'AVALUACIÓ</w:t>
      </w:r>
    </w:p>
    <w:p/>
    <w:p>
      <w:pPr>
        <w:pStyle w:val="Heading4"/>
      </w:pPr>
      <w:r>
        <w:t>PÀGINA REFERÈNCIA DOCUMENT CURRÍCULUM</w:t>
      </w:r>
    </w:p>
    <w:p>
      <w:pPr>
        <w:pStyle w:val="Normal4"/>
      </w:pPr>
      <w:r>
        <w:t>114</w:t>
      </w:r>
    </w:p>
    <w:p/>
    <w:p>
      <w:pPr>
        <w:pStyle w:val="Heading4"/>
      </w:pPr>
      <w:r>
        <w:t>COMPETÈNCIA</w:t>
      </w:r>
    </w:p>
    <w:p>
      <w:pPr>
        <w:pStyle w:val="ListBullet2"/>
      </w:pPr>
      <w:r>
        <w:t>Competència emprenedora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14">
        <w:r>
          <w:rPr/>
          <w:t xml:space="preserve">Observació del valor de les normes  d’aula i de centre </w:t>
        </w:r>
      </w:hyperlink>
    </w:p>
    <w:p>
      <w:pPr>
        <w:pStyle w:val="ListBullet"/>
      </w:pPr>
      <w:r>
        <w:t>Cultura de pau i noviolència</w:t>
      </w:r>
    </w:p>
    <w:p>
      <w:pPr>
        <w:pStyle w:val="ListBullet"/>
      </w:pPr>
      <w:r>
        <w:t>Educació Primària</w:t>
      </w:r>
    </w:p>
    <w:p>
      <w:pPr>
        <w:pStyle w:val="Link"/>
      </w:pPr>
      <w:hyperlink r:id="rId16">
        <w:r>
          <w:rPr/>
          <w:t>Respecte a les normes  d’aula i de centre, reconeixent-ne el benefici per una mateixa i per les altres persones</w:t>
        </w:r>
      </w:hyperlink>
    </w:p>
    <w:p>
      <w:pPr>
        <w:pStyle w:val="ListBullet"/>
      </w:pPr>
      <w:r>
        <w:t>Cultura de pau i noviolència</w:t>
      </w:r>
    </w:p>
    <w:p>
      <w:pPr>
        <w:pStyle w:val="ListBullet"/>
      </w:pPr>
      <w:r>
        <w:t>Educació Primària</w:t>
      </w:r>
    </w:p>
    <w:p>
      <w:pPr>
        <w:pStyle w:val="Link"/>
      </w:pPr>
      <w:hyperlink r:id="rId44">
        <w:r>
          <w:rPr/>
          <w:t>Coneixement de formes de frenar la violència en l’entorn proper i a nivell mundial   (rebutjar la guerra, estar a favor del desarmament...)</w:t>
        </w:r>
      </w:hyperlink>
    </w:p>
    <w:p>
      <w:pPr>
        <w:pStyle w:val="ListBullet"/>
      </w:pPr>
      <w:r>
        <w:t>Cultura de pau i noviolència</w:t>
      </w:r>
    </w:p>
    <w:p>
      <w:pPr>
        <w:pStyle w:val="ListBullet"/>
      </w:pPr>
      <w:r>
        <w:t>Educació Primària</w:t>
      </w:r>
    </w:p>
    <w:p>
      <w:pPr>
        <w:pStyle w:val="Link"/>
      </w:pPr>
      <w:hyperlink r:id="rId45">
        <w:r>
          <w:rPr/>
          <w:t>Coneixement de formes per promoure la pau en l’entorn proper i a nivell mundial   (dret a la pau, educació perla pau, control dels recursos naturals...)</w:t>
        </w:r>
      </w:hyperlink>
    </w:p>
    <w:p>
      <w:pPr>
        <w:pStyle w:val="ListBullet"/>
      </w:pPr>
      <w:r>
        <w:t>Cultura de pau i noviolència</w:t>
      </w:r>
    </w:p>
    <w:p>
      <w:pPr>
        <w:pStyle w:val="ListBullet"/>
      </w:pPr>
      <w:r>
        <w:t>Educació Primària</w:t>
      </w:r>
    </w:p>
    <w:p>
      <w:pPr>
        <w:pStyle w:val="ListBullet"/>
      </w:pPr>
      <w:r>
        <w:t>Competència ciutadana</w:t>
      </w:r>
    </w:p>
    <w:p>
      <w:pPr>
        <w:pStyle w:val="Link"/>
      </w:pPr>
      <w:hyperlink r:id="rId19">
        <w:r>
          <w:rPr/>
          <w:t>Valoració crítica de diferents alternatives per decidir quines contribueixen més a millorar aspectes de la organització d’aula o de centre</w:t>
        </w:r>
      </w:hyperlink>
    </w:p>
    <w:p>
      <w:pPr>
        <w:pStyle w:val="ListBullet"/>
      </w:pPr>
      <w:r>
        <w:t>Cultura de pau i noviolència</w:t>
      </w:r>
    </w:p>
    <w:p>
      <w:pPr>
        <w:pStyle w:val="ListBullet"/>
      </w:pPr>
      <w:r>
        <w:t>Educació Primària</w:t>
      </w:r>
    </w:p>
    <w:p>
      <w:pPr>
        <w:pStyle w:val="Link"/>
      </w:pPr>
      <w:hyperlink r:id="rId46">
        <w:r>
          <w:rPr/>
          <w:t>Comprensió de les necessitats de les altres persones, i cura d’una mateixa</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3" Type="http://schemas.openxmlformats.org/officeDocument/2006/relationships/hyperlink" Target="https://www.transformarelmon-guia.edualter.org/ca/instruments/observacio-dactituds" TargetMode="External"/><Relationship Id="rId4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4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4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