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SECUNDÀRIA</w:t>
      </w:r>
    </w:p>
    <w:p/>
    <w:p>
      <w:pPr>
        <w:pStyle w:val="Title"/>
      </w:pPr>
      <w:r>
        <w:t>Aplicació de la creativitat en contextos reals per tal de trobar formes alternatives de resoldre una tasca o un conflicte</w:t>
      </w:r>
    </w:p>
    <w:p/>
    <w:p>
      <w:pPr>
        <w:pStyle w:val="Heading1"/>
      </w:pPr>
      <w:r>
        <w:t>OBJECTIU EIX</w:t>
      </w:r>
    </w:p>
    <w:p>
      <w:pPr/>
      <w:r>
        <w:t>L’alumnat ha de ser competent en eradicar totes les formes de violència i promoure la pau positiva mitjançant l’anàlisi dels factors de violència i de pau, i la posada en pràctica dels procediments de transformació creativa dels conflictes.</w:t>
      </w:r>
    </w:p>
    <w:p/>
    <w:p>
      <w:pPr>
        <w:pStyle w:val="Heading1"/>
      </w:pPr>
      <w:r>
        <w:t>OBJECTIU BLOC</w:t>
      </w:r>
    </w:p>
    <w:p>
      <w:pPr/>
      <w:r>
        <w:t>L’alumnat ha d’aplicar amb destresa els mecanismes de transformació de conflictes, posant en pràctica habilitats que faciliten l’apoderament, la negociació i la convivència, amb l’objectiu de transformar els conflictes de forma noviolenta.</w:t>
      </w:r>
    </w:p>
    <w:p/>
    <w:p>
      <w:pPr>
        <w:pStyle w:val="Heading1"/>
      </w:pPr>
      <w:r>
        <w:t>CRITERI D'AVALUACIÓ</w:t>
      </w:r>
    </w:p>
    <w:p>
      <w:pPr/>
      <w:r>
        <w:t>Apliquen la creativitat en contextos reals per tal de trobar formes alternatives de resoldre una tasca o un conflicte.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Estratègies personals i col·lectives per transformar els conflictes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Tercer i Quart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en consciència i expressió culturals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Aprenentatge basat en problemes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basat en problemes (APB) és una tècnica fonamentada en el constructivisme on l’alumnat és part activa en l’organització i resolució d’un problema plantejat pel professorat. Es parteix d’un conjunt d’activitats i propostes de treball entorn una situació, escenari o problema.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0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2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5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16">
        <w:r>
          <w:rPr/>
          <w:t>Identificació de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9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20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21">
        <w:r>
          <w:rPr/>
          <w:t>Introducció a les diferents eines, mecanismes i recursos de prevenció i protecció en situacions de discriminació i vulnerabilitat per motiu de gènere, sexe i opció afectivosexual</w:t>
        </w:r>
      </w:hyperlink>
    </w:p>
    <w:p>
      <w:pPr>
        <w:pStyle w:val="Link4"/>
      </w:pPr>
      <w:hyperlink r:id="rId22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3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24">
        <w:r>
          <w:rPr/>
          <w:t>Formulació de múltiples opcions per a resoldre una tasca</w:t>
        </w:r>
      </w:hyperlink>
    </w:p>
    <w:p>
      <w:pPr>
        <w:pStyle w:val="Link4"/>
      </w:pPr>
      <w:hyperlink r:id="rId25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26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27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28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29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30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31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3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33">
        <w:r>
          <w:rPr/>
          <w:t>Identificació d'alguns dels drets humans reconeguts en la Convenció dels Drets de la Infància</w:t>
        </w:r>
      </w:hyperlink>
    </w:p>
    <w:p>
      <w:pPr>
        <w:pStyle w:val="Link4"/>
      </w:pPr>
      <w:hyperlink r:id="rId34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35">
        <w:r>
          <w:rPr/>
          <w:t xml:space="preserve">Anàlisi crítica de les diferents vinculacions existents entre la protecció dels drets humans i  la garantia de la pau, el desenvolupament i la democràcia  </w:t>
        </w:r>
      </w:hyperlink>
    </w:p>
    <w:p>
      <w:pPr>
        <w:pStyle w:val="Link4"/>
      </w:pPr>
      <w:hyperlink r:id="rId36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nk4"/>
      </w:pPr>
      <w:hyperlink r:id="rId37">
        <w:r>
          <w:rPr/>
          <w:t>Presentació dels diferents models de governança i sistemes d’organització política existents</w:t>
        </w:r>
      </w:hyperlink>
    </w:p>
    <w:p>
      <w:pPr>
        <w:pStyle w:val="Link4"/>
      </w:pPr>
      <w:hyperlink r:id="rId38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nk4"/>
      </w:pPr>
      <w:hyperlink r:id="rId39">
        <w:r>
          <w:rPr/>
          <w:t>Identificació dels elements essencials per a la construcció de la identitat com a subjecte polític</w:t>
        </w:r>
      </w:hyperlink>
    </w:p>
    <w:p>
      <w:pPr>
        <w:pStyle w:val="Link4"/>
      </w:pPr>
      <w:hyperlink r:id="rId40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41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nk4"/>
      </w:pPr>
      <w:hyperlink r:id="rId42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43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44">
        <w:r>
          <w:rPr/>
          <w:t>Interès en prendre decisions de forma autònoma i expressar-les</w:t>
        </w:r>
      </w:hyperlink>
    </w:p>
    <w:p>
      <w:pPr>
        <w:pStyle w:val="Link4"/>
      </w:pPr>
      <w:hyperlink r:id="rId45">
        <w:r>
          <w:rPr/>
          <w:t>Introducció a les causes i conseqüències dels diferents problemes mediambientals degut a l’activitat humana</w:t>
        </w:r>
      </w:hyperlink>
    </w:p>
    <w:p>
      <w:pPr>
        <w:pStyle w:val="Link4"/>
      </w:pPr>
      <w:hyperlink r:id="rId4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47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48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49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50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2">
        <w:r>
          <w:rPr/>
          <w:t>Identificació de diferents alternatives de consum o activitats econòmiques relacionades amb la producció de béns i serveis.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3">
        <w:r>
          <w:rPr/>
          <w:t>Portafoli</w:t>
        </w:r>
      </w:hyperlink>
    </w:p>
    <w:p/>
    <w:p>
      <w:pPr>
        <w:pStyle w:val="Heading3"/>
      </w:pPr>
      <w:r>
        <w:t>Pluja d'idees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És una enumeració ràpida d’idees per a la posterior reflexió, però sense ser criticades en un primer moment. Les idees que van sorgint s’escriuen a la pissarra i a mesura que el grup va valorant-les, es van eliminant les que el aquest no considera. El brainstorming és una tècnica indicada per a trobar noves solucions i fomentar la creativitat. Les premisses bàsiques són:</w:t>
        <w:br/>
        <w:br/>
        <w:t>El grup ha de conèixer per endavant el tema sobre el qual cal discórrer.</w:t>
        <w:br/>
        <w:br/>
        <w:t>Cada alumne/a pot donar la seva idea lliurement i totes seran acceptades evitant qualsevol manifestació que suprimeixi la lliure expressió.</w:t>
        <w:br/>
        <w:br/>
        <w:t>El docent no intervé. Va escrivint les idees a la pissarra.</w:t>
        <w:br/>
        <w:br/>
        <w:t>Acabat el termini d’idees es passa a discutir-ne la viabilitat.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54">
        <w:r>
          <w:rPr/>
          <w:t>Identificació de diferents models de masculinitat i feminitat que es donen en les societats actuals.</w:t>
        </w:r>
      </w:hyperlink>
    </w:p>
    <w:p>
      <w:pPr>
        <w:pStyle w:val="Link4"/>
      </w:pPr>
      <w:hyperlink r:id="rId55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56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57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58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59">
        <w:r>
          <w:rPr/>
          <w:t>Presentació dels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60">
        <w:r>
          <w:rPr/>
          <w:t>Identificació de diferents estereotips,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24">
        <w:r>
          <w:rPr/>
          <w:t>Formulació de múltiples opcions per a resoldre una tasca</w:t>
        </w:r>
      </w:hyperlink>
    </w:p>
    <w:p>
      <w:pPr>
        <w:pStyle w:val="Link4"/>
      </w:pPr>
      <w:hyperlink r:id="rId61">
        <w:r>
          <w:rPr/>
          <w:t xml:space="preserve">Coneixement del procés de creativitat, incloent anàlisi de la tasca/el problema, i formulació de propostes </w:t>
        </w:r>
      </w:hyperlink>
    </w:p>
    <w:p>
      <w:pPr>
        <w:pStyle w:val="Link4"/>
      </w:pPr>
      <w:hyperlink r:id="rId62">
        <w:r>
          <w:rPr/>
          <w:t>Valoració de la originalitat i adequació de les propostes formulades per a resoldre una tasca o un conflicte</w:t>
        </w:r>
      </w:hyperlink>
    </w:p>
    <w:p>
      <w:pPr>
        <w:pStyle w:val="Link4"/>
      </w:pPr>
      <w:hyperlink r:id="rId28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30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63">
        <w:r>
          <w:rPr/>
          <w:t>Introducció als elements essencials per a la construcció de la identitat com a subjecte polític</w:t>
        </w:r>
      </w:hyperlink>
    </w:p>
    <w:p>
      <w:pPr>
        <w:pStyle w:val="Link4"/>
      </w:pPr>
      <w:hyperlink r:id="rId64">
        <w:r>
          <w:rPr/>
          <w:t>Reflexió crítica i propostes de  millora del procés de construcció i respecte de les diferents normes de convivència democràtica del centre, la família i l’entorn proper, en base als criteris de consens i dissens</w:t>
        </w:r>
      </w:hyperlink>
    </w:p>
    <w:p>
      <w:pPr>
        <w:pStyle w:val="Link4"/>
      </w:pPr>
      <w:hyperlink r:id="rId65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66">
        <w:r>
          <w:rPr/>
          <w:t>Presentació de propostes i accions de conservació del medi ambient, el territori i la naturalesa de l’entor proper.</w:t>
        </w:r>
      </w:hyperlink>
    </w:p>
    <w:p>
      <w:pPr>
        <w:pStyle w:val="Link4"/>
      </w:pPr>
      <w:hyperlink r:id="rId67">
        <w:r>
          <w:rPr/>
          <w:t>Presentació de diferents alternatives de consum o activitats econòmiques relacionades amb la producció de béns i serveis</w:t>
        </w:r>
      </w:hyperlink>
    </w:p>
    <w:p>
      <w:pPr>
        <w:pStyle w:val="Link4"/>
      </w:pPr>
      <w:hyperlink r:id="rId68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69">
        <w:r>
          <w:rPr/>
          <w:t>Identificació dels drets propis i de les persones i col•lectius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70">
        <w:r>
          <w:rPr/>
          <w:t>Participació en la presa de decisions i en la construcció consensuada d'unes normes bàsiques per organitzar la convivència a l’aula i al  centre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71">
        <w:r>
          <w:rPr/>
          <w:t>Diari d'aula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Educació visual i plàstica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 xml:space="preserve">Desenvolupament i representació personal de les idees cercant recursos propis i introduint processos </w:t>
        <w:br/>
        <w:br/>
        <w:br/>
        <w:t>per al desenvolupament de la creativitat i la imaginació.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165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consciència i expressió culturals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28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72">
        <w:r>
          <w:rPr/>
          <w:t>Desenvolupament de les pròpies habilitats (i febleses) socials i capacitat d’autoavaluar per apoderar-se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personal, social i d'aprendre a aprendre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73">
        <w:r>
          <w:rPr/>
          <w:t>Comunicació  assertiva de les emocions i de les necessitats, de forma que mostri estima cap a una mateixa i cap a l’Altre (empatia)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74">
        <w:r>
          <w:rPr/>
          <w:t>Planificació de tasques de forma cooperativa, incloent actors externs a l’aula o al centre escolar. Reconeixement de la cooperació com a forma d’apoderament col.lectiu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personal, social i d'aprendre a aprendre</w:t>
      </w:r>
    </w:p>
    <w:p>
      <w:pPr>
        <w:pStyle w:val="Link"/>
      </w:pPr>
      <w:hyperlink r:id="rId29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75">
        <w:r>
          <w:rPr/>
          <w:t>Capacitat de fer el seguiment i valorar el respecte de les normes de classe i el caràcter reparador de les mesures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76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77">
        <w:r>
          <w:rPr/>
          <w:t>Reivindicació de les fortaleses (i consciència de les debilitats) d’experiències històriques, estratègies i tàctiques noviolentes de transformació social cap a la cultura de pau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78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m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i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2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2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3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3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3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m" TargetMode="External"/><Relationship Id="rId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1s2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i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i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i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m" TargetMode="External"/><Relationship Id="rId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m" TargetMode="External"/><Relationship Id="rId4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m" TargetMode="External"/><Relationship Id="rId4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4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4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m" TargetMode="External"/><Relationship Id="rId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i" TargetMode="External"/><Relationship Id="rId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5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5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53" Type="http://schemas.openxmlformats.org/officeDocument/2006/relationships/hyperlink" Target="https://www.transformarelmon-guia.edualter.org/ca/instruments/portafoli1" TargetMode="External"/><Relationship Id="rId5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i" TargetMode="External"/><Relationship Id="rId5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i" TargetMode="External"/><Relationship Id="rId5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i" TargetMode="External"/><Relationship Id="rId5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5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5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i" TargetMode="External"/><Relationship Id="rId6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m" TargetMode="External"/><Relationship Id="rId6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m" TargetMode="External"/><Relationship Id="rId6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s" TargetMode="External"/><Relationship Id="rId6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i" TargetMode="External"/><Relationship Id="rId6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3s4" TargetMode="External"/><Relationship Id="rId6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i" TargetMode="External"/><Relationship Id="rId6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i" TargetMode="External"/><Relationship Id="rId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i" TargetMode="External"/><Relationship Id="rId6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69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m" TargetMode="External"/><Relationship Id="rId70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s" TargetMode="External"/><Relationship Id="rId71" Type="http://schemas.openxmlformats.org/officeDocument/2006/relationships/hyperlink" Target="https://www.transformarelmon-guia.edualter.org/ca/instruments/diari-daula" TargetMode="External"/><Relationship Id="rId7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3s4" TargetMode="External"/><Relationship Id="rId7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2_cp_bb_s3s4" TargetMode="External"/><Relationship Id="rId7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3_cp_bb_s3s4" TargetMode="External"/><Relationship Id="rId7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5_cp_bb_s3s4" TargetMode="External"/><Relationship Id="rId7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3s4" TargetMode="External"/><Relationship Id="rId7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7_cp_bb_s3s4" TargetMode="External"/><Relationship Id="rId7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