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Capacitat de fer el seguiment i valorar el respecte de les normes de classe i el caràcter reparador de les mesures</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d’aplicar amb destresa els mecanismes de transformació de conflictes, posant en pràctica habilitats que faciliten l’apoderament, la negociació i la convivència, amb l’objectiu de transformar els conflictes de forma noviolenta.</w:t>
      </w:r>
    </w:p>
    <w:p/>
    <w:p>
      <w:pPr>
        <w:pStyle w:val="Heading1"/>
      </w:pPr>
      <w:r>
        <w:t>CRITERI D'AVALUACIÓ</w:t>
      </w:r>
    </w:p>
    <w:p>
      <w:pPr/>
      <w:r>
        <w:t>Fan el seguiment i valoren el respecte de les normes de classe i el caràcter reparador de les mesures.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4">
        <w:r>
          <w:rPr/>
          <w:t>Interès per aprofundir en els diferents models de masculinitat i feminitat que es donen en les societats actuals.</w:t>
        </w:r>
      </w:hyperlink>
    </w:p>
    <w:p>
      <w:pPr>
        <w:pStyle w:val="Link4"/>
      </w:pPr>
      <w:hyperlink r:id="rId45">
        <w:r>
          <w:rPr/>
          <w:t>Defensa dels drets i deures individuals i col·lectius en qüestió de gènere.</w:t>
        </w:r>
      </w:hyperlink>
    </w:p>
    <w:p>
      <w:pPr>
        <w:pStyle w:val="Link4"/>
      </w:pPr>
      <w:hyperlink r:id="rId46">
        <w:r>
          <w:rPr/>
          <w:t>Pràctica de diferents conductes i relacions interpersonals basades en el respecte, el diàleg i la igualtat</w:t>
        </w:r>
      </w:hyperlink>
    </w:p>
    <w:p>
      <w:pPr>
        <w:pStyle w:val="Link4"/>
      </w:pPr>
      <w:hyperlink r:id="rId47">
        <w:r>
          <w:rPr/>
          <w:t>Desenvolupament de diferents conductes i relacions interpersonals basades en el respecte, el diàleg i la igualtat</w:t>
        </w:r>
      </w:hyperlink>
    </w:p>
    <w:p>
      <w:pPr>
        <w:pStyle w:val="Link4"/>
      </w:pPr>
      <w:hyperlink r:id="rId48">
        <w:r>
          <w:rPr/>
          <w:t>Manifestació de conductes i relacions interpersonals basades en el respecte, el diàleg i la igualtat</w:t>
        </w:r>
      </w:hyperlink>
    </w:p>
    <w:p>
      <w:pPr>
        <w:pStyle w:val="Link4"/>
      </w:pPr>
      <w:hyperlink r:id="rId49">
        <w:r>
          <w:rPr/>
          <w:t>Coneixement del tipus de conflicte a l'aula i en la realitat propera, capacitat de comparar-los i d’argumentar si són violents o no</w:t>
        </w:r>
      </w:hyperlink>
    </w:p>
    <w:p>
      <w:pPr>
        <w:pStyle w:val="Link4"/>
      </w:pPr>
      <w:hyperlink r:id="rId50">
        <w:r>
          <w:rPr/>
          <w:t>Coneixement dels diferents tipus de conflictes (locals, socials, internacionals) capacitat de comparar-los, i d’argumentar si són violents o no</w:t>
        </w:r>
      </w:hyperlink>
    </w:p>
    <w:p>
      <w:pPr>
        <w:pStyle w:val="Link4"/>
      </w:pPr>
      <w:hyperlink r:id="rId51">
        <w:r>
          <w:rPr/>
          <w:t>Capacitat d’argumentar els reptes i els beneficis de respectar el procés i de trobar una sortida justa per resoldre els conflictes  interpersonals i socials</w:t>
        </w:r>
      </w:hyperlink>
    </w:p>
    <w:p>
      <w:pPr>
        <w:pStyle w:val="Link4"/>
      </w:pPr>
      <w:hyperlink r:id="rId52">
        <w:r>
          <w:rPr/>
          <w:t>Defensa del conflicte com a oportunitat de canvi social</w:t>
        </w:r>
      </w:hyperlink>
    </w:p>
    <w:p>
      <w:pPr>
        <w:pStyle w:val="Link4"/>
      </w:pPr>
      <w:hyperlink r:id="rId9">
        <w:r>
          <w:rPr/>
          <w:t xml:space="preserve">Coneixement de les normes de l’aula </w:t>
        </w:r>
      </w:hyperlink>
    </w:p>
    <w:p>
      <w:pPr>
        <w:pStyle w:val="Link4"/>
      </w:pPr>
      <w:hyperlink r:id="rId53">
        <w:r>
          <w:rPr/>
          <w:t>Introducció a l’argumentació: capacitat d’explicar els propis motius</w:t>
        </w:r>
      </w:hyperlink>
    </w:p>
    <w:p>
      <w:pPr>
        <w:pStyle w:val="Link4"/>
      </w:pPr>
      <w:hyperlink r:id="rId10">
        <w:r>
          <w:rPr/>
          <w:t>Valoració de les normes de classe com a instrument de regulació de la convivència a l’aula i al centre escolar</w:t>
        </w:r>
      </w:hyperlink>
    </w:p>
    <w:p>
      <w:pPr>
        <w:pStyle w:val="Link4"/>
      </w:pPr>
      <w:hyperlink r:id="rId54">
        <w:r>
          <w:rPr/>
          <w:t>Pràctica de l’argumentació: capacitat d’explicar i justificar els posicionaments personals</w:t>
        </w:r>
      </w:hyperlink>
    </w:p>
    <w:p>
      <w:pPr>
        <w:pStyle w:val="Link4"/>
      </w:pPr>
      <w:hyperlink r:id="rId55">
        <w:r>
          <w:rPr/>
          <w:t>Capacitat d’argumentar els beneficis i les limitacions de l’acció pacífica per a resoldre els conflictes</w:t>
        </w:r>
      </w:hyperlink>
    </w:p>
    <w:p>
      <w:pPr>
        <w:pStyle w:val="Link4"/>
      </w:pPr>
      <w:hyperlink r:id="rId11">
        <w:r>
          <w:rPr/>
          <w:t>Capacitat de formular normes de classe que promoguin la convivència i de preveure mesures que siguin reparadores</w:t>
        </w:r>
      </w:hyperlink>
    </w:p>
    <w:p>
      <w:pPr>
        <w:pStyle w:val="Link4"/>
      </w:pPr>
      <w:hyperlink r:id="rId56">
        <w:r>
          <w:rPr/>
          <w:t>Obertura als arguments de les altres persones</w:t>
        </w:r>
      </w:hyperlink>
    </w:p>
    <w:p>
      <w:pPr>
        <w:pStyle w:val="Link4"/>
      </w:pPr>
      <w:hyperlink r:id="rId57">
        <w:r>
          <w:rPr/>
          <w:t>Valoració de la originalitat i adequació de les propostes formulades per a resoldre una tasca o un conflicte</w:t>
        </w:r>
      </w:hyperlink>
    </w:p>
    <w:p>
      <w:pPr>
        <w:pStyle w:val="Link4"/>
      </w:pPr>
      <w:hyperlink r:id="rId12">
        <w:r>
          <w:rPr/>
          <w:t>Definició conjunta i aplicació de normes de classe que promoguin la convivència, i de mesures reparadores</w:t>
        </w:r>
      </w:hyperlink>
    </w:p>
    <w:p>
      <w:pPr>
        <w:pStyle w:val="Link4"/>
      </w:pPr>
      <w:hyperlink r:id="rId58">
        <w:r>
          <w:rPr/>
          <w:t>Predisposició a matisar els propis arguments a partir de la dialèctica amb altres persones</w:t>
        </w:r>
      </w:hyperlink>
    </w:p>
    <w:p>
      <w:pPr>
        <w:pStyle w:val="Link4"/>
      </w:pPr>
      <w:hyperlink r:id="rId13">
        <w:r>
          <w:rPr/>
          <w:t>Capacitat de fer el seguiment i valorar el respecte de les normes de classe i el caràcter reparador de les mesures</w:t>
        </w:r>
      </w:hyperlink>
    </w:p>
    <w:p>
      <w:pPr>
        <w:pStyle w:val="Link4"/>
      </w:pPr>
      <w:hyperlink r:id="rId59">
        <w:r>
          <w:rPr/>
          <w:t xml:space="preserve">Pràctica i defensa de la dialèctica, com a forma d’apropar posicionaments amb l’altre i cooperar  </w:t>
        </w:r>
      </w:hyperlink>
    </w:p>
    <w:p>
      <w:pPr>
        <w:pStyle w:val="Link4"/>
      </w:pPr>
      <w:hyperlink r:id="rId60">
        <w:r>
          <w:rPr/>
          <w:t>Presentació dels conceptes de drets i deures</w:t>
        </w:r>
      </w:hyperlink>
    </w:p>
    <w:p>
      <w:pPr>
        <w:pStyle w:val="Link4"/>
      </w:pPr>
      <w:hyperlink r:id="rId61">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62">
        <w:r>
          <w:rPr/>
          <w:t>Proposta i posada en pràctica de diferents mecanismes  de defensa i reivindicació de drets en situacions de vulnerabilitat social a escala local i global</w:t>
        </w:r>
      </w:hyperlink>
    </w:p>
    <w:p>
      <w:pPr>
        <w:pStyle w:val="Link4"/>
      </w:pPr>
      <w:hyperlink r:id="rId63">
        <w:r>
          <w:rPr/>
          <w:t>Presa de consciència del procés de construcció de la pròpia identitat com a subjecte polític</w:t>
        </w:r>
      </w:hyperlink>
    </w:p>
    <w:p>
      <w:pPr>
        <w:pStyle w:val="Link4"/>
      </w:pPr>
      <w:hyperlink r:id="rId64">
        <w:r>
          <w:rPr/>
          <w:t xml:space="preserve">Anàlisi del tipus de relacions que s’estableixen entre els diferents agents que participen en l’organització de la vida pública i de les seves funcions </w:t>
        </w:r>
      </w:hyperlink>
    </w:p>
    <w:p>
      <w:pPr>
        <w:pStyle w:val="Link4"/>
      </w:pPr>
      <w:hyperlink r:id="rId65">
        <w:r>
          <w:rPr/>
          <w:t>Anàlisi i valoració  de les funcions, límits i interdependències existents entre institucions, associacions, moviments i xarxes socialS de l’àmbit local, nacional i internacional</w:t>
        </w:r>
      </w:hyperlink>
    </w:p>
    <w:p>
      <w:pPr>
        <w:pStyle w:val="Link4"/>
      </w:pPr>
      <w:hyperlink r:id="rId66">
        <w:r>
          <w:rPr/>
          <w:t>Reflexió crítica sobre el tipus de relacions que s’estableixen entre els diferents agents que participen en l’organització de la vida pública i sobre les seves funcions</w:t>
        </w:r>
      </w:hyperlink>
    </w:p>
    <w:p>
      <w:pPr>
        <w:pStyle w:val="Link4"/>
      </w:pPr>
      <w:hyperlink r:id="rId67">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68">
        <w:r>
          <w:rPr/>
          <w:t>Reflexió crítica sobre els diferents models de governança i sistemes d’organització política, fent especial èmfasi en el procés i l’orientació de les polítiques proposades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69">
        <w:r>
          <w:rPr/>
          <w:t>Presentació i exercitació d’alguns mecanismes i vies de participació democràtica a l’aula</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0">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43">
        <w:r>
          <w:rPr/>
          <w:t>Observació d'actituds</w:t>
        </w:r>
      </w:hyperlink>
    </w:p>
    <w:p/>
    <w:p>
      <w:pPr>
        <w:pStyle w:val="Heading3"/>
      </w:pPr>
      <w:r>
        <w:t>Cercles de paraula</w:t>
      </w:r>
    </w:p>
    <w:p/>
    <w:p>
      <w:pPr>
        <w:pStyle w:val="Heading4"/>
      </w:pPr>
      <w:r>
        <w:t>RECURSOS NECESSARIS</w:t>
      </w:r>
    </w:p>
    <w:p>
      <w:pPr>
        <w:pStyle w:val="Normal4"/>
      </w:pPr>
      <w:r>
        <w:t>Aula amb les cadires en cercle, o bé amb els infants/adolescents asseguts en rotllana a terra. Cal disposar de temps, un mínim de mitja hora. Es dinamitza amb un "objecte de paraula" que pot portar qui ho dinamitza o es pot construir l’objecte de paraula entre totes.</w:t>
      </w:r>
    </w:p>
    <w:p/>
    <w:p>
      <w:pPr>
        <w:pStyle w:val="Heading4"/>
      </w:pPr>
      <w:r>
        <w:t>CARACTERÍSTIQUES DELS AGENTS IMPLICATS</w:t>
      </w:r>
    </w:p>
    <w:p>
      <w:pPr>
        <w:pStyle w:val="Normal4"/>
      </w:pPr>
      <w:r>
        <w:t>El mínim són 7 persones, el màxim 40. Les condicions de grup en què és possible fer un cercle de paraula són "gairebé sempre", encara que el desenvolupament serà molt diferent d'un grup a un altre. Els grups que mai s'asseuen en cercle a parlar o a escoltar un conte, probablement necessiten més temps i més pràctica abans de sentir-se seu l'espai i participar amb qualitat. Recomanem no desanimar-se al primer intent, ni pretendre resoldre un conflicte molt greu el primer dia amb el cercle de paraula si mai abans no es va fer res semblant.Les habilitats requerides per part del professorat són fonamentals per dur a terme la tècnica amb èxit: experiència en acompanyament emocional i comunicació no violenta, i tenir certa pràctica en estar còmode dins de la incomoditat, és a dir, poder acompanyar persones i grups en moments de intensitat emocional, dificultat o conflicte.</w:t>
        <w:br/>
        <w:br/>
        <w:t>Cada professor/a pot posar en pràctica aquesta tècnica en qualsevol moment o en hores de tutoria sense necessitar la coordinació amb altres docents. No obstant això, la col·laboració millora l'efectivitat en el sentit que l'alumnat té diferents moments i espais al llarg de la seva escolarització en els que practica el diàleg grupal, i per tant es converteix en un espai en el qual pot confiar, sap que els conflictes o certes emocions que vulgui compartir tard o d'hora tindran un espai adequat, se sentirà més segur de poder compartir temes que el preocupen, i l'escola tindrà més espais on poder detectar i treballar les dificultats relacionals i la discriminació.Si a l'escola, amb les famílies, i fins i tot en la comunitat hi ha un enfocament compartit orientat a la restauració del dany i l'enfortiment de les comunitats a través dels cercles, encara guanyarà més força i coherència.</w:t>
        <w:br/>
        <w:br/>
        <w:t>És suficient un suport puntual o indiferència per part de direcció per començar. El cercle de paraula pot ser una tècnica que s'utilitzi en el marc de les tutories per iniciativa individual d'un professor o professora.</w:t>
      </w:r>
    </w:p>
    <w:p/>
    <w:p>
      <w:pPr>
        <w:pStyle w:val="Heading4"/>
      </w:pPr>
      <w:r>
        <w:t>CONTEXT</w:t>
      </w:r>
    </w:p>
    <w:p>
      <w:pPr>
        <w:pStyle w:val="Normal4"/>
      </w:pPr>
      <w:r>
        <w:t>(Cites del treball de final de Diploma en Psicologia Orientada a Processos de Mireia Parera, de Fil a l’agulla)Els orígens dels cercles tenen dos puntals, d'una banda la tradició i pràctica comunitària indígena de diferents pobles originaris a tot el món, i d'altra banda el desenvolupament de la justícia restaurativa a partir de 1970.</w:t>
        <w:br/>
        <w:br/>
        <w:t>A Fil a l'agulla anomenem la tècnica Cercles de Paraula per poder diferenciar la nostra manera de dur-los a terme, que es basa essencialment en el marc del Treball de Processos (Arnold Mindell).Els cercles són una pràctica que troba les seves arrels en les comunitats índies de Nord Amèrica on, utilitzant un “objecte de paraula” (talking piece en anglès) -un objecte que passa de persona a persona en el cercle i que dóna l'oportunitat de parlar i ser escoltada-, la comunitat, asseguda en cercle, dialogava per resoldre els conflictes. Hi ha també altres precedents tradicionals, on es fa visible l'ús del cercle com un element simbòlic i una pràctica en la comunicació i el treball comunitari.</w:t>
        <w:br/>
        <w:br/>
        <w:t>Els cercles actuals combinen aquestes tradicions antigues amb conceptes contemporanis de democràcia participativa i inclusió en una societat complexa i multicultural (Alberti, 2012).Pel que fa a la justícia restaurativa, Vicenç Rul·lan (2011) pioner en formar docents sobre l'enfocament restauratiu a l'escola, en la seva tesi expressa que les primeres experiències de justícia restaurativa van ser en els 70 's del S.XX a Canadà i els EUA, de la mà de l'Església Menonita a Nova Zelanda i Austràlia, arran de la revalorització dels sistemes de justícia tradicionals maoris.</w:t>
        <w:br/>
        <w:br/>
        <w:t>Encara que l'origen de la justícia restaurativa és l'àmbit penal, ja en els seus inicis hi ha experiències en l'entorn escolar, especialment amb joves amb comportaments problemàtics. A la fi dels ‘70, a Buxmont, Pennsylvania, Estats Units, es va començar a experimentar amb els cercles en una escola. (Costello i més, 2011). I el 1977 neix l'Institut Internacional per a les pràctiques restauratives (IIRP) que amplia el coneixement i la pràctica de la justícia restaurativa a altres àmbits i dóna forma a un conjunt de pràctiques restauratives. Tot i que el desenvolupament de les pràctiques restauratives porta molts anys, a l'Estat espanyol es coneixen poques experiències en l'àmbit educatiu.</w:t>
        <w:br/>
        <w:br/>
        <w:t>A les Illes Balears es desenvolupa una experiència en el 2013 que inclou el treball a nivell comunitari al barri de Son Gotleu, a Palma de Mallorca, i inclou l'aplicació de les pràctiques restauratives a l'escola.</w:t>
      </w:r>
    </w:p>
    <w:p/>
    <w:p>
      <w:pPr>
        <w:pStyle w:val="Heading4"/>
      </w:pPr>
      <w:r>
        <w:t>DESCRIPCIÓ DE LA TÈCNICA DIDÀCTICA</w:t>
      </w:r>
    </w:p>
    <w:p>
      <w:pPr>
        <w:pStyle w:val="Normal4"/>
      </w:pPr>
      <w:r>
        <w:t>La dinàmica del cercle de paraula es planteja com una cerimònia, com un ritual que honra a les cultures i les persones que han estat aquí abans que nosaltres, i que apel·la al cor de cadascú i a la saviesa del grup.Això ajuda a generar un cert clima en el grup que afavoreix la solidaritat de les persones i la comunicació a nivells més personals i emocionals, així com l'expressió d'aspectes més marginats del grup sobre els quals el grup necessita més consciència. Estem parlant d'elements relacionats sovint amb discriminacions per motius de gènere, d'orientació del desig, de racialització o ritmes d'aprenentatge. També solen emergir emocions i temes socialment vetats com la tristesa, la mort o les migracions i separacions, que són aspectes que els nens i nenes necessiten poder parlar també en comunitat, i rarament tenen ocasió de poder-ho fer d'una manera cuidada i en col·lectiu.</w:t>
        <w:br/>
        <w:br/>
        <w:t>Com ja hem comentat, l'aplicació de la tècnica és immediata i es pot realitzar en una sola sessió. No obstant això guanya més sentit quan es realitza de forma regular, setmanalment o fins i tot diàriament. Encara és millor si és una tècnica utilitzada per tota l'escola per dialogar habitualment en grup.</w:t>
        <w:br/>
        <w:br/>
        <w:t>És important recordar que la seva participació és voluntària i no hi ha la necessitat de parlar. Solem explicar les normes del cercle així:-Cal parlar des del cor. I per a això ajuda ser directe i breu-Cal escoltar des del cor. Sense jutjar. I per a això ajuda no preparar el que vas a dir.-Parla qui té l'objecte-El cercle comença amb una pregunta que llancen les facilitadores.</w:t>
        <w:br/>
        <w:br/>
        <w:t>Elements bàsics del cercle:-El cercle: tot el grup, incloses les facilitadores i mestres (si volen participar) seuen en cadires situades en un cercle o a terra. Asseguts en cercle tothom pot tenir contacte visual amb la resta, ajudant a construir un sentit de confiança, seguretat i igualtat dins el grup.-El centre: sol estar buit d'objectes. De vegades es pot posar algun element estètic i representatiu d'alguna cosa de valor del grup. Un mocador amb alguns elements naturals, una espelma, etc-Un objecte de la paraula: es fa servir per visibilitzar qui té el seu moment per expressar-se en paraules o en silenci. Segons el grup i la intenció, es pot usar un objecte del grup, l’objecte d'alguna persona participant o de la persona que ho facilita. Es pot fer que cada persona porti un objecte personal important i construir un centre amb tots els objectes. Sovint es presenta el cercle explicant la importància de l'objecte, això crea un clima que afavoreix l'expressió del camp emocional.-La pregunta: es llança una pregunta o una proposta que enfoca la intenció del cercle. No obstant, hi ha cercles que poden tenir la intenció de generar més coneixement entre les persones del grup, i per tant la pregunta pot ser molt oberta.-Una o dues persones faciliten: presenten el cercle, el seu propòsit i com funciona. Intervenen durant el procés facilitant el diàleg. Poden fer alguna pregunta, i també donar suport a algú a connectar amb sí mateixa quan té l’objecte entre les seves mans.</w:t>
        <w:br/>
        <w:br/>
        <w:t>Aquests elements són el contenidor que facilita l'expressió i l'escolta d'idees, posicions, sentiments i emocions.</w:t>
        <w:br/>
        <w:br/>
        <w:t>Per saber-ne més:Escola Son Gotleu, en Palma de Mallorca.</w:t>
        <w:br/>
        <w:br/>
        <w:t>https://www.youtube.com/watch?v=oPWHaJT7dN8Revista Convives. Número 21. Prácticas restaurativas y convivencia http://convivesenlaescuela.blogspot.com/2018/03/practicas-restaurativas-y-convivencia.htmlVídeo (anglès) “Council in schools”</w:t>
        <w:br/>
        <w:br/>
        <w:t>https://player.vimeo.com/video/110547749</w:t>
      </w:r>
    </w:p>
    <w:p/>
    <w:p>
      <w:pPr>
        <w:pStyle w:val="Heading4"/>
      </w:pPr>
      <w:r>
        <w:t>JUSTIFICACIÓ</w:t>
      </w:r>
    </w:p>
    <w:p>
      <w:pPr>
        <w:pStyle w:val="Normal4"/>
      </w:pPr>
      <w:r>
        <w:t>Fil a l'agulla hem fet servir els cercles de paraula amb diferents intencions, i una de les més habituals és per posar consciència en l'àmbit relacional en el grup.concretament:</w:t>
        <w:br/>
        <w:br/>
        <w:t>1. Conèixer-més i expandir la identitat del grup, incloent les veus més minoritàries.2. Apreciar la diversitat i poder aprendre alguna cosa d'ella.3. Processar conflictes i aprendre més sobre la identitat del propi grup4. Crear comunitat. Ajudar a les participants a sentir el suport del grup5. Desenvolupar habilitats socials, relacionals i personals.</w:t>
        <w:br/>
        <w:br/>
        <w:t>L'ús dels cercles de paraula amb aquesta intenció facilita la vivència de valors i habilitats socials com la solidaritat, l'equitat o l'empatia en la pràctica.</w:t>
        <w:br/>
        <w:br/>
        <w:t>Els cercles de paraula al costat del enfocament restaurativo, són una eina molt útil, a més, per a la detecció i l'acompanyament a casos de discriminació i assetjament escolar.</w:t>
      </w:r>
    </w:p>
    <w:p/>
    <w:p>
      <w:pPr>
        <w:pStyle w:val="Heading4"/>
      </w:pPr>
      <w:r>
        <w:t>DE QUINA MANERA LA TÈCNICA CONTRIBUEIX A INCORPORAR UN ENFOCAMENT DE GÈNERE?</w:t>
      </w:r>
    </w:p>
    <w:p>
      <w:pPr>
        <w:pStyle w:val="Normal4"/>
      </w:pPr>
      <w:r>
        <w:t>El cercle de paraula és una tècnica que busca la màxima horitzontalitat i que fomenta la igualtat d'oportunitats. És fonamental respectar la regla del torn de paraula (parla qui té l'objecte) i escoltar sense emetre judicis. No obstant això en la pràctica no totes les persones se sentiran segures de parlar. Les persones menys empoderades per qüestions de gènere, o de llengua, o perquè a classe hi ha un context que tendeix a jutjar negativament les diferències o els errors, tindran més dificultats per expressar-se amb llibertat. També és possible que persones amb menys pràctica per parlar d'emocions se sentin incòmodes i amb dificultats per sentir-convidades a participar-hi.</w:t>
        <w:br/>
        <w:br/>
        <w:t>El cercle és doncs, un espai on aquestes desigualtats poden sortir a la llum, però és alhora un espai que ens permet abordar-les.</w:t>
        <w:br/>
        <w:br/>
        <w:t>Algunes intervencions de qui facilita el cercle poden ajudar al grup a prendre consciència i a donar la benvinguda a totes les formes de participar:</w:t>
        <w:br/>
        <w:br/>
        <w:t>- Intervencions personals: "Ara em toca parlar a mi i m'he quedat en blanc. Necessito agafar-me un moment amb l'objecte entre les meves mans per connectar amb el que vull dir ".- Apreciar el silenci:"Veig que has passat l'objecte sense dir res. Està bé. Només et demano que el tinguis uns moments més en les teves mans i notes com estàs ""Potser anaves a dir alguna cosa i has notat que és difícil de dir-ho en aquest grup. Torna a agafar l'objecte de paraula i pren-te un moment per notar què és el que el fa difícil ". No cal que ho diguis si no vols.- Observar per tal de portar consciència:-He escoltat diferents nens en aquesta primera ronda parlant d'aquest tema. M'agradaria fer una segona ronda. Segur que hi ha alguna nena que també vol dir alguna cosa.-Quan hem passat l'objecte alguna persones no han estat escoltades, hi havia persones que feien soroll. Això no ajuda a participar-hi. Us recordo l'important que és escoltar des del cor.</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Pr>
        <w:pStyle w:val="Normal4"/>
      </w:pPr>
      <w:r>
        <w:t>A la pràctica dels cercles de paraula es parla de l'experiència personal, es comparteixen emocions, sensacions, experiències, pensaments i creences. Això nodreix l'empatia, l'escolta, la connexió amb el poder i altres habilitats importants per a la vida. El fet de poder compartir les emocions i sentiments, forja les relacions en el grup.Es tracta d'una tècnica que reforça l'adquisició de competències socials i relacionals, i reforça la vinculació cap a l'escola.</w:t>
      </w:r>
    </w:p>
    <w:p/>
    <w:p>
      <w:pPr>
        <w:pStyle w:val="Heading4"/>
      </w:pPr>
      <w:r>
        <w:t>CONTRIBUCIÓ A L'EDUCACIÓ PER AL DESENVOLUPAMENT I LA JUSTÍCIA GLOBAL</w:t>
      </w:r>
    </w:p>
    <w:p>
      <w:pPr>
        <w:pStyle w:val="Normal4"/>
      </w:pPr>
      <w:r>
        <w:t>La temàtica principal que permet abordar dins dels eixos de l'EpD és la Cultura de Pau. No obstant això sabem que el tema que tracti un determinat grup pot ser també relacionat amb les relacions de Gènere, o la Interculturalitat i fins i tot els Drets fonamentals.</w:t>
      </w:r>
    </w:p>
    <w:p/>
    <w:p>
      <w:pPr>
        <w:pStyle w:val="Heading4"/>
      </w:pPr>
      <w:r>
        <w:t>FAMÍLIA D’ESTRATÈGIES DIDÀCTIQUES</w:t>
      </w:r>
    </w:p>
    <w:p>
      <w:pPr>
        <w:pStyle w:val="ListBullet2"/>
      </w:pPr>
      <w:r>
        <w:t>Estratègies per a l'autoconeixement i el desenvolupament personal</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Interculturalitat crítica</w:t>
      </w:r>
    </w:p>
    <w:p/>
    <w:p>
      <w:pPr>
        <w:pStyle w:val="Heading4"/>
      </w:pPr>
      <w:r>
        <w:t>ORIENTACIONS</w:t>
      </w:r>
    </w:p>
    <w:p>
      <w:pPr>
        <w:pStyle w:val="Link4"/>
      </w:pPr>
      <w:hyperlink r:id="rId71">
        <w:r>
          <w:rPr/>
          <w:t>Identificació de les principals situacions de desigualtat, injustícia i discriminació per motiu de gènere, sexe o opció afectivosexual.</w:t>
        </w:r>
      </w:hyperlink>
    </w:p>
    <w:p>
      <w:pPr>
        <w:pStyle w:val="Link4"/>
      </w:pPr>
      <w:hyperlink r:id="rId72">
        <w:r>
          <w:rPr/>
          <w:t>Presa de consciència del propi procès de construcció de la masculinitat i la feminitat.</w:t>
        </w:r>
      </w:hyperlink>
    </w:p>
    <w:p>
      <w:pPr>
        <w:pStyle w:val="Link4"/>
      </w:pPr>
      <w:hyperlink r:id="rId47">
        <w:r>
          <w:rPr/>
          <w:t>Desenvolupament de diferents conductes i relacions interpersonals basades en el respecte, el diàleg i la igualtat</w:t>
        </w:r>
      </w:hyperlink>
    </w:p>
    <w:p>
      <w:pPr>
        <w:pStyle w:val="Link4"/>
      </w:pPr>
      <w:hyperlink r:id="rId48">
        <w:r>
          <w:rPr/>
          <w:t>Manifestació de conductes i relacions interpersonals basades en el respecte, el diàleg i la igualtat</w:t>
        </w:r>
      </w:hyperlink>
    </w:p>
    <w:p>
      <w:pPr>
        <w:pStyle w:val="Link4"/>
      </w:pPr>
      <w:hyperlink r:id="rId73">
        <w:r>
          <w:rPr/>
          <w:t>Reflexió crítica de les causes (i les conseqüències) de l’existència de diferències i desigualtats socials per motiu de gènere, d’identitat sexual i opció afectivasexual</w:t>
        </w:r>
      </w:hyperlink>
    </w:p>
    <w:p>
      <w:pPr>
        <w:pStyle w:val="Link4"/>
      </w:pPr>
      <w:hyperlink r:id="rId7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3">
        <w:r>
          <w:rPr/>
          <w:t>Capacitat de fer el seguiment i valorar el respecte de les normes de classe i el caràcter reparador de les mesures</w:t>
        </w:r>
      </w:hyperlink>
    </w:p>
    <w:p/>
    <w:p>
      <w:pPr>
        <w:pStyle w:val="Heading4"/>
      </w:pPr>
      <w:r>
        <w:t>INSTRUMENTS D'AVALUACIÓ</w:t>
      </w:r>
    </w:p>
    <w:p>
      <w:pPr>
        <w:pStyle w:val="Link4"/>
      </w:pPr>
      <w:hyperlink r:id="rId43">
        <w:r>
          <w:rPr/>
          <w:t>Observació d'actituds</w:t>
        </w:r>
      </w:hyperlink>
    </w:p>
    <w:p/>
    <w:p>
      <w:pPr>
        <w:pStyle w:val="Heading2"/>
      </w:pPr>
      <w:r>
        <w:t>CURRÍCULUM</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en la planificació i l’organització de campionats en què s’utilitzin sistemes de puntuació</w:t>
        <w:br/>
        <w:br/>
        <w:br/>
        <w:t>que potenciïn les actituds, valors i respecte de les normes.</w:t>
      </w:r>
    </w:p>
    <w:p/>
    <w:p>
      <w:pPr>
        <w:pStyle w:val="Heading4"/>
      </w:pPr>
      <w:r>
        <w:t>CRITERI D'AVALUACIÓ</w:t>
      </w:r>
    </w:p>
    <w:p/>
    <w:p>
      <w:pPr>
        <w:pStyle w:val="Heading4"/>
      </w:pPr>
      <w:r>
        <w:t>PÀGINA REFERÈNCIA DOCUMENT CURRÍCULUM</w:t>
      </w:r>
    </w:p>
    <w:p>
      <w:pPr>
        <w:pStyle w:val="Normal4"/>
      </w:pPr>
      <w:r>
        <w:t>Pàgina 140</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Acceptació de les normes socials i democràtiques que regeixen en un treball d’equip.</w:t>
      </w:r>
    </w:p>
    <w:p/>
    <w:p>
      <w:pPr>
        <w:pStyle w:val="Heading4"/>
      </w:pPr>
      <w:r>
        <w:t>CRITERI D'AVALUACIÓ</w:t>
      </w:r>
    </w:p>
    <w:p/>
    <w:p>
      <w:pPr>
        <w:pStyle w:val="Heading4"/>
      </w:pPr>
      <w:r>
        <w:t>PÀGINA REFERÈNCIA DOCUMENT CURRÍCULUM</w:t>
      </w:r>
    </w:p>
    <w:p>
      <w:pPr>
        <w:pStyle w:val="Normal4"/>
      </w:pPr>
      <w:r>
        <w:t>Pàgina 140</w:t>
      </w:r>
    </w:p>
    <w:p/>
    <w:p>
      <w:pPr>
        <w:pStyle w:val="Heading4"/>
      </w:pPr>
      <w:r>
        <w:t>COMPETÈNCIA</w:t>
      </w:r>
    </w:p>
    <w:p>
      <w:pPr>
        <w:pStyle w:val="ListBullet2"/>
      </w:pPr>
      <w:r>
        <w:t>Competència ciutadana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 les normes de participació en les decisions col·lectives i en la gestió de conflictes.</w:t>
        <w:br/>
        <w:br/>
        <w:br/>
        <w:t>Valoració i aplicació del diàleg i la mediació com a instruments per resoldre els problemes de convivència</w:t>
        <w:br/>
        <w:br/>
        <w:br/>
        <w:t>i els conflictes d’interessos entre iguals i en les relacions intergeneracionals.</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Cercles de paraula a l'Escola-Institut Teide de Viladecans</w:t>
      </w:r>
    </w:p>
    <w:p>
      <w:pPr>
        <w:pStyle w:val="Normal3"/>
      </w:pPr>
      <w:r>
        <w:t>Dissenya la pràctica l’orientadora del centre, el director del centre i les dues cotutores de 3r i 4t d' ESO.</w:t>
        <w:br/>
        <w:br/>
        <w:t>L’orientadora del centre és qui va portar la dinàmica, el director va participar-hi, i les tutores observaven i en algun cas participaven</w:t>
        <w:br/>
        <w:br/>
        <w:t>Actors implicats:</w:t>
        <w:br/>
        <w:br/>
        <w:t>Tot l’alumnat del grup classe, el director, les dues cotutores i l’orientadora del centre.</w:t>
      </w:r>
    </w:p>
    <w:p/>
    <w:p>
      <w:pPr>
        <w:pStyle w:val="Heading4"/>
      </w:pPr>
      <w:r>
        <w:t>BREU DESCRIPCIÓ</w:t>
      </w:r>
    </w:p>
    <w:p>
      <w:pPr>
        <w:pStyle w:val="Normal4"/>
      </w:pPr>
      <w:r>
        <w:t>Es fan una sèrie de Cercles de Paraula amb el grup per treballar la convivència i com se senten en el grup classe.</w:t>
        <w:br/>
        <w:br/>
        <w:t>Es presenta el funcionament del cercle, l’objectiu, qui estarà present i com hi participarà cadascú, i es comença la dinàmica del Cercle.</w:t>
        <w:br/>
        <w:br/>
        <w:t>Al final del cercle es fa un tancament recollint el que surt.</w:t>
        <w:br/>
        <w:br/>
        <w:t>Els següents cercles serveixen per fer seguiment i valorar si s’han produït canvis en les relacions que han millorat la convivència en el grup.</w:t>
        <w:br/>
        <w:br/>
        <w:t>El primer Cercle va tenir una durada de 2h i els altres entre 1h i 1h 30m. Es va fer una sèrie de 3 Cercles de Paraula seguits, un cada setmana i després un al cap d’un mes i un parell més al cap d’uns mesos, els següents trimestres.</w:t>
        <w:br/>
        <w:br/>
        <w:t>Amb el grup també es van dur a terme altres dinàmiques per treballar la convivència i donar suport a aquesta activitat, tot i que l’acció principal va ser el Cercle de Paraula.</w:t>
      </w:r>
    </w:p>
    <w:p/>
    <w:p>
      <w:pPr>
        <w:pStyle w:val="Heading4"/>
      </w:pPr>
      <w:r>
        <w:t>ORIENTACIONS I RECOMANACIONS PER DUR A TERME LA PRÀCTICA</w:t>
      </w:r>
    </w:p>
    <w:p>
      <w:pPr>
        <w:pStyle w:val="Normal4"/>
      </w:pPr>
      <w:r>
        <w:t>És molt important que les persones participants entenguin que és un espai de llibertat d’expressió i que qui porta la dinàmica no jutgi les intervencions, reculli amb obertura i curiositat el que es diu i pugui retornar-ho sense judici.</w:t>
        <w:br/>
        <w:br/>
        <w:t>També és important que a l’hora de dinamitzar el Cercle es generi un ambient de ritual, que cadascú té el seu moment i la participació de tothom és important. Això facilitarà que respectin el torn de paraula i que participin amb honestedat, que s’impliquin.</w:t>
        <w:br/>
        <w:br/>
        <w:t>Com a persona que dinamitza l’espai s’ha d’estar oberta a l’expressió emocional, per tolerar certes expressions i donar-los la benvinguda.</w:t>
        <w:br/>
        <w:br/>
        <w:t>És un tipus d’intervenció en el que s’ha d’actuar poc, deixar que les coses passin i respectar el temps que necessita cadascú, i el que s’expressa.</w:t>
        <w:br/>
        <w:br/>
        <w:t>Generar un espai de seguretat i respecte.</w:t>
        <w:br/>
        <w:br/>
        <w:t>I entendre també que acollir-ho tot de bones a primeres, no és fàcil i que per tant es necessita pràctica i experiència.</w:t>
        <w:br/>
        <w:br/>
        <w:t>Al primer torn de paraula normalment costa que els alumnes participin, i no cal desesperar-se. Cal donar temps, tolerar, sempre hi ha algú que dirà alguna cosa que ajudarà a que la resta s’enganxin i quan això passi ajudar aquest moment per propiciar que la resta també parlin.</w:t>
        <w:br/>
        <w:br/>
        <w:t>El Cercle no pot ser només un mecanisme per solucionar un problema puntual, ha de ser una eina que ajudi al llarg del curs a treballar conflictes, temes de convivència, de relació, etc., que ajudi al creixement personal de l’alumne i del grup.</w:t>
      </w:r>
    </w:p>
    <w:p/>
    <w:p>
      <w:pPr>
        <w:pStyle w:val="Heading4"/>
      </w:pPr>
      <w:r>
        <w:t>OBJECTIUS</w:t>
      </w:r>
    </w:p>
    <w:p>
      <w:pPr>
        <w:pStyle w:val="Normal4"/>
      </w:pPr>
      <w:r>
        <w:t xml:space="preserve">Treballar la convivència entre l’alumnat classe. </w:t>
        <w:br/>
        <w:br/>
        <w:t>L’objectiu específic ha estat treballar les dinàmiques de discriminació i exclusió</w:t>
      </w:r>
    </w:p>
    <w:p/>
    <w:p>
      <w:pPr>
        <w:pStyle w:val="Heading4"/>
      </w:pPr>
      <w:r>
        <w:t>EXPLICACIÓ DEL PROCÉS</w:t>
      </w:r>
    </w:p>
    <w:p>
      <w:pPr>
        <w:pStyle w:val="Normal4"/>
      </w:pPr>
      <w:r>
        <w:t>L’activitat principal duta a terme és el Cercle de Paraula.</w:t>
        <w:br/>
        <w:br/>
        <w:t>Passos:</w:t>
        <w:br/>
        <w:br/>
        <w:t>- Es fa un cercle de cadires, el grup s’asseu com vol i la persona que dinamitzi es posa en una posició que tothom la pugui veure</w:t>
        <w:br/>
        <w:br/>
        <w:t>- Introducció: parlar de les dificultats del grup classe i de la importància de poder verbalitzar-les i buscar maneres de millorar.</w:t>
        <w:br/>
        <w:br/>
        <w:t>- Presentació de l’activitat i del funcionament del cercle: les consignes del cercle. Hi ha un objecte que es s'anirà passant entre les persones que formen la rotllana. Quan tinguinl’objecte és quan poden parlar, i també poden no fer-ho. La resta de temps escolten.</w:t>
        <w:br/>
        <w:br/>
        <w:t>- Es fa el Cercle de Paraula i es comença llençant una pregunta: “com se senten en relació al grup classe”. Aquesta va ser la pregunta del primer Cercle, pot anar canviant segons quin sigui l’objectiu.</w:t>
        <w:br/>
        <w:br/>
        <w:t>- Es va dinamitzant el cercle, facilitant que parlin, que s’escoltin, fent una pausa quan hi ha algú que està plorant per donar-li el temps que necessita, clarificant les intervencions de cadascú perquè de vegades no s’entenen, ...</w:t>
        <w:br/>
        <w:br/>
        <w:t>La persona que dinamitza participa dinamitzant, no dóna la seva opinió del que estan dient, per a que no condicioni. Si que pot parlar portant la seva pròpia experiència en relació al grup classe, si vol.</w:t>
        <w:br/>
        <w:br/>
        <w:t>- Tancament:: de vegades el tancament ve donat pel temps disponible, o perquè el tema ja s’ha esgotat i tothom que ha volgut ja ha participat.</w:t>
        <w:br/>
        <w:br/>
        <w:t>Es fa un retorn, es nombra el que ha sortit i també la continuïtat que es planteja. Quan serà el proper cercle i que es treballarà.</w:t>
      </w:r>
    </w:p>
    <w:p/>
    <w:p>
      <w:pPr>
        <w:pStyle w:val="Heading4"/>
      </w:pPr>
      <w:r>
        <w:t>RESULTATS ASSOLITS I VISIBILITZACIÓ</w:t>
      </w:r>
    </w:p>
    <w:p>
      <w:pPr>
        <w:pStyle w:val="Normal4"/>
      </w:pPr>
      <w:r>
        <w:t>Hi ha hagut una millora en la convivència en el grup classe. Per exemple, a l’hora de fer grups, tenien en compte alumnat que abans es quedava més exclòs i es van reestablir relacions entre alumnes que s’havien trencat.</w:t>
        <w:br/>
        <w:br/>
        <w:t>No hi ha cap mena de resultat material o elaborat.</w:t>
      </w:r>
    </w:p>
    <w:p/>
    <w:p>
      <w:pPr>
        <w:pStyle w:val="Heading4"/>
      </w:pPr>
      <w:r>
        <w:t>DIFUSIÓ DEL RESULTATS I ROL DELS PARTICIPANTS EN LA COMUNICACIÓ I DIFUSIÓ</w:t>
      </w:r>
    </w:p>
    <w:p>
      <w:pPr>
        <w:pStyle w:val="Normal4"/>
      </w:pPr>
      <w:r>
        <w:t>No s’ha fet difusió.</w:t>
      </w:r>
    </w:p>
    <w:p/>
    <w:p>
      <w:pPr>
        <w:pStyle w:val="Heading4"/>
      </w:pPr>
      <w:r>
        <w:t>APRENENTATGES EN RELACIÓ AL PROCÉS I ELS RESULTATS: PUNTS FORTS, DIFICULTATS I ASPECTES A MILLORAR</w:t>
      </w:r>
    </w:p>
    <w:p>
      <w:pPr>
        <w:pStyle w:val="Normal4"/>
      </w:pPr>
      <w:r>
        <w:t>Com a punt fort destacaria que quan s’ha proposat hi ha hagut una bona acceptació per part de l’alumnat i professorat implicat. Hi ha interès, motivació i veuen que els ajuda.</w:t>
        <w:br/>
        <w:br/>
        <w:t>La dificultat és no tenir-ho sistematitzat, com un recurs propi, com una manera ja apropiada de treballar amb l’alumnat. És una eina nova que s’està començant a aplicar.</w:t>
        <w:br/>
        <w:br/>
        <w:t>Per millorar, caldria sistematitzar-ho a través de les tutories i això implica la formació dels professorat que no coneix l’eina. Per poder-la fer servir, és important conèixer-la i haver-la viscut prèviament. Es vol incloure en el projecte de convivència del centre, per fomentar-ne l’ús.</w:t>
      </w:r>
    </w:p>
    <w:p/>
    <w:p>
      <w:pPr>
        <w:pStyle w:val="Heading4"/>
      </w:pPr>
      <w:r>
        <w:t>AVALUACIÓ</w:t>
      </w:r>
    </w:p>
    <w:p>
      <w:pPr>
        <w:pStyle w:val="Normal4"/>
      </w:pPr>
      <w:r>
        <w:t>No s’ha fet una avaluació sistematitzada amb uns criteris i indicadors concrets a avaluar.</w:t>
      </w:r>
    </w:p>
    <w:p/>
    <w:p>
      <w:pPr>
        <w:pStyle w:val="Heading4"/>
      </w:pPr>
      <w:r>
        <w:t>VALORACIÓ</w:t>
      </w:r>
    </w:p>
    <w:p>
      <w:pPr>
        <w:pStyle w:val="Normal4"/>
      </w:pPr>
      <w:r>
        <w:t>S’ha valorat com a equip directiu, de les intervencions fetes i dels resultats obtinguts, en base més a l’observació directa i el treball amb el propi grup. I és a partir d’aquesta avaluació que s’ha decidit posar en pràctica l‘eina el següent curs.</w:t>
      </w:r>
    </w:p>
    <w:p/>
    <w:p>
      <w:pPr>
        <w:pStyle w:val="Heading4"/>
      </w:pPr>
      <w:r>
        <w:t>TEMÀTICA</w:t>
      </w:r>
    </w:p>
    <w:p>
      <w:pPr>
        <w:pStyle w:val="ListBullet2"/>
      </w:pPr>
      <w:r>
        <w:t>Atenció a les diversitats</w:t>
      </w:r>
    </w:p>
    <w:p/>
    <w:p>
      <w:pPr>
        <w:pStyle w:val="Heading4"/>
      </w:pPr>
      <w:r>
        <w:t>PER A QUINA ORIENTACIÓ PEDAGÒGICA ES PROPOSA LA PRÀCTICA?</w:t>
      </w:r>
    </w:p>
    <w:p>
      <w:pPr>
        <w:pStyle w:val="Link4"/>
      </w:pPr>
      <w:hyperlink r:id="rId75">
        <w:r>
          <w:rPr/>
          <w:t>Introducció a les habilitats socials com a forma d’apoderament personal</w:t>
        </w:r>
      </w:hyperlink>
    </w:p>
    <w:p>
      <w:pPr>
        <w:pStyle w:val="Link4"/>
      </w:pPr>
      <w:hyperlink r:id="rId76">
        <w:r>
          <w:rPr/>
          <w:t>Introducció al reconeixement de les emocions primàries (enuig, alegria, por i tristesa): com em sento i com canalitzo els meus sentiments</w:t>
        </w:r>
      </w:hyperlink>
    </w:p>
    <w:p>
      <w:pPr>
        <w:pStyle w:val="Link4"/>
      </w:pPr>
      <w:hyperlink r:id="rId53">
        <w:r>
          <w:rPr/>
          <w:t>Introducció a l’argumentació: capacitat d’explicar els propis motius</w:t>
        </w:r>
      </w:hyperlink>
    </w:p>
    <w:p>
      <w:pPr>
        <w:pStyle w:val="Link4"/>
      </w:pPr>
      <w:hyperlink r:id="rId77">
        <w:r>
          <w:rPr/>
          <w:t>Capacitat d’aplicar amb destresa els mecanismes de transformació de conflictes corresponent en funció de la fase en la qual es troba el conflicte</w:t>
        </w:r>
      </w:hyperlink>
    </w:p>
    <w:p>
      <w:pPr>
        <w:pStyle w:val="Link4"/>
      </w:pPr>
      <w:hyperlink r:id="rId13">
        <w:r>
          <w:rPr/>
          <w:t>Capacitat de fer el seguiment i valorar el respecte de les normes de classe i el caràcter reparador de les mesures</w:t>
        </w:r>
      </w:hyperlink>
    </w:p>
    <w:p>
      <w:pPr>
        <w:pStyle w:val="Link4"/>
      </w:pPr>
      <w:hyperlink r:id="rId48">
        <w:r>
          <w:rPr/>
          <w:t>Manifestació de conductes i relacions interpersonals basades en el respecte, el diàleg i la igualtat</w:t>
        </w:r>
      </w:hyperlink>
    </w:p>
    <w:p/>
    <w:p>
      <w:pPr>
        <w:pStyle w:val="Heading4"/>
      </w:pPr>
      <w:r>
        <w:t>DADES DE CONTACTE</w:t>
      </w:r>
    </w:p>
    <w:p>
      <w:pPr>
        <w:pStyle w:val="Normal4"/>
      </w:pPr>
      <w:r>
        <w:t>Núria Fuertes</w:t>
        <w:br/>
        <w:br/>
        <w:t>nuriateide@gmail.com</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78">
        <w:r>
          <w:rPr/>
          <w:t>Anàlisi del procés, dels actors implicats, i de les postures de cada part en un conflicte interpersonal o local</w:t>
        </w:r>
      </w:hyperlink>
    </w:p>
    <w:p>
      <w:pPr>
        <w:pStyle w:val="Link4"/>
      </w:pPr>
      <w:hyperlink r:id="rId79">
        <w:r>
          <w:rPr/>
          <w:t>Valoració dels beneficis i els reptes de respectar el procés i de trobar una sortida justa per resoldre els conflictes interpersonals i locals</w:t>
        </w:r>
      </w:hyperlink>
    </w:p>
    <w:p>
      <w:pPr>
        <w:pStyle w:val="Link4"/>
      </w:pPr>
      <w:hyperlink r:id="rId52">
        <w:r>
          <w:rPr/>
          <w:t>Defensa del conflicte com a oportunitat de canvi social</w:t>
        </w:r>
      </w:hyperlink>
    </w:p>
    <w:p>
      <w:pPr>
        <w:pStyle w:val="Link4"/>
      </w:pPr>
      <w:hyperlink r:id="rId80">
        <w:r>
          <w:rPr/>
          <w:t>Capacitat de valorar les pròpies  habilitats socials que tenen més i menys desenvolupades com a forma d’apoderament personal</w:t>
        </w:r>
      </w:hyperlink>
    </w:p>
    <w:p>
      <w:pPr>
        <w:pStyle w:val="Link4"/>
      </w:pPr>
      <w:hyperlink r:id="rId81">
        <w:r>
          <w:rPr/>
          <w:t>Comunicació assertiva de les pròpies emocions, i empatia amb les emocions de les altres persones des de l‘estima cap a les altres persones</w:t>
        </w:r>
      </w:hyperlink>
    </w:p>
    <w:p>
      <w:pPr>
        <w:pStyle w:val="Link4"/>
      </w:pPr>
      <w:hyperlink r:id="rId82">
        <w:r>
          <w:rPr/>
          <w:t>Treball cooperatiu i reconeixement dels seus beneficis per totes les persones del grup-classe</w:t>
        </w:r>
      </w:hyperlink>
    </w:p>
    <w:p>
      <w:pPr>
        <w:pStyle w:val="Link4"/>
      </w:pPr>
      <w:hyperlink r:id="rId83">
        <w:r>
          <w:rPr/>
          <w:t>Comunicació  assertiva de les emocions i de les necessitats, de forma que mostri estima cap a una mateixa i cap a l’Altre (empatia)</w:t>
        </w:r>
      </w:hyperlink>
    </w:p>
    <w:p>
      <w:pPr>
        <w:pStyle w:val="Link4"/>
      </w:pPr>
      <w:hyperlink r:id="rId13">
        <w:r>
          <w:rPr/>
          <w:t>Capacitat de fer el seguiment i valorar el respecte de les normes de classe i el caràcter reparador de les mesures</w:t>
        </w:r>
      </w:hyperlink>
    </w:p>
    <w:p>
      <w:pPr>
        <w:pStyle w:val="Link4"/>
      </w:pPr>
      <w:hyperlink r:id="rId84">
        <w:r>
          <w:rPr/>
          <w:t>Reivindicació de les fortaleses (i consciència de les debilitats) d’experiències històriques, estratègies i tàctiques noviolentes de transformació social cap a la cultura de pau</w:t>
        </w:r>
      </w:hyperlink>
    </w:p>
    <w:p>
      <w:pPr>
        <w:pStyle w:val="Link4"/>
      </w:pPr>
      <w:hyperlink r:id="rId85">
        <w:r>
          <w:rPr/>
          <w:t xml:space="preserve">Defensa i promoció de tot tipus d’accions personals i col•lectives que contribueixin a transformar els conflictes de forma noviolenta, tant en l’entorn proper com llunyà </w:t>
        </w:r>
      </w:hyperlink>
    </w:p>
    <w:p>
      <w:pPr>
        <w:pStyle w:val="Link4"/>
      </w:pPr>
      <w:hyperlink r:id="rId86">
        <w:r>
          <w:rPr/>
          <w:t>Comprensió de les necessitats de les altres persones, i cura d’una mateixa</w:t>
        </w:r>
      </w:hyperlink>
    </w:p>
    <w:p>
      <w:pPr>
        <w:pStyle w:val="Link4"/>
      </w:pPr>
      <w:hyperlink r:id="rId87">
        <w:r>
          <w:rPr/>
          <w:t>Reflexió crítica de les semblances i les diferències de gènere com a element enriquidor de les relacions interpersonals.</w:t>
        </w:r>
      </w:hyperlink>
    </w:p>
    <w:p>
      <w:pPr>
        <w:pStyle w:val="Link4"/>
      </w:pPr>
      <w:hyperlink r:id="rId88">
        <w:r>
          <w:rPr/>
          <w:t>Valoració de situacions de desigualtat, injustícia i discriminació per motiu de gènere, sexe o opció afectivosexual.</w:t>
        </w:r>
      </w:hyperlink>
    </w:p>
    <w:p>
      <w:pPr>
        <w:pStyle w:val="Link4"/>
      </w:pPr>
      <w:hyperlink r:id="rId73">
        <w:r>
          <w:rPr/>
          <w:t>Reflexió crítica de les causes (i les conseqüències) de l’existència de diferències i desigualtats socials per motiu de gènere, d’identitat sexual i opció afectivasexual</w:t>
        </w:r>
      </w:hyperlink>
    </w:p>
    <w:p>
      <w:pPr>
        <w:pStyle w:val="Link4"/>
      </w:pPr>
      <w:hyperlink r:id="rId89">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2">
        <w:r>
          <w:rPr/>
          <w:t>Definició conjunta i aplicació de normes de classe que promoguin la convivència, i de mesures reparadores</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90">
        <w:r>
          <w:rPr/>
          <w:t>Desenvolupament de les pròpies habilitats (i febleses) socials i capacitat d’autoavaluar per apoderar-se</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personal, social i d'aprendre a aprendre</w:t>
      </w:r>
    </w:p>
    <w:p>
      <w:pPr>
        <w:pStyle w:val="Link"/>
      </w:pPr>
      <w:hyperlink r:id="rId83">
        <w:r>
          <w:rPr/>
          <w:t>Comunicació  assertiva de les emocions i de les necessitats, de forma que mostri estima cap a una mateixa i cap a l’Altre (empatia)</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91">
        <w:r>
          <w:rPr/>
          <w:t>Planificació de tasques de forma cooperativa, incloent actors externs a l’aula o al centre escolar. Reconeixement de la cooperació com a forma d’apoderament col.lectiu</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stBullet"/>
      </w:pPr>
      <w:r>
        <w:t>Competència matemàtica i competència en ciència, tecnologia i enginyeria</w:t>
      </w:r>
    </w:p>
    <w:p>
      <w:pPr>
        <w:pStyle w:val="ListBullet"/>
      </w:pPr>
      <w:r>
        <w:t>Competència emprenedora</w:t>
      </w:r>
    </w:p>
    <w:p>
      <w:pPr>
        <w:pStyle w:val="ListBullet"/>
      </w:pPr>
      <w:r>
        <w:t>Competència personal, social i d'aprendre a aprendre</w:t>
      </w:r>
    </w:p>
    <w:p>
      <w:pPr>
        <w:pStyle w:val="Link"/>
      </w:pPr>
      <w:hyperlink r:id="rId77">
        <w:r>
          <w:rPr/>
          <w:t>Capacitat d’aplicar amb destresa els mecanismes de transformació de conflictes corresponent en funció de la fase en la qual es troba el conflicte</w:t>
        </w:r>
      </w:hyperlink>
    </w:p>
    <w:p>
      <w:pPr>
        <w:pStyle w:val="ListBullet"/>
      </w:pPr>
      <w:r>
        <w:t>Cultura de pau i noviolència</w:t>
      </w:r>
    </w:p>
    <w:p>
      <w:pPr>
        <w:pStyle w:val="ListBullet"/>
      </w:pPr>
      <w:r>
        <w:t>Educació Secundària Obligatòria (ESO)</w:t>
      </w:r>
    </w:p>
    <w:p>
      <w:pPr>
        <w:pStyle w:val="Link"/>
      </w:pPr>
      <w:hyperlink r:id="rId59">
        <w:r>
          <w:rPr/>
          <w:t xml:space="preserve">Pràctica i defensa de la dialèctica, com a forma d’apropar posicionaments amb l’altre i cooperar  </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en consciència i expressió culturals</w:t>
      </w:r>
    </w:p>
    <w:p>
      <w:pPr>
        <w:pStyle w:val="Link"/>
      </w:pPr>
      <w:hyperlink r:id="rId84">
        <w:r>
          <w:rPr/>
          <w:t>Reivindicació de les fortaleses (i consciència de les debilitats) d’experiències històriques, estratègies i tàctiques noviolentes de transformació social cap a la cultura de pau</w:t>
        </w:r>
      </w:hyperlink>
    </w:p>
    <w:p>
      <w:pPr>
        <w:pStyle w:val="ListBullet"/>
      </w:pPr>
      <w:r>
        <w:t>Cultura de pau i noviolència</w:t>
      </w:r>
    </w:p>
    <w:p>
      <w:pPr>
        <w:pStyle w:val="ListBullet"/>
      </w:pPr>
      <w:r>
        <w:t>Educació Secundària Obligatòria (ESO)</w:t>
      </w:r>
    </w:p>
    <w:p>
      <w:pPr>
        <w:pStyle w:val="Link"/>
      </w:pPr>
      <w:hyperlink r:id="rId92">
        <w:r>
          <w:rPr/>
          <w:t>Aplicació de la creativitat en contextos reals per tal de trobar formes alternatives de resoldre una tasca o un conflicte</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nk"/>
      </w:pPr>
      <w:hyperlink r:id="rId85">
        <w:r>
          <w:rPr/>
          <w:t xml:space="preserve">Defensa i promoció de tot tipus d’accions personals i col•lectives que contribueixin a transformar els conflictes de forma noviolenta, tant en l’entorn proper com llunyà </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4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4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4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6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61"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6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6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6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6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6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6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71"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72"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7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7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7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7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8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8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8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87"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88"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8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9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9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9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