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Comunicació  assertiva de les emocions i de les necessitats, de forma que mostri estima cap a una mateixa i cap a l’Altre (empatia)</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Comuniquen assertivament les emocions i les necessitats, de forma que mostren estima cap a una mateixa i cap a l’altre (empatia).</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Pr>
        <w:pStyle w:val="ListBullet"/>
      </w:pPr>
      <w:r>
        <w:t>Competència emprenedora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Expressió del rebuig a la violència directa (física, verbal i psicològica) en les relacions interpersonals</w:t>
        </w:r>
      </w:hyperlink>
    </w:p>
    <w:p>
      <w:pPr>
        <w:pStyle w:val="Link4"/>
      </w:pPr>
      <w:hyperlink r:id="rId50">
        <w:r>
          <w:rPr/>
          <w:t>Capacitat de canalitzar la violència directa pròpia  (física, verbal i psicològica) en les relacions interpersonals</w:t>
        </w:r>
      </w:hyperlink>
    </w:p>
    <w:p>
      <w:pPr>
        <w:pStyle w:val="Link4"/>
      </w:pPr>
      <w:hyperlink r:id="rId51">
        <w:r>
          <w:rPr/>
          <w:t>Capacitat de frenar la violència directa (física, verbal i psicològica) d’altres persones en les relacions interpersonals</w:t>
        </w:r>
      </w:hyperlink>
    </w:p>
    <w:p>
      <w:pPr>
        <w:pStyle w:val="Link4"/>
      </w:pPr>
      <w:hyperlink r:id="rId52">
        <w:r>
          <w:rPr/>
          <w:t>Capacitat d’argumentar el rebuig als tipus de violència (directa, estructural i cultural) en les relacions interpersonals i en les condicions socials i mundials</w:t>
        </w:r>
      </w:hyperlink>
    </w:p>
    <w:p>
      <w:pPr>
        <w:pStyle w:val="Link4"/>
      </w:pPr>
      <w:hyperlink r:id="rId53">
        <w:r>
          <w:rPr/>
          <w:t>Capacitat d’aplicar alternatives per frenar els diferents tipus de violència (directa, estructural i cultural) en les relacions interpersonals i en les condicions socials i mundials</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20">
        <w:r>
          <w:rPr/>
          <w:t>Reconeixement de les pròpies emocions i de les necessitats que hi ha al darrera: què sento i què crec que em fa sentir així</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7">
        <w:r>
          <w:rPr/>
          <w:t>Comunicació  assertiva de les emocions i de les necessitats, de forma que mostri estima cap a una mateixa i cap a l’Altre (empatia)</w:t>
        </w:r>
      </w:hyperlink>
    </w:p>
    <w:p>
      <w:pPr>
        <w:pStyle w:val="Link4"/>
      </w:pPr>
      <w:hyperlink r:id="rId54">
        <w:r>
          <w:rPr/>
          <w:t>Identificació d'alguns dels drets humans reconeguts en la Convenció dels Drets de la Infància</w:t>
        </w:r>
      </w:hyperlink>
    </w:p>
    <w:p>
      <w:pPr>
        <w:pStyle w:val="Link4"/>
      </w:pPr>
      <w:hyperlink r:id="rId55">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48">
        <w:r>
          <w:rPr/>
          <w:t>Observació d'actituds</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Valoració de la interacció com a eina per prendre consciència dels sentiments propis i aliens i per a </w:t>
        <w:br/>
        <w:br/>
        <w:br/>
        <w:t>la regulació de la conducta.</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interacció com a eina per prendre consciència dels sentiments propis i aliens i per a la regulació de la conducta.</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interacció com a eina per prendre consciència dels sentiments propis i aliens i per a la regulació de la conducta.</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que les llengües són elements que defineixen la identitat personal i col·lectiva, una</w:t>
        <w:br/>
        <w:br/>
        <w:br/>
        <w:t>eina potenciadora de la comunicació i l’aprenentatge i una porta oberta a la comprensió del món i</w:t>
        <w:br/>
        <w:br/>
        <w:br/>
        <w:t>de les altres persones.</w:t>
      </w:r>
    </w:p>
    <w:p/>
    <w:p>
      <w:pPr>
        <w:pStyle w:val="Heading4"/>
      </w:pPr>
      <w:r>
        <w:t>CRITERI D'AVALUACIÓ</w:t>
      </w:r>
    </w:p>
    <w:p/>
    <w:p>
      <w:pPr>
        <w:pStyle w:val="Heading4"/>
      </w:pPr>
      <w:r>
        <w:t>PÀGINA REFERÈNCIA DOCUMENT CURRÍCULUM</w:t>
      </w:r>
    </w:p>
    <w:p>
      <w:pPr>
        <w:pStyle w:val="Normal4"/>
      </w:pPr>
      <w:r>
        <w:t>Pàgina 66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d’emocions, afeccions i sentiments amb l’ús de diferents recursos verbals i no verbals de</w:t>
        <w:br/>
        <w:br/>
        <w:br/>
        <w:t>diverses llengües i cultures, en especial en les llengües estrangeres apreses a classe.</w:t>
      </w:r>
    </w:p>
    <w:p/>
    <w:p>
      <w:pPr>
        <w:pStyle w:val="Heading4"/>
      </w:pPr>
      <w:r>
        <w:t>CRITERI D'AVALUACIÓ</w:t>
      </w:r>
    </w:p>
    <w:p/>
    <w:p>
      <w:pPr>
        <w:pStyle w:val="Heading4"/>
      </w:pPr>
      <w:r>
        <w:t>PÀGINA REFERÈNCIA DOCUMENT CURRÍCULUM</w:t>
      </w:r>
    </w:p>
    <w:p>
      <w:pPr>
        <w:pStyle w:val="Normal4"/>
      </w:pPr>
      <w:r>
        <w:t>Pàgina 67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que les llengües són elements que defineixen la identitat personal i col·lectiva, una</w:t>
        <w:br/>
        <w:br/>
        <w:br/>
        <w:t>eina potenciadora de la comunicació i l’aprenentatge i una porta oberta a la comprensió del món i</w:t>
        <w:br/>
        <w:br/>
        <w:br/>
        <w:t>de les altres persones.</w:t>
      </w:r>
    </w:p>
    <w:p/>
    <w:p>
      <w:pPr>
        <w:pStyle w:val="Heading4"/>
      </w:pPr>
      <w:r>
        <w:t>CRITERI D'AVALUACIÓ</w:t>
      </w:r>
    </w:p>
    <w:p/>
    <w:p>
      <w:pPr>
        <w:pStyle w:val="Heading4"/>
      </w:pPr>
      <w:r>
        <w:t>PÀGINA REFERÈNCIA DOCUMENT CURRÍCULUM</w:t>
      </w:r>
    </w:p>
    <w:p>
      <w:pPr>
        <w:pStyle w:val="Normal4"/>
      </w:pPr>
      <w:r>
        <w:t>Pàgina 76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d’emocions, afeccions i sentiments amb l’ús de diferents recursos verbals i no verbals de</w:t>
        <w:br/>
        <w:br/>
        <w:br/>
        <w:t>diverses llengües i cultures, en especial en les llengües estrangeres apreses a classe.</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castellana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Valoració de la interacció com a eina per prendre consciència dels sentiments propis i aliens i per a </w:t>
        <w:br/>
        <w:br/>
        <w:br/>
        <w:t>la regulació de la conducta.</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Desenvolupament d’actituds de comprensió, cooperació i solidaritat amb persones dependents i</w:t>
        <w:br/>
        <w:br/>
        <w:br/>
        <w:t>col·lectius en situacions desfavorides.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Acceptació crítica de la identitat i dels interessos personals, mostrant una actitud oberta a la transformació</w:t>
        <w:br/>
        <w:br/>
        <w:br/>
        <w:t>positiva. Expressió i control de les emocions i autogestió de les conductes, aprenent dels</w:t>
        <w:br/>
        <w:br/>
        <w:br/>
        <w:t>propis èxits i fracassos.</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La (R)evolució dels electrodomèstics</w:t>
      </w:r>
    </w:p>
    <w:p>
      <w:pPr>
        <w:pStyle w:val="Normal3"/>
      </w:pPr>
      <w:r>
        <w:t>David Campeny - membre del grup de treball EduglobaSTEM i professor de l’àmbit cientificotecnològic de l’Institut Bisbe Sivilla de Calella de la Costa.</w:t>
        <w:br/>
        <w:br/>
        <w:t>Àngel Gallart - membre del grup de treball EduglobaSTEM, professor de l’àmbit cientificotecnològic de l’Institut Escola Àngela Bransuela de Mataró</w:t>
      </w:r>
    </w:p>
    <w:p/>
    <w:p>
      <w:pPr>
        <w:pStyle w:val="Heading4"/>
      </w:pPr>
      <w:r>
        <w:t>BREU DESCRIPCIÓ</w:t>
      </w:r>
    </w:p>
    <w:p>
      <w:pPr>
        <w:pStyle w:val="Normal4"/>
      </w:pPr>
      <w:r>
        <w:t xml:space="preserve">Seqüència didàctica que s’ubica dins el currículum de tecnologia del 2n curs de l’ESO en el bloc d’electricitat. Amb aquesta activitat es pretén iniciar a l’alumne amb els aparells receptors d’electricitat més propers: els electrodomèstics que tenim a casa. Per això, es vol familiaritzar a l’alumnat amb el llenguatge específic utilitzat a les etiquetes de característiques tècniques dels electrodomèstics i fer-los adonar qui utilitza aquests aparells, de forma que reflexionin sobre els estereotips de gènere. </w:t>
        <w:br/>
        <w:br/>
        <w:t>Es planteja que els alumnes facin una relació d’aparells elèctrics que tenen a casa i que anotin qui els utilitza i durant quant de temps per tal que calculin el consum elèctric de cada aparell. A més a més, s’introdueix una visió de la identitat de gènere explicitant qui en fa ús dels aparells.</w:t>
        <w:br/>
        <w:br/>
        <w:t>Seguidament farem un retrocés històric amb els primers anuncis en paper dels electrodomèstics dels anys 1950’s comparant-los amb els anuncis actuals, analitzant diferències i semblances.</w:t>
        <w:br/>
        <w:br/>
        <w:t>Finalment, recollim tots els exercicis que hem anat fent, els visualitzem i plantegem la magnifica Revolució dels electrodomèstics!, observant des d’un punt de vista de gènere les desigualtats que hi ha a cada bloc i realitzar, com a producte final una proposta d’actuació.</w:t>
      </w:r>
    </w:p>
    <w:p/>
    <w:p>
      <w:pPr>
        <w:pStyle w:val="Heading4"/>
      </w:pPr>
      <w:r>
        <w:t>ORIENTACIONS I RECOMANACIONS PER DUR A TERME LA PRÀCTICA</w:t>
      </w:r>
    </w:p>
    <w:p>
      <w:pPr>
        <w:pStyle w:val="Normal4"/>
      </w:pPr>
      <w:r>
        <w:t>Si no es vol partir dels aparells reals que té cada alumne a casa, es pot partir de catàlegs i propaganda comercial d’empreses d’equipament de la llar.</w:t>
        <w:br/>
        <w:br/>
        <w:t>Opcionalment, al llarg de l’activitat, es pot anar variant la composició dels grups.</w:t>
        <w:br/>
        <w:br/>
        <w:t>IMPORTANT: Tenir en compte la diversitat de nuclis familiars, no suposar que l'alumnat viu en famílies nuclears i heterosexuals, ja que les opcions de familia són infinites, així com tampoc pressuposar que hi ha una desigualtat.</w:t>
      </w:r>
    </w:p>
    <w:p/>
    <w:p>
      <w:pPr>
        <w:pStyle w:val="Heading4"/>
      </w:pPr>
      <w:r>
        <w:t>OBJECTIUS</w:t>
      </w:r>
    </w:p>
    <w:p>
      <w:pPr>
        <w:pStyle w:val="Normal4"/>
      </w:pPr>
      <w:r>
        <w:t>Valorar la necessitat de la compra i consum responsable dels electrodomèstics.</w:t>
        <w:br/>
        <w:br/>
        <w:t>Valorar la necessitat del consum raonat d’energia a la vida quotidiana i establir la utilització d’estratègies adequades per aconseguir-ho.</w:t>
        <w:br/>
        <w:br/>
        <w:t>Fer-nos tots més corresponsables de valorar qui ha d’utilitzar què a casa de cadascú.</w:t>
      </w:r>
    </w:p>
    <w:p/>
    <w:p>
      <w:pPr>
        <w:pStyle w:val="Heading4"/>
      </w:pPr>
      <w:r>
        <w:t>EXPLICACIÓ DEL PROCÉS</w:t>
      </w:r>
    </w:p>
    <w:p>
      <w:pPr>
        <w:pStyle w:val="Normal4"/>
      </w:pPr>
      <w:r>
        <w:t xml:space="preserve">1. Lectura introductòria: </w:t>
        <w:br/>
        <w:br/>
        <w:t>Text adaptat. Font: Electrodomésticos del futuro tendrán ojos y oídos para detectar tus emociones. Paula Escalada Medrano. Eldiario.es https://bit.ly/2K7jEsL (27/05/2019).</w:t>
        <w:br/>
        <w:br/>
        <w:t>Appliance and Electronics World Expo (AWE 2019) http://en.awe.com.cn/</w:t>
        <w:br/>
        <w:br/>
        <w:t xml:space="preserve">2. Fem grups de treball. </w:t>
        <w:br/>
        <w:br/>
        <w:t>3 membres per grup. Són una unitat familiar i disposa cadascun d’ells 600€ per a comprar 2 electrodomèstics. Omplenar la taula d’EXPERT@</w:t>
        <w:br/>
        <w:br/>
        <w:t>Visualització i exposició del què ha fet cada grup.</w:t>
        <w:br/>
        <w:br/>
        <w:t>3. Han de fer el buidatge i anar separant els electrodomèstics pels 4 àmbits:</w:t>
        <w:br/>
        <w:br/>
        <w:t xml:space="preserve">a) Higiene personal </w:t>
        <w:br/>
        <w:br/>
        <w:t>b) Confort domèstic</w:t>
        <w:br/>
        <w:br/>
        <w:t>c) Tasques domèstiques</w:t>
        <w:br/>
        <w:br/>
        <w:t>d) Oci</w:t>
        <w:br/>
        <w:br/>
        <w:t>A cada àmbit us regalen un electrodomèstic que heu d’afegir i que no tingueu. Anotar el nom de les persones a la taula i marcar amb unes creus qui utilitza normalment, cada electrodomèstic.</w:t>
        <w:br/>
        <w:br/>
        <w:t>Taula USUARI@</w:t>
        <w:br/>
        <w:br/>
        <w:t>4. Repartir anuncis anys 50 i fer la pregunta: Què tenen en comú?</w:t>
        <w:br/>
        <w:br/>
        <w:t>Omplenar taula VENEDOR@. Activitat 1.</w:t>
        <w:br/>
        <w:br/>
        <w:t>5. Fer la recerca de l’Activitat 2 entre tots, utilitzant el cercador d’imatges de Google i realitzant les següents cerques:</w:t>
        <w:br/>
        <w:br/>
        <w:t>«cocinar», «usar lavadora», «usar aspiradora», «usar lavavajillas» i «ver televisión».</w:t>
        <w:br/>
        <w:br/>
        <w:t>Què heu observat en les cerques realitzades anteriorment? Fixeu-vos tant en els aparells com en les persones que hi apareixen.</w:t>
        <w:br/>
        <w:br/>
        <w:t xml:space="preserve">6. Activitat 3: Diferències i semblances entre imatges i vídeo Hornos balay serie crista, Mundo Balay https://youtu.be/X8qof35hHQY </w:t>
        <w:br/>
        <w:br/>
        <w:t>7. Activitat 4: Diferències i semblances entre marques: Balay i Samsung.</w:t>
        <w:br/>
        <w:br/>
        <w:t>Manuales del mejor uso, Samsung España - http://youtu.be/IZ2xr5TiCfY</w:t>
        <w:br/>
        <w:br/>
        <w:t xml:space="preserve"> https://youtu.be/u2dCIWXZjfs</w:t>
        <w:br/>
        <w:br/>
        <w:t xml:space="preserve"> https://youtu.be/HSo_-HHC4iw</w:t>
        <w:br/>
        <w:br/>
        <w:t xml:space="preserve"> https://youtu.be/dK3p0LtYQkM</w:t>
        <w:br/>
        <w:br/>
        <w:t xml:space="preserve">8. Una darrera agrupació de l'alumnat, amb una mirada externa, podria ser grups de l’altre línia del mateix nivell. </w:t>
        <w:br/>
        <w:br/>
        <w:t>Fitxes Eduglobals</w:t>
        <w:br/>
        <w:br/>
        <w:t xml:space="preserve">Identificar possibles desigualtats de gènere segons qui compra els electrodomèstics, qui els utilitza i a qui s’adreça el venedor. </w:t>
        <w:br/>
        <w:br/>
        <w:t xml:space="preserve">9. Mostrar l’anunci dels nens i nenes de samsung </w:t>
        <w:br/>
        <w:br/>
        <w:t xml:space="preserve">https://drive.google.com/drive/folders/1mMKgVPgGm-bYaUBvEmp6q_J34-qd0gbQ </w:t>
        <w:br/>
        <w:br/>
        <w:t xml:space="preserve">Proposta d’actuació perquè aquesta manera de pensar perduri. Què es perd en el camí d’infantil a secundària? </w:t>
        <w:br/>
        <w:br/>
        <w:t xml:space="preserve">10. Proposta d’intervenció a la comunitat. A casa. </w:t>
        <w:br/>
        <w:br/>
        <w:t>Carta de Compromís d'anar canviant els rols a casa.</w:t>
        <w:br/>
        <w:br/>
        <w:t>Enquesta a les famílies i avaluar els resultats i fer un retorn.</w:t>
        <w:br/>
        <w:br/>
        <w:t>Contra anunci per publicar a la web de l’escola.</w:t>
        <w:br/>
        <w:br/>
        <w:t>Organitzar un mercat d’intercanvi amb electrodomèstics que ja no utilitzem a casa.</w:t>
      </w:r>
    </w:p>
    <w:p/>
    <w:p>
      <w:pPr>
        <w:pStyle w:val="Heading4"/>
      </w:pPr>
      <w:r>
        <w:t>RESULTATS ASSOLITS I VISIBILITZACIÓ</w:t>
      </w:r>
    </w:p>
    <w:p>
      <w:pPr>
        <w:pStyle w:val="Normal4"/>
      </w:pPr>
      <w:r>
        <w:t>Propostes de producte final:</w:t>
        <w:br/>
        <w:br/>
        <w:t>Realitzar contra anuncis.</w:t>
        <w:br/>
        <w:br/>
        <w:t>Enquesta a casa.</w:t>
        <w:br/>
        <w:br/>
        <w:t>Fer peces de microteatre a l’aula.</w:t>
        <w:br/>
        <w:br/>
        <w:t>Compromís per part de l’alumnat de canviar els rols a casa.</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PUNTS FORTS:</w:t>
        <w:br/>
        <w:br/>
        <w:t>- La proximitat dels aparells a analitzar.</w:t>
        <w:br/>
        <w:br/>
        <w:t>- Investigar, analitzar i ser crítics davant dels productes audiovisuals que consumim.</w:t>
        <w:br/>
        <w:br/>
        <w:t>DIFICULTATS:</w:t>
        <w:br/>
        <w:br/>
        <w:t xml:space="preserve">- Tenir una sessió setmanal de classe no afavoreix gens la dinàmica de treball i dilata la seqüència. </w:t>
        <w:br/>
        <w:br/>
        <w:t xml:space="preserve">- Algunes famílies pateixen pobresa energètica, per la qual cosa pot causar avergonyiment a algun alumne durant l’activitat. Cal estar alerta per reconduïr situacions. </w:t>
        <w:br/>
        <w:br/>
        <w:t>ASPECTES A MILLORAR:</w:t>
        <w:br/>
        <w:br/>
        <w:t>- L’avaluació (veure punt següent).</w:t>
        <w:br/>
        <w:br/>
        <w:t>Vetllar perquè hi hagi més reunions entre grups d’experts i els rols de cada persona perquè hi hagi una transferència i articulació (relació) de coneixements de major qualitat.</w:t>
        <w:br/>
        <w:br/>
        <w:t>- 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 les competències treballades és un dels punts a millorar d’aquesta unitat didàctica, sobretot pel que fa referència a l’avaluació formadora.</w:t>
        <w:br/>
        <w:br/>
        <w:t xml:space="preserve">Durant el procés es va fent retorn a l’alumne dels anàlisis fets. </w:t>
        <w:br/>
        <w:br/>
        <w:t>El criteris d’avaluació:</w:t>
        <w:br/>
        <w:br/>
        <w:t>Seleccionar, gestionar i tractar la informació d’internet de forma correcta per tal de generar nou coneixement.</w:t>
        <w:br/>
        <w:br/>
        <w:t>Valorar la necessitat d’un consum raonat de l’energia elèctrica a la nostra vida quotidiana i la utilització d’estratègies adequades per aconseguir-ho.</w:t>
        <w:br/>
        <w:br/>
        <w:t>Valorar la necessitat d’una compra i un consum responsable dels productes.</w:t>
        <w:br/>
        <w:br/>
        <w:t>Valoració dels propis prejudicis envers les identitats de gènere enfront l’ús dels electrodomèstics a casa.</w:t>
      </w:r>
    </w:p>
    <w:p/>
    <w:p>
      <w:pPr>
        <w:pStyle w:val="Heading4"/>
      </w:pPr>
      <w:r>
        <w:t>VALORACIÓ</w:t>
      </w:r>
    </w:p>
    <w:p/>
    <w:p>
      <w:pPr>
        <w:pStyle w:val="Heading4"/>
      </w:pPr>
      <w:r>
        <w:t>PER A QUINA ORIENTACIÓ PEDAGÒGICA ES PROPOSA LA PRÀCTICA?</w:t>
      </w:r>
    </w:p>
    <w:p>
      <w:pPr>
        <w:pStyle w:val="Link4"/>
      </w:pPr>
      <w:hyperlink r:id="rId56">
        <w:r>
          <w:rPr/>
          <w:t>Reflexió crítica sobre les causes i conseqüències dels diferents problemes mediambientals degut a l’impacte de l’activitat humana tant de l’entorn proper com de l’entorn llunyà</w:t>
        </w:r>
      </w:hyperlink>
    </w:p>
    <w:p>
      <w:pPr>
        <w:pStyle w:val="Link4"/>
      </w:pPr>
      <w:hyperlink r:id="rId57">
        <w:r>
          <w:rPr/>
          <w:t>Conscienciació envers les pròpies accions sobre el medi natural i l’impacte que tenen.</w:t>
        </w:r>
      </w:hyperlink>
    </w:p>
    <w:p>
      <w:pPr>
        <w:pStyle w:val="Link4"/>
      </w:pPr>
      <w:hyperlink r:id="rId58">
        <w:r>
          <w:rPr/>
          <w:t>Creativitat en el disseny d’iniciatives basades en la  reducció, la reutilització i el reciclatge, per tal de millorar la conservació del medi ambient, el territori i la naturalesa.</w:t>
        </w:r>
      </w:hyperlink>
    </w:p>
    <w:p>
      <w:pPr>
        <w:pStyle w:val="Link4"/>
      </w:pPr>
      <w:hyperlink r:id="rId59">
        <w:r>
          <w:rPr/>
          <w:t>Posicionament i reflexió crítica sobre les diferents alternatives sorgides per compensar l’impacte mediambiental de la societat de consum.</w:t>
        </w:r>
      </w:hyperlink>
    </w:p>
    <w:p>
      <w:pPr>
        <w:pStyle w:val="Link4"/>
      </w:pPr>
      <w:hyperlink r:id="rId27">
        <w:r>
          <w:rPr/>
          <w:t>Comunicació  assertiva de les emocions i de les necessitats, de forma que mostri estima cap a una mateixa i cap a l’Altre (empatia)</w:t>
        </w:r>
      </w:hyperlink>
    </w:p>
    <w:p>
      <w:pPr>
        <w:pStyle w:val="Link4"/>
      </w:pPr>
      <w:hyperlink r:id="rId60">
        <w:r>
          <w:rPr/>
          <w:t>Reflexió crítica de les causes (i les conseqüències) de l’existència de diferències i desigualtats socials per motiu de gènere, d’identitat sexual i opció afectivasexual</w:t>
        </w:r>
      </w:hyperlink>
    </w:p>
    <w:p>
      <w:pPr>
        <w:pStyle w:val="Link4"/>
      </w:pPr>
      <w:hyperlink r:id="rId61">
        <w:r>
          <w:rPr/>
          <w:t>Rebuig de comportaments i actituds discriminatòries en diferents àmbits de la vida</w:t>
        </w:r>
      </w:hyperlink>
    </w:p>
    <w:p>
      <w:pPr>
        <w:pStyle w:val="Link4"/>
      </w:pPr>
      <w:hyperlink r:id="rId62">
        <w:r>
          <w:rPr/>
          <w:t>Denúncia del consum acrític, dels mecanismes de manipulació publicitaris i del malbaratament de bens i recursos</w:t>
        </w:r>
      </w:hyperlink>
    </w:p>
    <w:p/>
    <w:p>
      <w:pPr>
        <w:pStyle w:val="Heading4"/>
      </w:pPr>
      <w:r>
        <w:t>DADES DE CONTACTE</w:t>
      </w:r>
    </w:p>
    <w:p>
      <w:pPr>
        <w:pStyle w:val="Normal4"/>
      </w:pPr>
      <w:r>
        <w:t>David Campeny</w:t>
        <w:br/>
        <w:br/>
        <w:t>Àngel Gallart - agalla26@xtec.cat - @agalla26</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63">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4">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65">
        <w:r>
          <w:rPr/>
          <w:t>Desenvolupament de nous mecanismes i vies de participació democràtica a l’aula, al centre i a l’entorn, indagant propostes de millora i aprofundiment democràtic</w:t>
        </w:r>
      </w:hyperlink>
    </w:p>
    <w:p>
      <w:pPr>
        <w:pStyle w:val="Link4"/>
      </w:pPr>
      <w:hyperlink r:id="rId66">
        <w:r>
          <w:rPr/>
          <w:t>Reflexió crítica sobre causes i conseqüències dels diferents tipus de violència (directa, estructural i cultural) en les relacions interpersonals, socials i mundials</w:t>
        </w:r>
      </w:hyperlink>
    </w:p>
    <w:p>
      <w:pPr>
        <w:pStyle w:val="Link4"/>
      </w:pPr>
      <w:hyperlink r:id="rId27">
        <w:r>
          <w:rPr/>
          <w:t>Comunicació  assertiva de les emocions i de les necessitats, de forma que mostri estima cap a una mateixa i cap a l’Altre (empatia)</w:t>
        </w:r>
      </w:hyperlink>
    </w:p>
    <w:p>
      <w:pPr>
        <w:pStyle w:val="Link4"/>
      </w:pPr>
      <w:hyperlink r:id="rId67">
        <w:r>
          <w:rPr/>
          <w:t>Reivindicació de les fortaleses (i consciència de les debilitats) d’experiències històriques, estratègies i tàctiques noviolentes de transformació social cap a la cultura de pau</w:t>
        </w:r>
      </w:hyperlink>
    </w:p>
    <w:p>
      <w:pPr>
        <w:pStyle w:val="Link4"/>
      </w:pPr>
      <w:hyperlink r:id="rId68">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69">
        <w:r>
          <w:rPr/>
          <w:t>Denúncia i actuació davant situacions de desigualtat, injustícia i discriminació per motiu de gènere, sexe o opció afectivosexual.</w:t>
        </w:r>
      </w:hyperlink>
    </w:p>
    <w:p>
      <w:pPr>
        <w:pStyle w:val="Link4"/>
      </w:pPr>
      <w:hyperlink r:id="rId60">
        <w:r>
          <w:rPr/>
          <w:t>Reflexió crítica de les causes (i les conseqüències) de l’existència de diferències i desigualtats socials per motiu de gènere, d’identitat sexual i opció afectivasexual</w:t>
        </w:r>
      </w:hyperlink>
    </w:p>
    <w:p>
      <w:pPr>
        <w:pStyle w:val="Link4"/>
      </w:pPr>
      <w:hyperlink r:id="rId61">
        <w:r>
          <w:rPr/>
          <w:t>Rebuig de comportaments i actituds discriminatòries en diferents àmbits de la vida</w:t>
        </w:r>
      </w:hyperlink>
    </w:p>
    <w:p>
      <w:pPr>
        <w:pStyle w:val="Link4"/>
      </w:pPr>
      <w:hyperlink r:id="rId70">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6">
        <w:r>
          <w:rPr/>
          <w:t>Defensa del conflicte com a oportunitat de canvi social</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71">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72">
        <w:r>
          <w:rPr/>
          <w:t>Capacitat de fer el seguiment i valorar el respecte de les normes de classe i el caràcter reparador de les mesures</w:t>
        </w:r>
      </w:hyperlink>
    </w:p>
    <w:p>
      <w:pPr>
        <w:pStyle w:val="Link4"/>
      </w:pPr>
      <w:hyperlink r:id="rId67">
        <w:r>
          <w:rPr/>
          <w:t>Reivindicació de les fortaleses (i consciència de les debilitats) d’experiències històriques, estratègies i tàctiques noviolentes de transformació social cap a la cultura de pau</w:t>
        </w:r>
      </w:hyperlink>
    </w:p>
    <w:p>
      <w:pPr>
        <w:pStyle w:val="Link4"/>
      </w:pPr>
      <w:hyperlink r:id="rId73">
        <w:r>
          <w:rPr/>
          <w:t xml:space="preserve">Defensa i promoció de tot tipus d’accions personals i col•lectives que contribueixin a transformar els conflictes de forma noviolenta, tant en l’entorn proper com llunyà </w:t>
        </w:r>
      </w:hyperlink>
    </w:p>
    <w:p>
      <w:pPr>
        <w:pStyle w:val="Link4"/>
      </w:pPr>
      <w:hyperlink r:id="rId74">
        <w:r>
          <w:rPr/>
          <w:t>Comprensió de les necessitats de les altres persones, i cura d’una mateixa</w:t>
        </w:r>
      </w:hyperlink>
    </w:p>
    <w:p>
      <w:pPr>
        <w:pStyle w:val="Link4"/>
      </w:pPr>
      <w:hyperlink r:id="rId75">
        <w:r>
          <w:rPr/>
          <w:t>Reflexió crítica de les semblances i les diferències de gènere com a element enriquidor de les relacions interpersonals.</w:t>
        </w:r>
      </w:hyperlink>
    </w:p>
    <w:p>
      <w:pPr>
        <w:pStyle w:val="Link4"/>
      </w:pPr>
      <w:hyperlink r:id="rId76">
        <w:r>
          <w:rPr/>
          <w:t>Valoració de situacions de desigualtat, injustícia i discriminació per motiu de gènere, sexe o opció afectivosexual.</w:t>
        </w:r>
      </w:hyperlink>
    </w:p>
    <w:p>
      <w:pPr>
        <w:pStyle w:val="Link4"/>
      </w:pPr>
      <w:hyperlink r:id="rId60">
        <w:r>
          <w:rPr/>
          <w:t>Reflexió crítica de les causes (i les conseqüències) de l’existència de diferències i desigualtats socials per motiu de gènere, d’identitat sexual i opció afectivasexual</w:t>
        </w:r>
      </w:hyperlink>
    </w:p>
    <w:p>
      <w:pPr>
        <w:pStyle w:val="Link4"/>
      </w:pPr>
      <w:hyperlink r:id="rId77">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78">
        <w:r>
          <w:rPr/>
          <w:t>Identificació de les principals situacions de desigualtat, injustícia i discriminació per motiu de gènere, sexe o opció afectivosexual.</w:t>
        </w:r>
      </w:hyperlink>
    </w:p>
    <w:p>
      <w:pPr>
        <w:pStyle w:val="Link4"/>
      </w:pPr>
      <w:hyperlink r:id="rId75">
        <w:r>
          <w:rPr/>
          <w:t>Reflexió crítica de les semblances i les diferències de gènere com a element enriquidor de les relacions interpersonals.</w:t>
        </w:r>
      </w:hyperlink>
    </w:p>
    <w:p>
      <w:pPr>
        <w:pStyle w:val="Link4"/>
      </w:pPr>
      <w:hyperlink r:id="rId79">
        <w:r>
          <w:rPr/>
          <w:t>Manifestació de conductes i relacions interpersonals basades en el respecte, el diàleg i la igualtat</w:t>
        </w:r>
      </w:hyperlink>
    </w:p>
    <w:p>
      <w:pPr>
        <w:pStyle w:val="Link4"/>
      </w:pPr>
      <w:hyperlink r:id="rId60">
        <w:r>
          <w:rPr/>
          <w:t>Reflexió crítica de les causes (i les conseqüències) de l’existència de diferències i desigualtats socials per motiu de gènere, d’identitat sexual i opció afectivasexual</w:t>
        </w:r>
      </w:hyperlink>
    </w:p>
    <w:p>
      <w:pPr>
        <w:pStyle w:val="Link4"/>
      </w:pPr>
      <w:hyperlink r:id="rId80">
        <w:r>
          <w:rPr/>
          <w:t>Manifestació d’actituds cooperatives, solidàries i crítiques davant de situacions de discriminació per motiu de gènere, sexe i opció afectivasexual</w:t>
        </w:r>
      </w:hyperlink>
    </w:p>
    <w:p>
      <w:pPr>
        <w:pStyle w:val="Link4"/>
      </w:pPr>
      <w:hyperlink r:id="rId61">
        <w:r>
          <w:rPr/>
          <w:t>Rebuig de comportaments i actituds discriminatòries en diferents àmbits de la vida</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21">
        <w:r>
          <w:rPr/>
          <w:t>Capacitat de valorar les pròpies  habilitats socials que tenen més i menys desenvolupades com a forma d’apoderament personal</w:t>
        </w:r>
      </w:hyperlink>
    </w:p>
    <w:p>
      <w:pPr>
        <w:pStyle w:val="Link4"/>
      </w:pPr>
      <w:hyperlink r:id="rId26">
        <w:r>
          <w:rPr/>
          <w:t>Desenvolupament de les pròpies habilitats (i febleses) socials i capacitat d’autoavaluar per apoderar-se</w:t>
        </w:r>
      </w:hyperlink>
    </w:p>
    <w:p>
      <w:pPr>
        <w:pStyle w:val="Link4"/>
      </w:pPr>
      <w:hyperlink r:id="rId71">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67">
        <w:r>
          <w:rPr/>
          <w:t>Reivindicació de les fortaleses (i consciència de les debilitats) d’experiències històriques, estratègies i tàctiques noviolentes de transformació social cap a la cultura de pau</w:t>
        </w:r>
      </w:hyperlink>
    </w:p>
    <w:p>
      <w:pPr>
        <w:pStyle w:val="Link4"/>
      </w:pPr>
      <w:hyperlink r:id="rId73">
        <w:r>
          <w:rPr/>
          <w:t xml:space="preserve">Defensa i promoció de tot tipus d’accions personals i col•lectives que contribueixin a transformar els conflictes de forma noviolenta, tant en l’entorn proper com llunyà </w:t>
        </w:r>
      </w:hyperlink>
    </w:p>
    <w:p>
      <w:pPr>
        <w:pStyle w:val="Link4"/>
      </w:pPr>
      <w:hyperlink r:id="rId74">
        <w:r>
          <w:rPr/>
          <w:t>Comprensió de les necessitats de les altres persones, i cura d’una mateixa</w:t>
        </w:r>
      </w:hyperlink>
    </w:p>
    <w:p>
      <w:pPr>
        <w:pStyle w:val="Link4"/>
      </w:pPr>
      <w:hyperlink r:id="rId81">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4">
        <w:r>
          <w:rPr/>
          <w:t>Comprensió de les causes dels sentiments (necessitats) propis i aliens des de l‘estima cap a una mateixa i cap a les altres persones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26">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nk"/>
      </w:pPr>
      <w:hyperlink r:id="rId82">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emprenedora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en comunicació lingüística</w:t>
      </w:r>
    </w:p>
    <w:p>
      <w:pPr>
        <w:pStyle w:val="Link"/>
      </w:pPr>
      <w:hyperlink r:id="rId83">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72">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84">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consciència i expressió culturals</w:t>
      </w:r>
    </w:p>
    <w:p>
      <w:pPr>
        <w:pStyle w:val="ListBullet"/>
      </w:pPr>
      <w:r>
        <w:t>Competència en comunicació lingüística</w:t>
      </w:r>
    </w:p>
    <w:p>
      <w:pPr>
        <w:pStyle w:val="Link"/>
      </w:pPr>
      <w:hyperlink r:id="rId67">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85">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nk"/>
      </w:pPr>
      <w:hyperlink r:id="rId73">
        <w:r>
          <w:rPr/>
          <w:t xml:space="preserve">Defensa i promoció de tot tipus d’accions personals i col•lectives que contribueixin a transformar els conflictes de forma noviolenta, tant en l’entorn proper com llunyà </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5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54"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5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62" Type="http://schemas.openxmlformats.org/officeDocument/2006/relationships/hyperlink" Target="https://www.transformarelmon-guia.edualter.org/ca/orientacions-pedagogiques/sostenibilitat-economica-i-social/bloc-c-rols-i-actituds-personals-en-relacio-a-lambit-economic/rols-i-actituds-personals-en-relacio-a-lambit-economic-contingut-daprenentatge/continguts-daprenentatge-secundaria/i2_eco_bc_s3s4"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6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