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Formulació de múltiples opcions per a resoldre una tasca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i aplicar els mecanismes de transformació de conflictes, mitjançant habilitats que faciliten l’apoderament i la convivència, amb l’objectiu d’actuar per eradicar situacions de violència.</w:t>
      </w:r>
    </w:p>
    <w:p/>
    <w:p>
      <w:pPr>
        <w:pStyle w:val="Heading1"/>
      </w:pPr>
      <w:r>
        <w:t>CRITERI D'AVALUACIÓ</w:t>
      </w:r>
    </w:p>
    <w:p>
      <w:pPr/>
      <w:r>
        <w:t>Formulen múltiples opcions per a resoldre una tasca.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54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55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56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57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58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59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60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61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62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63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64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65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66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67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68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69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70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71">
        <w:r>
          <w:rPr/>
          <w:t>Diari d'aula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1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2">
        <w:r>
          <w:rPr/>
          <w:t>Valoració de la originalitat i adequació de les propostes formulades per a resoldre una tasca o un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2">
        <w:r>
          <w:rPr/>
          <w:t>Introducció a les habilitats socials com a forma d’apoderament personal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3">
        <w:r>
          <w:rPr/>
          <w:t>Introducció al reconeixement de les emocions primàries (enuig, alegria, por i tristesa): com em sento i com canalitzo els meus sentiments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4">
        <w:r>
          <w:rPr/>
          <w:t xml:space="preserve">Capacitat de treballar en col·laboració amb les persones del grup-classe en determinades tasques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stBullet"/>
      </w:pPr>
      <w:r>
        <w:t>Educació Primària</w:t>
      </w:r>
    </w:p>
    <w:p>
      <w:pPr>
        <w:pStyle w:val="Link"/>
      </w:pPr>
      <w:hyperlink r:id="rId75">
        <w:r>
          <w:rPr/>
          <w:t xml:space="preserve">Coneixement de les normes de l’aula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6">
        <w:r>
          <w:rPr/>
          <w:t>Introducció a l’argumentació: capacitat d’explicar els propis motius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7">
        <w:r>
          <w:rPr/>
          <w:t>Reconeixement del valor de l’acció pacífica per a resoldre els conflictes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8">
        <w:r>
          <w:rPr/>
          <w:t>Detecció de situacions de conflicte on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5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5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5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5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6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6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6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6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7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71" Type="http://schemas.openxmlformats.org/officeDocument/2006/relationships/hyperlink" Target="https://www.transformarelmon-guia.edualter.org/ca/instruments/diari-daula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i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i" TargetMode="External"/><Relationship Id="rId7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3_cp_bb_ci" TargetMode="External"/><Relationship Id="rId7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7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7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7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