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CONTINGUTS D'APRENENTATGE PRIMÀRIA</w:t>
      </w:r>
    </w:p>
    <w:p/>
    <w:p>
      <w:pPr>
        <w:pStyle w:val="Title"/>
      </w:pPr>
      <w:r>
        <w:t>Introducció a l’argumentació: capacitat d’explicar els propis motius</w:t>
      </w:r>
    </w:p>
    <w:p/>
    <w:p>
      <w:pPr>
        <w:pStyle w:val="Heading1"/>
      </w:pPr>
      <w:r>
        <w:t>OBJECTIU EIX</w:t>
      </w:r>
    </w:p>
    <w:p>
      <w:pPr/>
      <w:r>
        <w:t>L’alumnat ha de ser competent en frenar la violència directa i promoure la pau en l’entorn proper, mitjançant l’anàlisi dels factors de violència i de pau a l’aula o al centre, mitjançant habilitats que faciliten l’apoderament i la convivència.</w:t>
      </w:r>
    </w:p>
    <w:p/>
    <w:p>
      <w:pPr>
        <w:pStyle w:val="Heading1"/>
      </w:pPr>
      <w:r>
        <w:t>OBJECTIU BLOC</w:t>
      </w:r>
    </w:p>
    <w:p>
      <w:pPr/>
      <w:r>
        <w:t>L’alumnat ha de conèixer i aplicar els mecanismes de transformació de conflictes, mitjançant habilitats que faciliten l’apoderament i la convivència, amb l’objectiu d’actuar per eradicar situacions de violència.</w:t>
      </w:r>
    </w:p>
    <w:p/>
    <w:p>
      <w:pPr>
        <w:pStyle w:val="Heading1"/>
      </w:pPr>
      <w:r>
        <w:t>CRITERI D'AVALUACIÓ</w:t>
      </w:r>
    </w:p>
    <w:p>
      <w:pPr/>
      <w:r>
        <w:t>Expliquen la seva pròpia opinió.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Cultura de pau i noviolència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P Estratègies personals i col·lectives per transformar els conflictes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Primària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Cicle Inicial Primària</w:t>
      </w:r>
    </w:p>
    <w:p/>
    <w:p>
      <w:pPr>
        <w:pStyle w:val="Heading1"/>
      </w:pPr>
      <w:r>
        <w:t>COMPETÈNCIES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ciutadana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Debat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Es tracta d’una tècnica didàctica que es caracteritza per un intercanvi d’idees i argumentacions sobre una temàtica, realitzat per un grup, sota la conducció d’una persona que fa de guia o moderador. La discussió pot organitzar-se entorn a qualsevol qüestió sobre la que existeixin dos o més perspectives. En aquest sentit, el debat consisteix en que la meitat del grup ha d’actuar com a defensor de la qüestió plantejada i l’altra meitat com a detractora.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participativo-dialògiques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Interès per aprofundir en els diferents models de masculinitat i feminitat que es donen en les societats actuals.</w:t>
        </w:r>
      </w:hyperlink>
    </w:p>
    <w:p>
      <w:pPr>
        <w:pStyle w:val="Link4"/>
      </w:pPr>
      <w:hyperlink r:id="rId10">
        <w:r>
          <w:rPr/>
          <w:t>Valoració de les semblances i diferències de gènere com a element enriquidor de les relacions interpersonals.</w:t>
        </w:r>
      </w:hyperlink>
    </w:p>
    <w:p>
      <w:pPr>
        <w:pStyle w:val="Link4"/>
      </w:pPr>
      <w:hyperlink r:id="rId11">
        <w:r>
          <w:rPr/>
          <w:t>Valoració de situacions de desigualtat, injustícia i discriminació per motiu de gènere, sexe o opció afectivosexual.</w:t>
        </w:r>
      </w:hyperlink>
    </w:p>
    <w:p>
      <w:pPr>
        <w:pStyle w:val="Link4"/>
      </w:pPr>
      <w:hyperlink r:id="rId12">
        <w:r>
          <w:rPr/>
          <w:t>Reflexió crítica de les semblances i les diferències de gènere com a element enriquidor de les relacions interpersonals.</w:t>
        </w:r>
      </w:hyperlink>
    </w:p>
    <w:p>
      <w:pPr>
        <w:pStyle w:val="Link4"/>
      </w:pPr>
      <w:hyperlink r:id="rId13">
        <w:r>
          <w:rPr/>
          <w:t>Reivindicació del paper de la dona i els sabers femenins com a motor de canvi i transformació social.</w:t>
        </w:r>
      </w:hyperlink>
    </w:p>
    <w:p>
      <w:pPr>
        <w:pStyle w:val="Link4"/>
      </w:pPr>
      <w:hyperlink r:id="rId14">
        <w:r>
          <w:rPr/>
          <w:t>Pràctica de diferents conductes i relacions interpersonals basades en el respecte, el diàleg i la igualtat</w:t>
        </w:r>
      </w:hyperlink>
    </w:p>
    <w:p>
      <w:pPr>
        <w:pStyle w:val="Link4"/>
      </w:pPr>
      <w:hyperlink r:id="rId15">
        <w:r>
          <w:rPr/>
          <w:t>Sensibilització en les diferents identitats de gènere, identitats sexuals i opcions afectivosexuals</w:t>
        </w:r>
      </w:hyperlink>
    </w:p>
    <w:p>
      <w:pPr>
        <w:pStyle w:val="Link4"/>
      </w:pPr>
      <w:hyperlink r:id="rId16">
        <w:r>
          <w:rPr/>
          <w:t>Ús de diferents conductes i relacions interpersonals basades en el respecte, el diàleg i la igualtat</w:t>
        </w:r>
      </w:hyperlink>
    </w:p>
    <w:p>
      <w:pPr>
        <w:pStyle w:val="Link4"/>
      </w:pPr>
      <w:hyperlink r:id="rId17">
        <w:r>
          <w:rPr/>
          <w:t>Desenvolupament de diferents conductes i relacions interpersonals basades en el respecte, el diàleg i la igualtat</w:t>
        </w:r>
      </w:hyperlink>
    </w:p>
    <w:p>
      <w:pPr>
        <w:pStyle w:val="Link4"/>
      </w:pPr>
      <w:hyperlink r:id="rId18">
        <w:r>
          <w:rPr/>
          <w:t>Manifestació de conductes i relacions interpersonals basades en el respecte, el diàleg i la igualtat</w:t>
        </w:r>
      </w:hyperlink>
    </w:p>
    <w:p>
      <w:pPr>
        <w:pStyle w:val="Link4"/>
      </w:pPr>
      <w:hyperlink r:id="rId19">
        <w:r>
          <w:rPr/>
          <w:t>Pràctica d'actituds cooperatives, solidàries i crítiques davant situacions de discriminació per motiu de gènere, sexe i opció afectivasexual</w:t>
        </w:r>
      </w:hyperlink>
    </w:p>
    <w:p>
      <w:pPr>
        <w:pStyle w:val="Link4"/>
      </w:pPr>
      <w:hyperlink r:id="rId20">
        <w:r>
          <w:rPr/>
          <w:t>Aprofundiment en 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21">
        <w:r>
          <w:rPr/>
          <w:t>Aprofundiment en els comportaments i actituds discriminatòries en diferents àmbits de la vida</w:t>
        </w:r>
      </w:hyperlink>
    </w:p>
    <w:p>
      <w:pPr>
        <w:pStyle w:val="Link4"/>
      </w:pPr>
      <w:hyperlink r:id="rId22">
        <w:r>
          <w:rPr/>
          <w:t>Capacitat d’argumentar els reptes i els beneficis de respectar el procés i de trobar una sortida justa per resoldre els conflictes  interpersonals i socials</w:t>
        </w:r>
      </w:hyperlink>
    </w:p>
    <w:p>
      <w:pPr>
        <w:pStyle w:val="Link4"/>
      </w:pPr>
      <w:hyperlink r:id="rId23">
        <w:r>
          <w:rPr/>
          <w:t>Introducció a l’argumentació: capacitat d’explicar els propis motius</w:t>
        </w:r>
      </w:hyperlink>
    </w:p>
    <w:p>
      <w:pPr>
        <w:pStyle w:val="Link4"/>
      </w:pPr>
      <w:hyperlink r:id="rId24">
        <w:r>
          <w:rPr/>
          <w:t>Pràctica de l’argumentació: capacitat d’explicar i justificar els posicionaments personals</w:t>
        </w:r>
      </w:hyperlink>
    </w:p>
    <w:p>
      <w:pPr>
        <w:pStyle w:val="Link4"/>
      </w:pPr>
      <w:hyperlink r:id="rId25">
        <w:r>
          <w:rPr/>
          <w:t>Obertura als arguments de les altres persones</w:t>
        </w:r>
      </w:hyperlink>
    </w:p>
    <w:p>
      <w:pPr>
        <w:pStyle w:val="Link4"/>
      </w:pPr>
      <w:hyperlink r:id="rId26">
        <w:r>
          <w:rPr/>
          <w:t>Predisposició a matisar els propis arguments a partir de la dialèctica amb altres persones</w:t>
        </w:r>
      </w:hyperlink>
    </w:p>
    <w:p>
      <w:pPr>
        <w:pStyle w:val="Link4"/>
      </w:pPr>
      <w:hyperlink r:id="rId27">
        <w:r>
          <w:rPr/>
          <w:t xml:space="preserve">Pràctica i defensa de la dialèctica, com a forma d’apropar posicionaments amb l’altre i cooperar  </w:t>
        </w:r>
      </w:hyperlink>
    </w:p>
    <w:p>
      <w:pPr>
        <w:pStyle w:val="Link4"/>
      </w:pPr>
      <w:hyperlink r:id="rId28">
        <w:r>
          <w:rPr/>
          <w:t>Reconeixement dels drets i deures propis i dels de les altres persones de l'entorn</w:t>
        </w:r>
      </w:hyperlink>
    </w:p>
    <w:p>
      <w:pPr>
        <w:pStyle w:val="Link4"/>
      </w:pPr>
      <w:hyperlink r:id="rId29">
        <w:r>
          <w:rPr/>
          <w:t xml:space="preserve">Comprensió de missatges procedent dels mitjans de comunicació, Internet i altres fonts tot identificant la influència que aquests exerceixen en la construcció de l’opinió personal i en la  concepció del món </w:t>
        </w:r>
      </w:hyperlink>
    </w:p>
    <w:p>
      <w:pPr>
        <w:pStyle w:val="Link4"/>
      </w:pPr>
      <w:hyperlink r:id="rId30">
        <w:r>
          <w:rPr/>
          <w:t>Presa de consciència del procés de construcció de la pròpia identitat com a subjecte polític</w:t>
        </w:r>
      </w:hyperlink>
    </w:p>
    <w:p>
      <w:pPr>
        <w:pStyle w:val="Link4"/>
      </w:pPr>
      <w:hyperlink r:id="rId31">
        <w:r>
          <w:rPr/>
          <w:t>Interpretació crítica dels missatges procedents dels mitjans de comunicació, Internet i altres fonts, considerant  la necessitat d’un sistema d’informació i de comunicació públic, veraç i transparent com a garantia de la democràcia</w:t>
        </w:r>
      </w:hyperlink>
    </w:p>
    <w:p>
      <w:pPr>
        <w:pStyle w:val="Link4"/>
      </w:pPr>
      <w:hyperlink r:id="rId32">
        <w:r>
          <w:rPr/>
          <w:t>Presentació i pràctica de les diferents habilitats per a la comunicació i la convivència a l’aula</w:t>
        </w:r>
      </w:hyperlink>
    </w:p>
    <w:p>
      <w:pPr>
        <w:pStyle w:val="Link4"/>
      </w:pPr>
      <w:hyperlink r:id="rId33">
        <w:r>
          <w:rPr/>
          <w:t>Pràctica de les diferents habilitats per a la comunicació i la convivència a l’aula i al centre</w:t>
        </w:r>
      </w:hyperlink>
    </w:p>
    <w:p>
      <w:pPr>
        <w:pStyle w:val="Link4"/>
      </w:pPr>
      <w:hyperlink r:id="rId34">
        <w:r>
          <w:rPr/>
          <w:t>Pràctica de diferents mecanismes i vies de participació democràtica a  l’aula i al centre escolar</w:t>
        </w:r>
      </w:hyperlink>
    </w:p>
    <w:p>
      <w:pPr>
        <w:pStyle w:val="Link4"/>
      </w:pPr>
      <w:hyperlink r:id="rId35">
        <w:r>
          <w:rPr/>
          <w:t>Ús de les diferents habilitats per a la comunicació i la convivència a l’aula, al centre i a l’entorn proper</w:t>
        </w:r>
      </w:hyperlink>
    </w:p>
    <w:p>
      <w:pPr>
        <w:pStyle w:val="Link4"/>
      </w:pPr>
      <w:hyperlink r:id="rId36">
        <w:r>
          <w:rPr/>
          <w:t>Interès per aprofundir en els diferents mecanismes i vies de participació democràtica a l’aula i al centre escolar, indagant propostes de millora i aprofundiment democràtic</w:t>
        </w:r>
      </w:hyperlink>
    </w:p>
    <w:p>
      <w:pPr>
        <w:pStyle w:val="Link4"/>
      </w:pPr>
      <w:hyperlink r:id="rId37">
        <w:r>
          <w:rPr/>
          <w:t>Anàlisi  crítica del procés de construcció i respecte de les diferents normes de convivència democràtica del centre, la família i l’entorn proper en base als criteris de consens i dissens</w:t>
        </w:r>
      </w:hyperlink>
    </w:p>
    <w:p>
      <w:pPr>
        <w:pStyle w:val="Link4"/>
      </w:pPr>
      <w:hyperlink r:id="rId38">
        <w:r>
          <w:rPr/>
          <w:t>Anàlisi crítica dels diferents mecanismes i vies de participació democràtica a l’aula i al centre escolar, indagant propostes de millora i aprofundiment democràtic</w:t>
        </w:r>
      </w:hyperlink>
    </w:p>
    <w:p>
      <w:pPr>
        <w:pStyle w:val="Link4"/>
      </w:pPr>
      <w:hyperlink r:id="rId39">
        <w:r>
          <w:rPr/>
          <w:t>Argumentació i assumpció d’hàbits i comportaments respectuosos amb el medi ambient i l’entorn natural</w:t>
        </w:r>
      </w:hyperlink>
    </w:p>
    <w:p>
      <w:pPr>
        <w:pStyle w:val="Link4"/>
      </w:pPr>
      <w:hyperlink r:id="rId40">
        <w:r>
          <w:rPr/>
          <w:t>Identificació de situacions de discriminació, exclusió, dominació  o violència envers persones i grups per motiu del seu origen o pertinença en diferents àmbits relacionals de l'alumnat</w:t>
        </w:r>
      </w:hyperlink>
    </w:p>
    <w:p>
      <w:pPr>
        <w:pStyle w:val="Link4"/>
      </w:pPr>
      <w:hyperlink r:id="rId41">
        <w:r>
          <w:rPr/>
          <w:t>Interiorització i promoció de les habilitats socials per a la convivència intercultural en societats dinàmiques i canviants (comunicació, escolta activa, diàleg, empatia, provenció, resolució, transformació de conflictes, mediació, cooperació, flexibilitat i adaptabilitat)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42">
        <w:r>
          <w:rPr/>
          <w:t>Observació d'actituds</w:t>
        </w:r>
      </w:hyperlink>
    </w:p>
    <w:p/>
    <w:p>
      <w:pPr>
        <w:pStyle w:val="Heading3"/>
      </w:pPr>
      <w:r>
        <w:t>Phillips 6/6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Philip 6/6 és una tècnica didàctica que es basa en l'organització grupal per tal d'elaborar i intercanviar informació a través d'una bona gestió del temps. A grans trets el seu funcionament és el següent:</w:t>
        <w:br/>
        <w:br/>
        <w:t>a) Es formen grups de 6 persones.</w:t>
        <w:br/>
        <w:br/>
        <w:t>b) Es nomena a un coordinador/a.</w:t>
        <w:br/>
        <w:br/>
        <w:t>c) Tots tenen un minuts per donar la seva opinió sobre un tema (sis persones/sis minuts, és possible disminuir el temps i les persones però no és aconsellable augmentar-lo).</w:t>
        <w:br/>
        <w:br/>
        <w:t>d) Es fa una reflexió posterior.</w:t>
        <w:br/>
        <w:br/>
        <w:t>e) Els coordinadors/es llegeixen els informes i es fa a la pissarra una síntesi de les conclusions.</w:t>
        <w:br/>
        <w:br/>
        <w:t>És una tècnica interessant per prendre decisions, per conèixer els coneixements previs o per obtenir l’opinió general del grup en poc temps, confrontar o intercanviar opinions i permetre intervenir a totes les persones del grup. És una proposta adequada en grups grans.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participativo-dialògiques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23">
        <w:r>
          <w:rPr/>
          <w:t>Introducció a l’argumentació: capacitat d’explicar els propis motius</w:t>
        </w:r>
      </w:hyperlink>
    </w:p>
    <w:p>
      <w:pPr>
        <w:pStyle w:val="Link4"/>
      </w:pPr>
      <w:hyperlink r:id="rId24">
        <w:r>
          <w:rPr/>
          <w:t>Pràctica de l’argumentació: capacitat d’explicar i justificar els posicionaments personals</w:t>
        </w:r>
      </w:hyperlink>
    </w:p>
    <w:p>
      <w:pPr>
        <w:pStyle w:val="Link4"/>
      </w:pPr>
      <w:hyperlink r:id="rId43">
        <w:r>
          <w:rPr/>
          <w:t xml:space="preserve">Coneixement del procés de creativitat, incloent anàlisi de la tasca/el problema, i formulació de propostes </w:t>
        </w:r>
      </w:hyperlink>
    </w:p>
    <w:p>
      <w:pPr>
        <w:pStyle w:val="Link4"/>
      </w:pPr>
      <w:hyperlink r:id="rId25">
        <w:r>
          <w:rPr/>
          <w:t>Obertura als arguments de les altres persones</w:t>
        </w:r>
      </w:hyperlink>
    </w:p>
    <w:p>
      <w:pPr>
        <w:pStyle w:val="Link4"/>
      </w:pPr>
      <w:hyperlink r:id="rId26">
        <w:r>
          <w:rPr/>
          <w:t>Predisposició a matisar els propis arguments a partir de la dialèctica amb altres persones</w:t>
        </w:r>
      </w:hyperlink>
    </w:p>
    <w:p>
      <w:pPr>
        <w:pStyle w:val="Link4"/>
      </w:pPr>
      <w:hyperlink r:id="rId27">
        <w:r>
          <w:rPr/>
          <w:t xml:space="preserve">Pràctica i defensa de la dialèctica, com a forma d’apropar posicionaments amb l’altre i cooperar  </w:t>
        </w:r>
      </w:hyperlink>
    </w:p>
    <w:p>
      <w:pPr>
        <w:pStyle w:val="Link4"/>
      </w:pPr>
      <w:hyperlink r:id="rId44">
        <w:r>
          <w:rPr/>
          <w:t>Proposta i disseny de diferents eines, mecanismes i recursos per detectar i prevenir comportaments i/o situacions de discriminació, exclusió, dominació o violència envers les persones i grups per motiu del seu origen o pertinença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42">
        <w:r>
          <w:rPr/>
          <w:t>Observació d'actituds</w:t>
        </w:r>
      </w:hyperlink>
    </w:p>
    <w:p/>
    <w:p>
      <w:pPr>
        <w:pStyle w:val="Heading3"/>
      </w:pPr>
      <w:r>
        <w:t>Discussió de grups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Una discussió de grups es defineix com una conversació planificada i dissenyada que es desenvolupa en un ambient permissiu i no directiu amb la finalitat d’obtenir informació d’una àrea definida d’interès. Aquesta proposta es duu a la pràctica amb grups conformats entre set i deu persones, aproximadament. Aquestes estan guiades per un moderador. La discussió és relaxada i permet als participants exposar les seves idees i comentaris en comú. Els membres dels grups s’acostumen a influenciar mútuament, donat que responen a les idees i comentaris que van sorgint a la discussió.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participativo-dialògiques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Interès per aprofundir en els diferents models de masculinitat i feminitat que es donen en les societats actuals.</w:t>
        </w:r>
      </w:hyperlink>
    </w:p>
    <w:p>
      <w:pPr>
        <w:pStyle w:val="Link4"/>
      </w:pPr>
      <w:hyperlink r:id="rId45">
        <w:r>
          <w:rPr/>
          <w:t>Defensa dels drets i deures individuals i col·lectius en qüestió de gènere.</w:t>
        </w:r>
      </w:hyperlink>
    </w:p>
    <w:p>
      <w:pPr>
        <w:pStyle w:val="Link4"/>
      </w:pPr>
      <w:hyperlink r:id="rId14">
        <w:r>
          <w:rPr/>
          <w:t>Pràctica de diferents conductes i relacions interpersonals basades en el respecte, el diàleg i la igualtat</w:t>
        </w:r>
      </w:hyperlink>
    </w:p>
    <w:p>
      <w:pPr>
        <w:pStyle w:val="Link4"/>
      </w:pPr>
      <w:hyperlink r:id="rId17">
        <w:r>
          <w:rPr/>
          <w:t>Desenvolupament de diferents conductes i relacions interpersonals basades en el respecte, el diàleg i la igualtat</w:t>
        </w:r>
      </w:hyperlink>
    </w:p>
    <w:p>
      <w:pPr>
        <w:pStyle w:val="Link4"/>
      </w:pPr>
      <w:hyperlink r:id="rId18">
        <w:r>
          <w:rPr/>
          <w:t>Manifestació de conductes i relacions interpersonals basades en el respecte, el diàleg i la igualtat</w:t>
        </w:r>
      </w:hyperlink>
    </w:p>
    <w:p>
      <w:pPr>
        <w:pStyle w:val="Link4"/>
      </w:pPr>
      <w:hyperlink r:id="rId46">
        <w:r>
          <w:rPr/>
          <w:t>Coneixement del tipus de conflicte a l'aula i en la realitat propera, capacitat de comparar-los i d’argumentar si són violents o no</w:t>
        </w:r>
      </w:hyperlink>
    </w:p>
    <w:p>
      <w:pPr>
        <w:pStyle w:val="Link4"/>
      </w:pPr>
      <w:hyperlink r:id="rId47">
        <w:r>
          <w:rPr/>
          <w:t>Coneixement dels diferents tipus de conflictes (locals, socials, internacionals) capacitat de comparar-los, i d’argumentar si són violents o no</w:t>
        </w:r>
      </w:hyperlink>
    </w:p>
    <w:p>
      <w:pPr>
        <w:pStyle w:val="Link4"/>
      </w:pPr>
      <w:hyperlink r:id="rId22">
        <w:r>
          <w:rPr/>
          <w:t>Capacitat d’argumentar els reptes i els beneficis de respectar el procés i de trobar una sortida justa per resoldre els conflictes  interpersonals i socials</w:t>
        </w:r>
      </w:hyperlink>
    </w:p>
    <w:p>
      <w:pPr>
        <w:pStyle w:val="Link4"/>
      </w:pPr>
      <w:hyperlink r:id="rId48">
        <w:r>
          <w:rPr/>
          <w:t>Defensa del conflicte com a oportunitat de canvi social</w:t>
        </w:r>
      </w:hyperlink>
    </w:p>
    <w:p>
      <w:pPr>
        <w:pStyle w:val="Link4"/>
      </w:pPr>
      <w:hyperlink r:id="rId49">
        <w:r>
          <w:rPr/>
          <w:t xml:space="preserve">Coneixement de les normes de l’aula </w:t>
        </w:r>
      </w:hyperlink>
    </w:p>
    <w:p>
      <w:pPr>
        <w:pStyle w:val="Link4"/>
      </w:pPr>
      <w:hyperlink r:id="rId23">
        <w:r>
          <w:rPr/>
          <w:t>Introducció a l’argumentació: capacitat d’explicar els propis motius</w:t>
        </w:r>
      </w:hyperlink>
    </w:p>
    <w:p>
      <w:pPr>
        <w:pStyle w:val="Link4"/>
      </w:pPr>
      <w:hyperlink r:id="rId50">
        <w:r>
          <w:rPr/>
          <w:t>Valoració de les normes de classe com a instrument de regulació de la convivència a l’aula i al centre escolar</w:t>
        </w:r>
      </w:hyperlink>
    </w:p>
    <w:p>
      <w:pPr>
        <w:pStyle w:val="Link4"/>
      </w:pPr>
      <w:hyperlink r:id="rId24">
        <w:r>
          <w:rPr/>
          <w:t>Pràctica de l’argumentació: capacitat d’explicar i justificar els posicionaments personals</w:t>
        </w:r>
      </w:hyperlink>
    </w:p>
    <w:p>
      <w:pPr>
        <w:pStyle w:val="Link4"/>
      </w:pPr>
      <w:hyperlink r:id="rId51">
        <w:r>
          <w:rPr/>
          <w:t>Capacitat d’argumentar els beneficis i les limitacions de l’acció pacífica per a resoldre els conflictes</w:t>
        </w:r>
      </w:hyperlink>
    </w:p>
    <w:p>
      <w:pPr>
        <w:pStyle w:val="Link4"/>
      </w:pPr>
      <w:hyperlink r:id="rId52">
        <w:r>
          <w:rPr/>
          <w:t>Capacitat de formular normes de classe que promoguin la convivència i de preveure mesures que siguin reparadores</w:t>
        </w:r>
      </w:hyperlink>
    </w:p>
    <w:p>
      <w:pPr>
        <w:pStyle w:val="Link4"/>
      </w:pPr>
      <w:hyperlink r:id="rId25">
        <w:r>
          <w:rPr/>
          <w:t>Obertura als arguments de les altres persones</w:t>
        </w:r>
      </w:hyperlink>
    </w:p>
    <w:p>
      <w:pPr>
        <w:pStyle w:val="Link4"/>
      </w:pPr>
      <w:hyperlink r:id="rId53">
        <w:r>
          <w:rPr/>
          <w:t>Valoració de la originalitat i adequació de les propostes formulades per a resoldre una tasca o un conflicte</w:t>
        </w:r>
      </w:hyperlink>
    </w:p>
    <w:p>
      <w:pPr>
        <w:pStyle w:val="Link4"/>
      </w:pPr>
      <w:hyperlink r:id="rId54">
        <w:r>
          <w:rPr/>
          <w:t>Definició conjunta i aplicació de normes de classe que promoguin la convivència, i de mesures reparadores</w:t>
        </w:r>
      </w:hyperlink>
    </w:p>
    <w:p>
      <w:pPr>
        <w:pStyle w:val="Link4"/>
      </w:pPr>
      <w:hyperlink r:id="rId26">
        <w:r>
          <w:rPr/>
          <w:t>Predisposició a matisar els propis arguments a partir de la dialèctica amb altres persones</w:t>
        </w:r>
      </w:hyperlink>
    </w:p>
    <w:p>
      <w:pPr>
        <w:pStyle w:val="Link4"/>
      </w:pPr>
      <w:hyperlink r:id="rId55">
        <w:r>
          <w:rPr/>
          <w:t>Capacitat de fer el seguiment i valorar el respecte de les normes de classe i el caràcter reparador de les mesures</w:t>
        </w:r>
      </w:hyperlink>
    </w:p>
    <w:p>
      <w:pPr>
        <w:pStyle w:val="Link4"/>
      </w:pPr>
      <w:hyperlink r:id="rId27">
        <w:r>
          <w:rPr/>
          <w:t xml:space="preserve">Pràctica i defensa de la dialèctica, com a forma d’apropar posicionaments amb l’altre i cooperar  </w:t>
        </w:r>
      </w:hyperlink>
    </w:p>
    <w:p>
      <w:pPr>
        <w:pStyle w:val="Link4"/>
      </w:pPr>
      <w:hyperlink r:id="rId56">
        <w:r>
          <w:rPr/>
          <w:t>Presentació dels conceptes de drets i deures</w:t>
        </w:r>
      </w:hyperlink>
    </w:p>
    <w:p>
      <w:pPr>
        <w:pStyle w:val="Link4"/>
      </w:pPr>
      <w:hyperlink r:id="rId57">
        <w:r>
          <w:rPr/>
          <w:t xml:space="preserve">Anàlisi crítica dels instruments de protecció de drets i incidència existents (instruments internacionals, moviments sindicals, ILP...) i posada en pràctica d'algun dels mecanismes de defensa en situacions de vulnerabilitat social a escala local </w:t>
        </w:r>
      </w:hyperlink>
    </w:p>
    <w:p>
      <w:pPr>
        <w:pStyle w:val="Link4"/>
      </w:pPr>
      <w:hyperlink r:id="rId58">
        <w:r>
          <w:rPr/>
          <w:t>Proposta i posada en pràctica de diferents mecanismes  de defensa i reivindicació de drets en situacions de vulnerabilitat social a escala local i global</w:t>
        </w:r>
      </w:hyperlink>
    </w:p>
    <w:p>
      <w:pPr>
        <w:pStyle w:val="Link4"/>
      </w:pPr>
      <w:hyperlink r:id="rId30">
        <w:r>
          <w:rPr/>
          <w:t>Presa de consciència del procés de construcció de la pròpia identitat com a subjecte polític</w:t>
        </w:r>
      </w:hyperlink>
    </w:p>
    <w:p>
      <w:pPr>
        <w:pStyle w:val="Link4"/>
      </w:pPr>
      <w:hyperlink r:id="rId59">
        <w:r>
          <w:rPr/>
          <w:t xml:space="preserve">Anàlisi del tipus de relacions que s’estableixen entre els diferents agents que participen en l’organització de la vida pública i de les seves funcions </w:t>
        </w:r>
      </w:hyperlink>
    </w:p>
    <w:p>
      <w:pPr>
        <w:pStyle w:val="Link4"/>
      </w:pPr>
      <w:hyperlink r:id="rId60">
        <w:r>
          <w:rPr/>
          <w:t>Anàlisi i valoració  de les funcions, límits i interdependències existents entre institucions, associacions, moviments i xarxes socialS de l’àmbit local, nacional i internacional</w:t>
        </w:r>
      </w:hyperlink>
    </w:p>
    <w:p>
      <w:pPr>
        <w:pStyle w:val="Link4"/>
      </w:pPr>
      <w:hyperlink r:id="rId61">
        <w:r>
          <w:rPr/>
          <w:t>Reflexió crítica sobre el tipus de relacions que s’estableixen entre els diferents agents que participen en l’organització de la vida pública i sobre les seves funcions</w:t>
        </w:r>
      </w:hyperlink>
    </w:p>
    <w:p>
      <w:pPr>
        <w:pStyle w:val="Link4"/>
      </w:pPr>
      <w:hyperlink r:id="rId62">
        <w:r>
          <w:rPr/>
          <w:t>Reflexió crítica sobre els mecanismes de regulació i control existents per garantir el funcionament democràtic de les institucions, associacions, moviments i xarxes socials i altres actors polítics i econòmics a nivell local i global</w:t>
        </w:r>
      </w:hyperlink>
    </w:p>
    <w:p>
      <w:pPr>
        <w:pStyle w:val="Link4"/>
      </w:pPr>
      <w:hyperlink r:id="rId63">
        <w:r>
          <w:rPr/>
          <w:t>Reflexió crítica sobre els diferents models de governança i sistemes d’organització política, fent especial èmfasi en el procés i l’orientació de les polítiques proposades</w:t>
        </w:r>
      </w:hyperlink>
    </w:p>
    <w:p>
      <w:pPr>
        <w:pStyle w:val="Link4"/>
      </w:pPr>
      <w:hyperlink r:id="rId64">
        <w:r>
          <w:rPr/>
          <w:t>Presentació i pràctica de les normes, i de la seva importància per a la convivència democràtica en els diferents àmbits relacionals</w:t>
        </w:r>
      </w:hyperlink>
    </w:p>
    <w:p>
      <w:pPr>
        <w:pStyle w:val="Link4"/>
      </w:pPr>
      <w:hyperlink r:id="rId65">
        <w:r>
          <w:rPr/>
          <w:t>Presentació i exercitació d’alguns mecanismes i vies de participació democràtica a l’aula</w:t>
        </w:r>
      </w:hyperlink>
    </w:p>
    <w:p>
      <w:pPr>
        <w:pStyle w:val="Link4"/>
      </w:pPr>
      <w:hyperlink r:id="rId66">
        <w:r>
          <w:rPr/>
          <w:t>Assumpció i interiorització d’habilitats per a la comunicació i la convivència que contribueixin a orientar les relacions interpersonals amb una perspectiva ètica tant en l’entorn proper com llunyà</w:t>
        </w:r>
      </w:hyperlink>
    </w:p>
    <w:p>
      <w:pPr>
        <w:pStyle w:val="Link4"/>
      </w:pPr>
      <w:hyperlink r:id="rId67">
        <w:r>
          <w:rPr/>
          <w:t>Identificació dels drets propis i de les persones i col•lectius de l’entorn proper, fent èmfasi en aquells relacionats amb el reconeixement de les minories i de la diversitat (lingüística, cultural, religiosa...)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42">
        <w:r>
          <w:rPr/>
          <w:t>Observació d'actituds</w:t>
        </w:r>
      </w:hyperlink>
    </w:p>
    <w:p/>
    <w:p>
      <w:pPr>
        <w:pStyle w:val="Heading2"/>
      </w:pPr>
      <w:r>
        <w:t>CURRÍCULUM</w:t>
      </w:r>
    </w:p>
    <w:p/>
    <w:p>
      <w:pPr>
        <w:pStyle w:val="Heading3"/>
      </w:pPr>
      <w:r>
        <w:t>Coneixement del medi natural, social i cultural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Expressió raonada de sensacions personals i respecte davant les opinions dels altres.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82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comunicació lingüística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primària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Cicle Inicial Primària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Primària</w:t>
      </w:r>
    </w:p>
    <w:p/>
    <w:p>
      <w:pPr>
        <w:pStyle w:val="Heading2"/>
      </w:pPr>
      <w:r>
        <w:t>PRÀCTIQUES DE REFERÈNCIA</w:t>
      </w:r>
    </w:p>
    <w:p/>
    <w:p>
      <w:pPr>
        <w:pStyle w:val="Heading3"/>
      </w:pPr>
      <w:r>
        <w:t>Cercles de paraula a l'Escola-Institut Teide de Viladecans</w:t>
      </w:r>
    </w:p>
    <w:p>
      <w:pPr>
        <w:pStyle w:val="Normal3"/>
      </w:pPr>
      <w:r>
        <w:t>Dissenya la pràctica l’orientadora del centre, el director del centre i les dues cotutores de 3r i 4t d' ESO.</w:t>
        <w:br/>
        <w:br/>
        <w:t>L’orientadora del centre és qui va portar la dinàmica, el director va participar-hi, i les tutores observaven i en algun cas participaven</w:t>
        <w:br/>
        <w:br/>
        <w:t>Actors implicats:</w:t>
        <w:br/>
        <w:br/>
        <w:t>Tot l’alumnat del grup classe, el director, les dues cotutores i l’orientadora del centre.</w:t>
      </w:r>
    </w:p>
    <w:p/>
    <w:p>
      <w:pPr>
        <w:pStyle w:val="Heading4"/>
      </w:pPr>
      <w:r>
        <w:t>BREU DESCRIPCIÓ</w:t>
      </w:r>
    </w:p>
    <w:p>
      <w:pPr>
        <w:pStyle w:val="Normal4"/>
      </w:pPr>
      <w:r>
        <w:t>Es fan una sèrie de Cercles de Paraula amb el grup per treballar la convivència i com se senten en el grup classe.</w:t>
        <w:br/>
        <w:br/>
        <w:t>Es presenta el funcionament del cercle, l’objectiu, qui estarà present i com hi participarà cadascú, i es comença la dinàmica del Cercle.</w:t>
        <w:br/>
        <w:br/>
        <w:t>Al final del cercle es fa un tancament recollint el que surt.</w:t>
        <w:br/>
        <w:br/>
        <w:t>Els següents cercles serveixen per fer seguiment i valorar si s’han produït canvis en les relacions que han millorat la convivència en el grup.</w:t>
        <w:br/>
        <w:br/>
        <w:t>El primer Cercle va tenir una durada de 2h i els altres entre 1h i 1h 30m. Es va fer una sèrie de 3 Cercles de Paraula seguits, un cada setmana i després un al cap d’un mes i un parell més al cap d’uns mesos, els següents trimestres.</w:t>
        <w:br/>
        <w:br/>
        <w:t>Amb el grup també es van dur a terme altres dinàmiques per treballar la convivència i donar suport a aquesta activitat, tot i que l’acció principal va ser el Cercle de Paraula.</w:t>
      </w:r>
    </w:p>
    <w:p/>
    <w:p>
      <w:pPr>
        <w:pStyle w:val="Heading4"/>
      </w:pPr>
      <w:r>
        <w:t>ORIENTACIONS I RECOMANACIONS PER DUR A TERME LA PRÀCTICA</w:t>
      </w:r>
    </w:p>
    <w:p>
      <w:pPr>
        <w:pStyle w:val="Normal4"/>
      </w:pPr>
      <w:r>
        <w:t>És molt important que les persones participants entenguin que és un espai de llibertat d’expressió i que qui porta la dinàmica no jutgi les intervencions, reculli amb obertura i curiositat el que es diu i pugui retornar-ho sense judici.</w:t>
        <w:br/>
        <w:br/>
        <w:t>També és important que a l’hora de dinamitzar el Cercle es generi un ambient de ritual, que cadascú té el seu moment i la participació de tothom és important. Això facilitarà que respectin el torn de paraula i que participin amb honestedat, que s’impliquin.</w:t>
        <w:br/>
        <w:br/>
        <w:t>Com a persona que dinamitza l’espai s’ha d’estar oberta a l’expressió emocional, per tolerar certes expressions i donar-los la benvinguda.</w:t>
        <w:br/>
        <w:br/>
        <w:t>És un tipus d’intervenció en el que s’ha d’actuar poc, deixar que les coses passin i respectar el temps que necessita cadascú, i el que s’expressa.</w:t>
        <w:br/>
        <w:br/>
        <w:t>Generar un espai de seguretat i respecte.</w:t>
        <w:br/>
        <w:br/>
        <w:t>I entendre també que acollir-ho tot de bones a primeres, no és fàcil i que per tant es necessita pràctica i experiència.</w:t>
        <w:br/>
        <w:br/>
        <w:t>Al primer torn de paraula normalment costa que els alumnes participin, i no cal desesperar-se. Cal donar temps, tolerar, sempre hi ha algú que dirà alguna cosa que ajudarà a que la resta s’enganxin i quan això passi ajudar aquest moment per propiciar que la resta també parlin.</w:t>
        <w:br/>
        <w:br/>
        <w:t>El Cercle no pot ser només un mecanisme per solucionar un problema puntual, ha de ser una eina que ajudi al llarg del curs a treballar conflictes, temes de convivència, de relació, etc., que ajudi al creixement personal de l’alumne i del grup.</w:t>
      </w:r>
    </w:p>
    <w:p/>
    <w:p>
      <w:pPr>
        <w:pStyle w:val="Heading4"/>
      </w:pPr>
      <w:r>
        <w:t>OBJECTIUS</w:t>
      </w:r>
    </w:p>
    <w:p>
      <w:pPr>
        <w:pStyle w:val="Normal4"/>
      </w:pPr>
      <w:r>
        <w:t xml:space="preserve">Treballar la convivència entre l’alumnat classe. </w:t>
        <w:br/>
        <w:br/>
        <w:t>L’objectiu específic ha estat treballar les dinàmiques de discriminació i exclusió</w:t>
      </w:r>
    </w:p>
    <w:p/>
    <w:p>
      <w:pPr>
        <w:pStyle w:val="Heading4"/>
      </w:pPr>
      <w:r>
        <w:t>EXPLICACIÓ DEL PROCÉS</w:t>
      </w:r>
    </w:p>
    <w:p>
      <w:pPr>
        <w:pStyle w:val="Normal4"/>
      </w:pPr>
      <w:r>
        <w:t>L’activitat principal duta a terme és el Cercle de Paraula.</w:t>
        <w:br/>
        <w:br/>
        <w:t>Passos:</w:t>
        <w:br/>
        <w:br/>
        <w:t>- Es fa un cercle de cadires, el grup s’asseu com vol i la persona que dinamitzi es posa en una posició que tothom la pugui veure</w:t>
        <w:br/>
        <w:br/>
        <w:t>- Introducció: parlar de les dificultats del grup classe i de la importància de poder verbalitzar-les i buscar maneres de millorar.</w:t>
        <w:br/>
        <w:br/>
        <w:t>- Presentació de l’activitat i del funcionament del cercle: les consignes del cercle. Hi ha un objecte que es s'anirà passant entre les persones que formen la rotllana. Quan tinguinl’objecte és quan poden parlar, i també poden no fer-ho. La resta de temps escolten.</w:t>
        <w:br/>
        <w:br/>
        <w:t>- Es fa el Cercle de Paraula i es comença llençant una pregunta: “com se senten en relació al grup classe”. Aquesta va ser la pregunta del primer Cercle, pot anar canviant segons quin sigui l’objectiu.</w:t>
        <w:br/>
        <w:br/>
        <w:t>- Es va dinamitzant el cercle, facilitant que parlin, que s’escoltin, fent una pausa quan hi ha algú que està plorant per donar-li el temps que necessita, clarificant les intervencions de cadascú perquè de vegades no s’entenen, ...</w:t>
        <w:br/>
        <w:br/>
        <w:t>La persona que dinamitza participa dinamitzant, no dóna la seva opinió del que estan dient, per a que no condicioni. Si que pot parlar portant la seva pròpia experiència en relació al grup classe, si vol.</w:t>
        <w:br/>
        <w:br/>
        <w:t>- Tancament:: de vegades el tancament ve donat pel temps disponible, o perquè el tema ja s’ha esgotat i tothom que ha volgut ja ha participat.</w:t>
        <w:br/>
        <w:br/>
        <w:t>Es fa un retorn, es nombra el que ha sortit i també la continuïtat que es planteja. Quan serà el proper cercle i que es treballarà.</w:t>
      </w:r>
    </w:p>
    <w:p/>
    <w:p>
      <w:pPr>
        <w:pStyle w:val="Heading4"/>
      </w:pPr>
      <w:r>
        <w:t>RESULTATS ASSOLITS I VISIBILITZACIÓ</w:t>
      </w:r>
    </w:p>
    <w:p>
      <w:pPr>
        <w:pStyle w:val="Normal4"/>
      </w:pPr>
      <w:r>
        <w:t>Hi ha hagut una millora en la convivència en el grup classe. Per exemple, a l’hora de fer grups, tenien en compte alumnat que abans es quedava més exclòs i es van reestablir relacions entre alumnes que s’havien trencat.</w:t>
        <w:br/>
        <w:br/>
        <w:t>No hi ha cap mena de resultat material o elaborat.</w:t>
      </w:r>
    </w:p>
    <w:p/>
    <w:p>
      <w:pPr>
        <w:pStyle w:val="Heading4"/>
      </w:pPr>
      <w:r>
        <w:t>DIFUSIÓ DEL RESULTATS I ROL DELS PARTICIPANTS EN LA COMUNICACIÓ I DIFUSIÓ</w:t>
      </w:r>
    </w:p>
    <w:p>
      <w:pPr>
        <w:pStyle w:val="Normal4"/>
      </w:pPr>
      <w:r>
        <w:t>No s’ha fet difusió.</w:t>
      </w:r>
    </w:p>
    <w:p/>
    <w:p>
      <w:pPr>
        <w:pStyle w:val="Heading4"/>
      </w:pPr>
      <w:r>
        <w:t>APRENENTATGES EN RELACIÓ AL PROCÉS I ELS RESULTATS: PUNTS FORTS, DIFICULTATS I ASPECTES A MILLORAR</w:t>
      </w:r>
    </w:p>
    <w:p>
      <w:pPr>
        <w:pStyle w:val="Normal4"/>
      </w:pPr>
      <w:r>
        <w:t>Com a punt fort destacaria que quan s’ha proposat hi ha hagut una bona acceptació per part de l’alumnat i professorat implicat. Hi ha interès, motivació i veuen que els ajuda.</w:t>
        <w:br/>
        <w:br/>
        <w:t>La dificultat és no tenir-ho sistematitzat, com un recurs propi, com una manera ja apropiada de treballar amb l’alumnat. És una eina nova que s’està començant a aplicar.</w:t>
        <w:br/>
        <w:br/>
        <w:t>Per millorar, caldria sistematitzar-ho a través de les tutories i això implica la formació dels professorat que no coneix l’eina. Per poder-la fer servir, és important conèixer-la i haver-la viscut prèviament. Es vol incloure en el projecte de convivència del centre, per fomentar-ne l’ús.</w:t>
      </w:r>
    </w:p>
    <w:p/>
    <w:p>
      <w:pPr>
        <w:pStyle w:val="Heading4"/>
      </w:pPr>
      <w:r>
        <w:t>AVALUACIÓ</w:t>
      </w:r>
    </w:p>
    <w:p>
      <w:pPr>
        <w:pStyle w:val="Normal4"/>
      </w:pPr>
      <w:r>
        <w:t>No s’ha fet una avaluació sistematitzada amb uns criteris i indicadors concrets a avaluar.</w:t>
      </w:r>
    </w:p>
    <w:p/>
    <w:p>
      <w:pPr>
        <w:pStyle w:val="Heading4"/>
      </w:pPr>
      <w:r>
        <w:t>VALORACIÓ</w:t>
      </w:r>
    </w:p>
    <w:p>
      <w:pPr>
        <w:pStyle w:val="Normal4"/>
      </w:pPr>
      <w:r>
        <w:t>S’ha valorat com a equip directiu, de les intervencions fetes i dels resultats obtinguts, en base més a l’observació directa i el treball amb el propi grup. I és a partir d’aquesta avaluació que s’ha decidit posar en pràctica l‘eina el següent curs.</w:t>
      </w:r>
    </w:p>
    <w:p/>
    <w:p>
      <w:pPr>
        <w:pStyle w:val="Heading4"/>
      </w:pPr>
      <w:r>
        <w:t>TEMÀTICA</w:t>
      </w:r>
    </w:p>
    <w:p>
      <w:pPr>
        <w:pStyle w:val="ListBullet2"/>
      </w:pPr>
      <w:r>
        <w:t>Atenció a les diversitats</w:t>
      </w:r>
    </w:p>
    <w:p/>
    <w:p>
      <w:pPr>
        <w:pStyle w:val="Heading4"/>
      </w:pPr>
      <w:r>
        <w:t>PER A QUINA ORIENTACIÓ PEDAGÒGICA ES PROPOSA LA PRÀCTICA?</w:t>
      </w:r>
    </w:p>
    <w:p>
      <w:pPr>
        <w:pStyle w:val="Link4"/>
      </w:pPr>
      <w:hyperlink r:id="rId68">
        <w:r>
          <w:rPr/>
          <w:t>Introducció a les habilitats socials com a forma d’apoderament personal</w:t>
        </w:r>
      </w:hyperlink>
    </w:p>
    <w:p>
      <w:pPr>
        <w:pStyle w:val="Link4"/>
      </w:pPr>
      <w:hyperlink r:id="rId69">
        <w:r>
          <w:rPr/>
          <w:t>Introducció al reconeixement de les emocions primàries (enuig, alegria, por i tristesa): com em sento i com canalitzo els meus sentiments</w:t>
        </w:r>
      </w:hyperlink>
    </w:p>
    <w:p>
      <w:pPr>
        <w:pStyle w:val="Link4"/>
      </w:pPr>
      <w:hyperlink r:id="rId23">
        <w:r>
          <w:rPr/>
          <w:t>Introducció a l’argumentació: capacitat d’explicar els propis motius</w:t>
        </w:r>
      </w:hyperlink>
    </w:p>
    <w:p>
      <w:pPr>
        <w:pStyle w:val="Link4"/>
      </w:pPr>
      <w:hyperlink r:id="rId70">
        <w:r>
          <w:rPr/>
          <w:t>Capacitat d’aplicar amb destresa els mecanismes de transformació de conflictes corresponent en funció de la fase en la qual es troba el conflicte</w:t>
        </w:r>
      </w:hyperlink>
    </w:p>
    <w:p>
      <w:pPr>
        <w:pStyle w:val="Link4"/>
      </w:pPr>
      <w:hyperlink r:id="rId55">
        <w:r>
          <w:rPr/>
          <w:t>Capacitat de fer el seguiment i valorar el respecte de les normes de classe i el caràcter reparador de les mesures</w:t>
        </w:r>
      </w:hyperlink>
    </w:p>
    <w:p>
      <w:pPr>
        <w:pStyle w:val="Link4"/>
      </w:pPr>
      <w:hyperlink r:id="rId18">
        <w:r>
          <w:rPr/>
          <w:t>Manifestació de conductes i relacions interpersonals basades en el respecte, el diàleg i la igualtat</w:t>
        </w:r>
      </w:hyperlink>
    </w:p>
    <w:p/>
    <w:p>
      <w:pPr>
        <w:pStyle w:val="Heading4"/>
      </w:pPr>
      <w:r>
        <w:t>DADES DE CONTACTE</w:t>
      </w:r>
    </w:p>
    <w:p>
      <w:pPr>
        <w:pStyle w:val="Normal4"/>
      </w:pPr>
      <w:r>
        <w:t>Núria Fuertes</w:t>
        <w:br/>
        <w:br/>
        <w:t>nuriateide@gmail.com</w:t>
      </w:r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OBSERVACIÓ D'ACTITUDS</w:t>
      </w:r>
    </w:p>
    <w:p>
      <w:pPr>
        <w:pStyle w:val="Normal4"/>
      </w:pPr>
      <w:r>
        <w:t>La observació pretén valorar les actuacions de l’alumnat, mitjançant un instrument que facilita la recollida de la informació.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24">
        <w:r>
          <w:rPr/>
          <w:t>Pràctica de l’argumentació: capacitat d’explicar i justificar els posicionaments personals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comunicació lingüística</w:t>
      </w:r>
    </w:p>
    <w:p>
      <w:pPr>
        <w:pStyle w:val="Link"/>
      </w:pPr>
      <w:hyperlink r:id="rId25">
        <w:r>
          <w:rPr/>
          <w:t>Obertura als arguments de les altres persones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emprenedora</w:t>
      </w:r>
    </w:p>
    <w:p>
      <w:pPr>
        <w:pStyle w:val="Link"/>
      </w:pPr>
      <w:hyperlink r:id="rId68">
        <w:r>
          <w:rPr/>
          <w:t>Introducció a les habilitats socials com a forma d’apoderament personal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69">
        <w:r>
          <w:rPr/>
          <w:t>Introducció al reconeixement de les emocions primàries (enuig, alegria, por i tristesa): com em sento i com canalitzo els meus sentiments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consciència i expressió culturals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71">
        <w:r>
          <w:rPr/>
          <w:t xml:space="preserve">Capacitat de treballar en col·laboració amb les persones del grup-classe en determinades tasques 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emprenedora</w:t>
      </w:r>
    </w:p>
    <w:p>
      <w:pPr>
        <w:pStyle w:val="Link"/>
      </w:pPr>
      <w:hyperlink r:id="rId72">
        <w:r>
          <w:rPr/>
          <w:t>Identificació de les fases del conflicte (abans, durant o després de la crisi)</w:t>
        </w:r>
      </w:hyperlink>
    </w:p>
    <w:p>
      <w:pPr>
        <w:pStyle w:val="ListBullet"/>
      </w:pPr>
      <w:r>
        <w:t>Educació Primària</w:t>
      </w:r>
    </w:p>
    <w:p>
      <w:pPr>
        <w:pStyle w:val="Link"/>
      </w:pPr>
      <w:hyperlink r:id="rId49">
        <w:r>
          <w:rPr/>
          <w:t xml:space="preserve">Coneixement de les normes de l’aula 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73">
        <w:r>
          <w:rPr/>
          <w:t>Reconeixement del valor de l’acció pacífica per a resoldre els conflictes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74">
        <w:r>
          <w:rPr/>
          <w:t>Formulació de múltiples opcions per a resoldre una tasca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75">
        <w:r>
          <w:rPr/>
          <w:t>Detecció de situacions de conflicte on estan implicades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m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1s2" TargetMode="External"/><Relationship Id="rId1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1s2" TargetMode="External"/><Relationship Id="rId1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3s4" TargetMode="External"/><Relationship Id="rId13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3s4" TargetMode="External"/><Relationship Id="rId1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3_gen_bb_cm" TargetMode="External"/><Relationship Id="rId1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s" TargetMode="External"/><Relationship Id="rId16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3_gen_bb_cs" TargetMode="External"/><Relationship Id="rId17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3_gen_bb_s1s2" TargetMode="External"/><Relationship Id="rId1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3_gen_bb_s3s4" TargetMode="External"/><Relationship Id="rId19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m" TargetMode="External"/><Relationship Id="rId2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s" TargetMode="External"/><Relationship Id="rId2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s" TargetMode="External"/><Relationship Id="rId2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1s2" TargetMode="External"/><Relationship Id="rId2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6_cp_bb_ci" TargetMode="External"/><Relationship Id="rId2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6_cp_bb_cm" TargetMode="External"/><Relationship Id="rId2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6_cp_bb_cs" TargetMode="External"/><Relationship Id="rId2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6_cp_bb_s1s2" TargetMode="External"/><Relationship Id="rId2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6_cp_bb_s3s4" TargetMode="External"/><Relationship Id="rId28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1_ddhh_ba_cm" TargetMode="External"/><Relationship Id="rId2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5_ddhh_bb_cm" TargetMode="External"/><Relationship Id="rId3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1_ddhh_bb_cs" TargetMode="External"/><Relationship Id="rId31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5_ddhh_bb_s3s4" TargetMode="External"/><Relationship Id="rId3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3_ddhh_bc_ci" TargetMode="External"/><Relationship Id="rId33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3_ddhh_bc_cm" TargetMode="External"/><Relationship Id="rId34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5_ddhh_bc_cm" TargetMode="External"/><Relationship Id="rId35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3_ddhh_bc_cs" TargetMode="External"/><Relationship Id="rId36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5_ddhh_bc_cs" TargetMode="External"/><Relationship Id="rId37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4_ddhh_bc_s1s2" TargetMode="External"/><Relationship Id="rId38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5_ddhh_bc_s1s2" TargetMode="External"/><Relationship Id="rId3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s" TargetMode="External"/><Relationship Id="rId4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m" TargetMode="External"/><Relationship Id="rId41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2_int_bc_s3s4" TargetMode="External"/><Relationship Id="rId42" Type="http://schemas.openxmlformats.org/officeDocument/2006/relationships/hyperlink" Target="https://www.transformarelmon-guia.edualter.org/ca/instruments/observacio-dactituds" TargetMode="External"/><Relationship Id="rId4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8_cp_bb_cm" TargetMode="External"/><Relationship Id="rId44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4_int_bb_s1s2" TargetMode="External"/><Relationship Id="rId4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5_gen_ba_s3s4" TargetMode="External"/><Relationship Id="rId4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s" TargetMode="External"/><Relationship Id="rId4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1s2" TargetMode="External"/><Relationship Id="rId4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3s4" TargetMode="External"/><Relationship Id="rId4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5_cp_bb_ci" TargetMode="External"/><Relationship Id="rId5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5_cp_bb_cm" TargetMode="External"/><Relationship Id="rId5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7_cp_bb_cm" TargetMode="External"/><Relationship Id="rId5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5_cp_bb_cs" TargetMode="External"/><Relationship Id="rId5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8_cp_bb_cs" TargetMode="External"/><Relationship Id="rId5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5_cp_bb_s1s2" TargetMode="External"/><Relationship Id="rId5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5_cp_bb_s3s4" TargetMode="External"/><Relationship Id="rId56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1_ddhh_ba_ci" TargetMode="External"/><Relationship Id="rId57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1s2" TargetMode="External"/><Relationship Id="rId58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3s4" TargetMode="External"/><Relationship Id="rId5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2_ddhh_bb_s1s2" TargetMode="External"/><Relationship Id="rId6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1s2" TargetMode="External"/><Relationship Id="rId61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2_ddhh_bb_s3s4" TargetMode="External"/><Relationship Id="rId62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3s4" TargetMode="External"/><Relationship Id="rId63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4_ddhh_bb_s3s4" TargetMode="External"/><Relationship Id="rId64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4_ddhh_bc_ci" TargetMode="External"/><Relationship Id="rId65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5_ddhh_bc_ci" TargetMode="External"/><Relationship Id="rId66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3_ddhh_bc_s3s4" TargetMode="External"/><Relationship Id="rId67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m" TargetMode="External"/><Relationship Id="rId6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1_cp_bb_ci" TargetMode="External"/><Relationship Id="rId6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2_cp_bb_ci" TargetMode="External"/><Relationship Id="rId7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3s4" TargetMode="External"/><Relationship Id="rId7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3_cp_bb_ci" TargetMode="External"/><Relationship Id="rId7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i" TargetMode="External"/><Relationship Id="rId7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7_cp_bb_ci" TargetMode="External"/><Relationship Id="rId7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8_cp_bb_ci" TargetMode="External"/><Relationship Id="rId7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