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Valoració de les normes de classe com a instrument de regulació de la convivència a l’aula i al centre escolar</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Valoren les normes de classe com a instrument de regulació de la convivència a l’aula i al centre escolar.</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4">
        <w:r>
          <w:rPr/>
          <w:t>Interès per aprofundir en els diferents models de masculinitat i feminitat que es donen en les societats actuals.</w:t>
        </w:r>
      </w:hyperlink>
    </w:p>
    <w:p>
      <w:pPr>
        <w:pStyle w:val="Link4"/>
      </w:pPr>
      <w:hyperlink r:id="rId45">
        <w:r>
          <w:rPr/>
          <w:t>Defensa dels drets i deures individuals i col·lectius en qüestió de gènere.</w:t>
        </w:r>
      </w:hyperlink>
    </w:p>
    <w:p>
      <w:pPr>
        <w:pStyle w:val="Link4"/>
      </w:pPr>
      <w:hyperlink r:id="rId46">
        <w:r>
          <w:rPr/>
          <w:t>Pràctica de diferents conductes i relacions interpersonals basades en el respecte, el diàleg i la igualtat</w:t>
        </w:r>
      </w:hyperlink>
    </w:p>
    <w:p>
      <w:pPr>
        <w:pStyle w:val="Link4"/>
      </w:pPr>
      <w:hyperlink r:id="rId47">
        <w:r>
          <w:rPr/>
          <w:t>Desenvolupament de diferents conductes i relacions interpersonals basades en el respecte, el diàleg i la igualtat</w:t>
        </w:r>
      </w:hyperlink>
    </w:p>
    <w:p>
      <w:pPr>
        <w:pStyle w:val="Link4"/>
      </w:pPr>
      <w:hyperlink r:id="rId48">
        <w:r>
          <w:rPr/>
          <w:t>Manifestació de conductes i relacions interpersonals basades en el respecte, el diàleg i la igualtat</w:t>
        </w:r>
      </w:hyperlink>
    </w:p>
    <w:p>
      <w:pPr>
        <w:pStyle w:val="Link4"/>
      </w:pPr>
      <w:hyperlink r:id="rId49">
        <w:r>
          <w:rPr/>
          <w:t>Coneixement del tipus de conflicte a l'aula i en la realitat propera, capacitat de comparar-los i d’argumentar si són violents o no</w:t>
        </w:r>
      </w:hyperlink>
    </w:p>
    <w:p>
      <w:pPr>
        <w:pStyle w:val="Link4"/>
      </w:pPr>
      <w:hyperlink r:id="rId50">
        <w:r>
          <w:rPr/>
          <w:t>Coneixement dels diferents tipus de conflictes (locals, socials, internacionals) capacitat de comparar-los, i d’argumentar si són violents o no</w:t>
        </w:r>
      </w:hyperlink>
    </w:p>
    <w:p>
      <w:pPr>
        <w:pStyle w:val="Link4"/>
      </w:pPr>
      <w:hyperlink r:id="rId51">
        <w:r>
          <w:rPr/>
          <w:t>Capacitat d’argumentar els reptes i els beneficis de respectar el procés i de trobar una sortida justa per resoldre els conflictes  interpersonals i socials</w:t>
        </w:r>
      </w:hyperlink>
    </w:p>
    <w:p>
      <w:pPr>
        <w:pStyle w:val="Link4"/>
      </w:pPr>
      <w:hyperlink r:id="rId52">
        <w:r>
          <w:rPr/>
          <w:t>Defensa del conflicte com a oportunitat de canvi social</w:t>
        </w:r>
      </w:hyperlink>
    </w:p>
    <w:p>
      <w:pPr>
        <w:pStyle w:val="Link4"/>
      </w:pPr>
      <w:hyperlink r:id="rId9">
        <w:r>
          <w:rPr/>
          <w:t xml:space="preserve">Coneixement de les normes de l’aula </w:t>
        </w:r>
      </w:hyperlink>
    </w:p>
    <w:p>
      <w:pPr>
        <w:pStyle w:val="Link4"/>
      </w:pPr>
      <w:hyperlink r:id="rId53">
        <w:r>
          <w:rPr/>
          <w:t>Introducció a l’argumentació: capacitat d’explicar els propis motius</w:t>
        </w:r>
      </w:hyperlink>
    </w:p>
    <w:p>
      <w:pPr>
        <w:pStyle w:val="Link4"/>
      </w:pPr>
      <w:hyperlink r:id="rId10">
        <w:r>
          <w:rPr/>
          <w:t>Valoració de les normes de classe com a instrument de regulació de la convivència a l’aula i al centre escolar</w:t>
        </w:r>
      </w:hyperlink>
    </w:p>
    <w:p>
      <w:pPr>
        <w:pStyle w:val="Link4"/>
      </w:pPr>
      <w:hyperlink r:id="rId54">
        <w:r>
          <w:rPr/>
          <w:t>Pràctica de l’argumentació: capacitat d’explicar i justificar els posicionaments personals</w:t>
        </w:r>
      </w:hyperlink>
    </w:p>
    <w:p>
      <w:pPr>
        <w:pStyle w:val="Link4"/>
      </w:pPr>
      <w:hyperlink r:id="rId55">
        <w:r>
          <w:rPr/>
          <w:t>Capacitat d’argumentar els beneficis i les limitacions de l’acció pacífica per a resoldre els conflictes</w:t>
        </w:r>
      </w:hyperlink>
    </w:p>
    <w:p>
      <w:pPr>
        <w:pStyle w:val="Link4"/>
      </w:pPr>
      <w:hyperlink r:id="rId11">
        <w:r>
          <w:rPr/>
          <w:t>Capacitat de formular normes de classe que promoguin la convivència i de preveure mesures que siguin reparadores</w:t>
        </w:r>
      </w:hyperlink>
    </w:p>
    <w:p>
      <w:pPr>
        <w:pStyle w:val="Link4"/>
      </w:pPr>
      <w:hyperlink r:id="rId56">
        <w:r>
          <w:rPr/>
          <w:t>Obertura als arguments de les altres persones</w:t>
        </w:r>
      </w:hyperlink>
    </w:p>
    <w:p>
      <w:pPr>
        <w:pStyle w:val="Link4"/>
      </w:pPr>
      <w:hyperlink r:id="rId57">
        <w:r>
          <w:rPr/>
          <w:t>Valoració de la originalitat i adequació de les propostes formulades per a resoldre una tasca o un conflicte</w:t>
        </w:r>
      </w:hyperlink>
    </w:p>
    <w:p>
      <w:pPr>
        <w:pStyle w:val="Link4"/>
      </w:pPr>
      <w:hyperlink r:id="rId12">
        <w:r>
          <w:rPr/>
          <w:t>Definició conjunta i aplicació de normes de classe que promoguin la convivència, i de mesures reparadores</w:t>
        </w:r>
      </w:hyperlink>
    </w:p>
    <w:p>
      <w:pPr>
        <w:pStyle w:val="Link4"/>
      </w:pPr>
      <w:hyperlink r:id="rId58">
        <w:r>
          <w:rPr/>
          <w:t>Predisposició a matisar els propis arguments a partir de la dialèctica amb altres persones</w:t>
        </w:r>
      </w:hyperlink>
    </w:p>
    <w:p>
      <w:pPr>
        <w:pStyle w:val="Link4"/>
      </w:pPr>
      <w:hyperlink r:id="rId13">
        <w:r>
          <w:rPr/>
          <w:t>Capacitat de fer el seguiment i valorar el respecte de les normes de classe i el caràcter reparador de les mesures</w:t>
        </w:r>
      </w:hyperlink>
    </w:p>
    <w:p>
      <w:pPr>
        <w:pStyle w:val="Link4"/>
      </w:pPr>
      <w:hyperlink r:id="rId59">
        <w:r>
          <w:rPr/>
          <w:t xml:space="preserve">Pràctica i defensa de la dialèctica, com a forma d’apropar posicionaments amb l’altre i cooperar  </w:t>
        </w:r>
      </w:hyperlink>
    </w:p>
    <w:p>
      <w:pPr>
        <w:pStyle w:val="Link4"/>
      </w:pPr>
      <w:hyperlink r:id="rId60">
        <w:r>
          <w:rPr/>
          <w:t>Presentació dels conceptes de drets i deures</w:t>
        </w:r>
      </w:hyperlink>
    </w:p>
    <w:p>
      <w:pPr>
        <w:pStyle w:val="Link4"/>
      </w:pPr>
      <w:hyperlink r:id="rId61">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62">
        <w:r>
          <w:rPr/>
          <w:t>Proposta i posada en pràctica de diferents mecanismes  de defensa i reivindicació de drets en situacions de vulnerabilitat social a escala local i global</w:t>
        </w:r>
      </w:hyperlink>
    </w:p>
    <w:p>
      <w:pPr>
        <w:pStyle w:val="Link4"/>
      </w:pPr>
      <w:hyperlink r:id="rId63">
        <w:r>
          <w:rPr/>
          <w:t>Presa de consciència del procés de construcció de la pròpia identitat com a subjecte polític</w:t>
        </w:r>
      </w:hyperlink>
    </w:p>
    <w:p>
      <w:pPr>
        <w:pStyle w:val="Link4"/>
      </w:pPr>
      <w:hyperlink r:id="rId64">
        <w:r>
          <w:rPr/>
          <w:t xml:space="preserve">Anàlisi del tipus de relacions que s’estableixen entre els diferents agents que participen en l’organització de la vida pública i de les seves funcions </w:t>
        </w:r>
      </w:hyperlink>
    </w:p>
    <w:p>
      <w:pPr>
        <w:pStyle w:val="Link4"/>
      </w:pPr>
      <w:hyperlink r:id="rId65">
        <w:r>
          <w:rPr/>
          <w:t>Anàlisi i valoració  de les funcions, límits i interdependències existents entre institucions, associacions, moviments i xarxes socialS de l’àmbit local, nacional i internacional</w:t>
        </w:r>
      </w:hyperlink>
    </w:p>
    <w:p>
      <w:pPr>
        <w:pStyle w:val="Link4"/>
      </w:pPr>
      <w:hyperlink r:id="rId66">
        <w:r>
          <w:rPr/>
          <w:t>Reflexió crítica sobre el tipus de relacions que s’estableixen entre els diferents agents que participen en l’organització de la vida pública i sobre les seves funcions</w:t>
        </w:r>
      </w:hyperlink>
    </w:p>
    <w:p>
      <w:pPr>
        <w:pStyle w:val="Link4"/>
      </w:pPr>
      <w:hyperlink r:id="rId6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68">
        <w:r>
          <w:rPr/>
          <w:t>Reflexió crítica sobre els diferents models de governança i sistemes d’organització política, fent especial èmfasi en el procés i l’orientació de les polítiques proposades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69">
        <w:r>
          <w:rPr/>
          <w:t>Presentació i exercitació d’alguns mecanismes i vies de participació democràtica a l’aula</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0">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9">
        <w:r>
          <w:rPr/>
          <w:t xml:space="preserve">Coneixement de les normes de l’aula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11">
        <w:r>
          <w:rPr/>
          <w:t>Capacitat de formular normes de classe que promoguin la convivència i de preveure mesures que siguin reparadores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71">
        <w:r>
          <w:rPr/>
          <w:t>Coneixement de les principals habilitats socials com a forma d’apoderament personal</w:t>
        </w:r>
      </w:hyperlink>
    </w:p>
    <w:p>
      <w:pPr>
        <w:pStyle w:val="ListBullet"/>
      </w:pPr>
      <w:r>
        <w:t>Cultura de pau i noviolència</w:t>
      </w:r>
    </w:p>
    <w:p>
      <w:pPr>
        <w:pStyle w:val="ListBullet"/>
      </w:pPr>
      <w:r>
        <w:t>Educació Primària</w:t>
      </w:r>
    </w:p>
    <w:p>
      <w:pPr>
        <w:pStyle w:val="Link"/>
      </w:pPr>
      <w:hyperlink r:id="rId72">
        <w:r>
          <w:rPr/>
          <w:t>Reconeixement de les pròpies emocions i de les necessitats que hi ha al darrera: què sento i què crec que em fa sentir així</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73">
        <w:r>
          <w:rPr/>
          <w:t xml:space="preserve">Treball col·laboratiu amb divisió de tasques equilibrades amb les persones del grup-classe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stBullet"/>
      </w:pPr>
      <w:r>
        <w:t>Competència en consciència i expressió culturals</w:t>
      </w:r>
    </w:p>
    <w:p>
      <w:pPr>
        <w:pStyle w:val="Link"/>
      </w:pPr>
      <w:hyperlink r:id="rId74">
        <w:r>
          <w:rPr/>
          <w:t>Introducció als mecanismes de transformació de conflictes en funció de la fase en la que es troba el conflicte</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54">
        <w:r>
          <w:rPr/>
          <w:t>Pràctica de l’argumentació: capacitat d’explicar i justificar els posicionaments personals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nk"/>
      </w:pPr>
      <w:hyperlink r:id="rId55">
        <w:r>
          <w:rPr/>
          <w:t>Capacitat d’argumentar els beneficis i les limitacions de l’acció pacífica per a resoldre els conflictes</w:t>
        </w:r>
      </w:hyperlink>
    </w:p>
    <w:p>
      <w:pPr>
        <w:pStyle w:val="ListBullet"/>
      </w:pPr>
      <w:r>
        <w:t>Cultura de pau i noviolència</w:t>
      </w:r>
    </w:p>
    <w:p>
      <w:pPr>
        <w:pStyle w:val="ListBullet"/>
      </w:pPr>
      <w:r>
        <w:t>Educació Primària</w:t>
      </w:r>
    </w:p>
    <w:p>
      <w:pPr>
        <w:pStyle w:val="Link"/>
      </w:pPr>
      <w:hyperlink r:id="rId75">
        <w:r>
          <w:rPr/>
          <w:t xml:space="preserve">Coneixement del procés de creativitat, incloent anàlisi de la tasca/el problema, i formulació de propostes </w:t>
        </w:r>
      </w:hyperlink>
    </w:p>
    <w:p>
      <w:pPr>
        <w:pStyle w:val="ListBullet"/>
      </w:pPr>
      <w:r>
        <w:t>Cultura de pau i noviolència</w:t>
      </w:r>
    </w:p>
    <w:p>
      <w:pPr>
        <w:pStyle w:val="ListBullet"/>
      </w:pPr>
      <w:r>
        <w:t>Educació Primària</w:t>
      </w:r>
    </w:p>
    <w:p>
      <w:pPr>
        <w:pStyle w:val="Link"/>
      </w:pPr>
      <w:hyperlink r:id="rId76">
        <w:r>
          <w:rPr/>
          <w:t>Predisposició a implicar-se en la transformació del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6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6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6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6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6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6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6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