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 xml:space="preserve">Capacitat de treballar en col·laboració amb les persones del grup-classe en determinades tasques </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Són capaces de treballar en col·laboració amb les persones del grup-classe en determinades tasques.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emprenedora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Coop-Coop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combina el treball en grup amb el treball individual per a la realització de tasques complexes i la presentació i avaluació de les mateixes davant del grup d’iguals i el professorat. L’alumnat decideix la temàtica a treballar i el pla de treball per solucionar la tasca i defensar la seva proposta de solució. La part fonamental de la tasca es fa en equip, però, hi ha una important contribució i responsabilitat individual tant en el procés com en el resultat. Dins de l'equip es treballa dividint el tema en subtemes que són desenvolupats per cadascun dels components, els quals després deuran aportar els seus coneixements a la resta del grup, de manera semblant a com es fa en el mètode del puzle. L'avaluació té lloc a tres nivells: coevaluació de la presentació en grup, coavaluació de les contribucions individuals al grup i avaluació del material produït pel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
      <w:pPr>
        <w:pStyle w:val="Heading4"/>
      </w:pPr>
      <w:r>
        <w:t>INSTRUMENTS D'AVALUACIÓ</w:t>
      </w:r>
    </w:p>
    <w:p>
      <w:pPr>
        <w:pStyle w:val="Link4"/>
      </w:pPr>
      <w:hyperlink r:id="rId16">
        <w:r>
          <w:rPr/>
          <w:t>Base d'orientació</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7">
        <w:r>
          <w:rPr/>
          <w:t>Observació i introducció en la seva pràctica d’actituds cooperatives, solidàries i crítiques davant situacions de discriminació per motiu de gènere, sexe i opció afectivasexual.</w:t>
        </w:r>
      </w:hyperlink>
    </w:p>
    <w:p>
      <w:pPr>
        <w:pStyle w:val="Link4"/>
      </w:pPr>
      <w:hyperlink r:id="rId18">
        <w:r>
          <w:rPr/>
          <w:t>Pràctica d'actituds cooperatives, solidàries i crítiques davant situacions de discriminació per motiu de gènere, sexe i opció afectivasexual</w:t>
        </w:r>
      </w:hyperlink>
    </w:p>
    <w:p>
      <w:pPr>
        <w:pStyle w:val="Link4"/>
      </w:pPr>
      <w:hyperlink r:id="rId19">
        <w:r>
          <w:rPr/>
          <w:t>Aprofundiment en la pràctica d’actituds cooperatives, solidàries i crítiques davant situacions de discriminació per motiu de gènere, sexe i opció afectivasexual.</w:t>
        </w:r>
      </w:hyperlink>
    </w:p>
    <w:p>
      <w:pPr>
        <w:pStyle w:val="Link4"/>
      </w:pPr>
      <w:hyperlink r:id="rId20">
        <w:r>
          <w:rPr/>
          <w:t>Assumpció de l’ús de diferents actituds cooperatives, solidàries i crítiques davant de situacions de discriminació per motiu de gènere, sexe i opció afectivasexual</w:t>
        </w:r>
      </w:hyperlink>
    </w:p>
    <w:p>
      <w:pPr>
        <w:pStyle w:val="Link4"/>
      </w:pPr>
      <w:hyperlink r:id="rId21">
        <w:r>
          <w:rPr/>
          <w:t>Manifestació d’actituds cooperatives, solidàries i crítiques davant de situacions de discriminació per motiu de gènere, sexe i opció afectivasexual</w:t>
        </w:r>
      </w:hyperlink>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22">
        <w:r>
          <w:rPr/>
          <w:t>Coneixement de les característiques i  funcions de les institucions escolars i de  les interdependències existents amb altres institucions, associacions, moviments i xarxes socials de l’entorn proper</w:t>
        </w:r>
      </w:hyperlink>
    </w:p>
    <w:p>
      <w:pPr>
        <w:pStyle w:val="Link4"/>
      </w:pPr>
      <w:hyperlink r:id="rId23">
        <w:r>
          <w:rPr/>
          <w:t>Interès i voluntat per  participar de forma responsable i compromesa en les  tasques escolars</w:t>
        </w:r>
      </w:hyperlink>
    </w:p>
    <w:p>
      <w:pPr>
        <w:pStyle w:val="Link4"/>
      </w:pPr>
      <w:hyperlink r:id="rId24">
        <w:r>
          <w:rPr/>
          <w:t>Identificació i pràctica de les diferents normes per a la  convivència democràtica al centre, la família i l’entorn proper</w:t>
        </w:r>
      </w:hyperlink>
    </w:p>
    <w:p>
      <w:pPr>
        <w:pStyle w:val="Link4"/>
      </w:pPr>
      <w:hyperlink r:id="rId25">
        <w:r>
          <w:rPr/>
          <w:t>Assumpció de les responsabilitats i els compromisos adquirits en relació a la planificació, organització i realització de tasques i projectes en l’àmbit escolar, familiar i en la vida quotidiana</w:t>
        </w:r>
      </w:hyperlink>
    </w:p>
    <w:p>
      <w:pPr>
        <w:pStyle w:val="Link4"/>
      </w:pPr>
      <w:hyperlink r:id="rId26">
        <w:r>
          <w:rPr/>
          <w:t>Compromís en la construcció i el respecte de normes per a la  convivència democràtica en l’àmbit escolar, familiar i en l’entorn proper.</w:t>
        </w:r>
      </w:hyperlink>
    </w:p>
    <w:p>
      <w:pPr>
        <w:pStyle w:val="Link4"/>
      </w:pPr>
      <w:hyperlink r:id="rId2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8">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9">
        <w:r>
          <w:rPr/>
          <w:t>Introducció a les causes i conseqüències dels diferents problemes mediambientals degut a l’activitat humana</w:t>
        </w:r>
      </w:hyperlink>
    </w:p>
    <w:p>
      <w:pPr>
        <w:pStyle w:val="Link4"/>
      </w:pPr>
      <w:hyperlink r:id="rId30">
        <w:r>
          <w:rPr/>
          <w:t>Coneixement de les funcions dels diferents elements que configuren el medi ambient, el territori i la naturalesa</w:t>
        </w:r>
      </w:hyperlink>
    </w:p>
    <w:p>
      <w:pPr>
        <w:pStyle w:val="Link4"/>
      </w:pPr>
      <w:hyperlink r:id="rId31">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32">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33">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4">
        <w:r>
          <w:rPr/>
          <w:t>Inici en la pràctica de presa de decisions i de construcció consensuada d'algunes normes bàsiques per organitzar a la convivència a l’aula i al centre</w:t>
        </w:r>
      </w:hyperlink>
    </w:p>
    <w:p>
      <w:pPr>
        <w:pStyle w:val="Link4"/>
      </w:pPr>
      <w:hyperlink r:id="rId35">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6">
        <w:r>
          <w:rPr/>
          <w:t>Establiment de relacions de convivència a l'aula, al centre i a l'entorn basades en l'estima, el respecte i la conficança en un mateix i en les altres persones</w:t>
        </w:r>
      </w:hyperlink>
    </w:p>
    <w:p>
      <w:pPr>
        <w:pStyle w:val="Link4"/>
      </w:pPr>
      <w:hyperlink r:id="rId37">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38">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9">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0">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1">
        <w:r>
          <w:rPr/>
          <w:t>Diari d'aula</w:t>
        </w:r>
      </w:hyperlink>
    </w:p>
    <w:p/>
    <w:p>
      <w:pPr>
        <w:pStyle w:val="Heading3"/>
      </w:pPr>
      <w:r>
        <w:t>Cooperatiu per grups d'experts</w:t>
      </w:r>
    </w:p>
    <w:p/>
    <w:p>
      <w:pPr>
        <w:pStyle w:val="Heading4"/>
      </w:pPr>
      <w:r>
        <w:t>RECURSOS NECESSARIS</w:t>
      </w:r>
    </w:p>
    <w:p>
      <w:pPr>
        <w:pStyle w:val="Normal4"/>
      </w:pPr>
      <w:r>
        <w:t>Ordinadors (si escau)</w:t>
        <w:br/>
        <w:br/>
        <w:t>Llibres (si escau)</w:t>
      </w:r>
    </w:p>
    <w:p/>
    <w:p>
      <w:pPr>
        <w:pStyle w:val="Heading4"/>
      </w:pPr>
      <w:r>
        <w:t>CARACTERÍSTIQUES DELS AGENTS IMPLICATS</w:t>
      </w:r>
    </w:p>
    <w:p>
      <w:pPr>
        <w:pStyle w:val="Normal4"/>
      </w:pPr>
      <w:r>
        <w:t>El context d’aplicació d’aquesta tècnica és el de sessió-classe. És important que l’aplicació s’enfoqui a una posada en pràctica a curt termini, ja que és una tècnica que requereix una bona organització del grup classe. A més, requereix un treball previ per tal de controlar les valoracions finals que els grups han de fer de les exposicions dels seus companys.</w:t>
      </w:r>
    </w:p>
    <w:p/>
    <w:p>
      <w:pPr>
        <w:pStyle w:val="Heading4"/>
      </w:pPr>
      <w:r>
        <w:t>CONTEXT</w:t>
      </w:r>
    </w:p>
    <w:p/>
    <w:p>
      <w:pPr>
        <w:pStyle w:val="Heading4"/>
      </w:pPr>
      <w:r>
        <w:t>DESCRIPCIÓ DE LA TÈCNICA DIDÀCTICA</w:t>
      </w:r>
    </w:p>
    <w:p>
      <w:pPr>
        <w:pStyle w:val="Normal4"/>
      </w:pPr>
      <w:r>
        <w:t>El treball cooperatiu per experts consisteix en una tècnica didàctica on l’alumnat es divideix en grups de treball cooperatius heterogenis en quant a sexe i aptituds, formats per un nombre de persones que varia de tres a sis. Tots els grups treballen el mateix tema que ha estat dividit en tantes parts com a membres formen el mateix. Cada membre del grup es responsabilitza de la seva part per completar-la, aprendre-la i ensenyar-la als altres. Els components dels diferents grups que es troben treballant la mateixa part, es reuneixen per discutir-la, posar en comú les seves idees i discrepàncies, en el que es denomina grup d’experts. Una vegada finalitzat el treball com a grup d'experts, tornen al seu grup de referència –després d'haver assimilat els continguts d'aprenentatge que els corresponen- i ensenyen als altres els diferents aspectes que van aprendre i el procés dut a terme en el grup d'experts. S'estableix així una interdependència extrema entre els membres del grup per realitzar la tasca.</w:t>
        <w:br/>
        <w:br/>
        <w:t>Es prepara un tema que s’introdueix i s’esquematitza en diversos elements del mateix, o bé es preparen diversos temes diferents. La qüestió es separar el grup classe en subgrups que treballaran, a partir de fitxes o d’altres fonts d’informació (ordinadors, llibres, etc.).</w:t>
        <w:br/>
        <w:br/>
        <w:t>Els petits grups aprofundiran en els diversos temes o aspectes i posteriorment es formaran altres subgrups formats per un membre de cada un dels primers subgrups. En aquests segons subgrups, cada un dels seus integrants exposarà a la resta de companys tot allò que considera elemental del què ha treballat en el primer subgrup. Si els temes o elements a aprofundir són molt extensos, caldrà deixar espai de dues sessions diferents, o donar un mínim de una hora per a que els primers subgrups hi aprofundeixin. És important que els participants tinguin temps d’aprofundir en el material, si no, la tècnica no serveix de forma completa.</w:t>
      </w:r>
    </w:p>
    <w:p/>
    <w:p>
      <w:pPr>
        <w:pStyle w:val="Heading4"/>
      </w:pPr>
      <w:r>
        <w:t>JUSTIFICACIÓ</w:t>
      </w:r>
    </w:p>
    <w:p>
      <w:pPr>
        <w:pStyle w:val="Normal4"/>
      </w:pPr>
      <w:r>
        <w:t>L’objectiu és aconseguir l’adquisició i cristal·lització del coneixement, al mateix temps que aquest procés es proposat des d’una perspectiva cooperativa i de compartició de coneixement.</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Especialment recomanat per a treballar aspectes cognitivament complexos, nocions teòriques de difícil comprensió, etc. Aprendre i explicar és aprendre dues vegades, i d’aquesta manera s’aborden les nocions més complexes dels eixos temàtics de l’EpD amb més garanties.</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Medi ambient</w:t>
      </w:r>
    </w:p>
    <w:p>
      <w:pPr>
        <w:pStyle w:val="ListBullet2"/>
      </w:pPr>
      <w:r>
        <w:t>Interculturalitat crítica</w:t>
      </w:r>
    </w:p>
    <w:p/>
    <w:p>
      <w:pPr>
        <w:pStyle w:val="Heading4"/>
      </w:pPr>
      <w:r>
        <w:t>ORIENTACIONS</w:t>
      </w:r>
    </w:p>
    <w:p>
      <w:pPr>
        <w:pStyle w:val="Link4"/>
      </w:pPr>
      <w:hyperlink r:id="rId20">
        <w:r>
          <w:rPr/>
          <w:t>Assumpció de l’ús de diferents actituds cooperatives, solidàries i crítiques davant de situacions de discriminació per motiu de gènere, sexe i opció afectivasexual</w:t>
        </w:r>
      </w:hyperlink>
    </w:p>
    <w:p>
      <w:pPr>
        <w:pStyle w:val="Link4"/>
      </w:pPr>
      <w:hyperlink r:id="rId21">
        <w:r>
          <w:rPr/>
          <w:t>Manifestació d’actituds cooperatives, solidàries i crítiques davant de situacions de discriminació per motiu de gènere, sexe i opció afectivasexual</w:t>
        </w:r>
      </w:hyperlink>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42">
        <w:r>
          <w:rPr/>
          <w:t>Identificació de les diferents funcions, límits i interdependències existents entre institucions, associacions, moviments i xarxes socials de l’àmbit escolar i  local</w:t>
        </w:r>
      </w:hyperlink>
    </w:p>
    <w:p>
      <w:pPr>
        <w:pStyle w:val="Link4"/>
      </w:pPr>
      <w:hyperlink r:id="rId43">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44">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
      <w:pPr>
        <w:pStyle w:val="Heading4"/>
      </w:pPr>
      <w:r>
        <w:t>INSTRUMENTS D'AVALUACIÓ</w:t>
      </w:r>
    </w:p>
    <w:p>
      <w:pPr>
        <w:pStyle w:val="Link4"/>
      </w:pPr>
      <w:hyperlink r:id="rId16">
        <w:r>
          <w:rPr/>
          <w:t>Base d'orientació</w:t>
        </w:r>
      </w:hyperlink>
    </w:p>
    <w:p/>
    <w:p>
      <w:pPr>
        <w:pStyle w:val="Heading2"/>
      </w:pPr>
      <w:r>
        <w:t>CURRÍCULUM</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interaccions amb el grup o mestre en qualsevol situació comunicativa de l’aula,</w:t>
        <w:br/>
        <w:br/>
        <w:br/>
        <w:t>tant les referides a gestió, organització, discussió dels problemes que sorgeixen en el dia a dia,</w:t>
        <w:br/>
        <w:br/>
        <w:br/>
        <w:t>explicació de vivències personals, com les derivades de situacions d’ensenyament i aprenentatge,</w:t>
        <w:br/>
        <w:br/>
        <w:br/>
        <w:t>amb respecte per les normes que regeixen la interacció oral (torns de paraula, to de veu, ritme).</w:t>
      </w:r>
    </w:p>
    <w:p/>
    <w:p>
      <w:pPr>
        <w:pStyle w:val="Heading4"/>
      </w:pPr>
      <w:r>
        <w:t>CRITERI D'AVALUACIÓ</w:t>
      </w:r>
    </w:p>
    <w:p/>
    <w:p>
      <w:pPr>
        <w:pStyle w:val="Heading4"/>
      </w:pPr>
      <w:r>
        <w:t>PÀGINA REFERÈNCIA DOCUMENT CURRÍCULUM</w:t>
      </w:r>
    </w:p>
    <w:p>
      <w:pPr>
        <w:pStyle w:val="Normal4"/>
      </w:pPr>
      <w:r>
        <w:t>Pàgina 40</w:t>
      </w:r>
    </w:p>
    <w:p/>
    <w:p>
      <w:pPr>
        <w:pStyle w:val="Heading4"/>
      </w:pPr>
      <w:r>
        <w:t>COMPETÈNCIA</w:t>
      </w:r>
    </w:p>
    <w:p>
      <w:pPr>
        <w:pStyle w:val="ListBullet2"/>
      </w:pPr>
      <w:r>
        <w:t>Competència en comunicació lingüística</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0">
        <w:r>
          <w:rPr/>
          <w:t xml:space="preserve">Treball col·laboratiu amb divisió de tasques equilibrades amb les persones del grup-classe </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emprenedora</w:t>
      </w:r>
    </w:p>
    <w:p>
      <w:pPr>
        <w:pStyle w:val="ListBullet"/>
      </w:pPr>
      <w:r>
        <w:t>Competència ciutadana</w:t>
      </w:r>
    </w:p>
    <w:p>
      <w:pPr>
        <w:pStyle w:val="ListBullet"/>
      </w:pPr>
      <w:r>
        <w:t>Competència en comunicació lingüística</w:t>
      </w:r>
    </w:p>
    <w:p>
      <w:pPr>
        <w:pStyle w:val="Link"/>
      </w:pPr>
      <w:hyperlink r:id="rId11">
        <w:r>
          <w:rPr/>
          <w:t>Treball cooperatiu i reconeixement dels seus beneficis per totes les persones del grup-classe</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45">
        <w:r>
          <w:rPr/>
          <w:t>Introducció a les habilitats socials com a forma d’apoderament personal</w:t>
        </w:r>
      </w:hyperlink>
    </w:p>
    <w:p>
      <w:pPr>
        <w:pStyle w:val="ListBullet"/>
      </w:pPr>
      <w:r>
        <w:t>Cultura de pau i noviolència</w:t>
      </w:r>
    </w:p>
    <w:p>
      <w:pPr>
        <w:pStyle w:val="ListBullet"/>
      </w:pPr>
      <w:r>
        <w:t>Educació Primària</w:t>
      </w:r>
    </w:p>
    <w:p>
      <w:pPr>
        <w:pStyle w:val="Link"/>
      </w:pPr>
      <w:hyperlink r:id="rId46">
        <w:r>
          <w:rPr/>
          <w:t>Introducció al reconeixement de les emocions primàries (enuig, alegria, por i tristesa): com em sento i com canalitzo els meus sentiments</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47">
        <w:r>
          <w:rPr/>
          <w:t>Identificació de les fases del conflicte (abans, durant o després de la crisi)</w:t>
        </w:r>
      </w:hyperlink>
    </w:p>
    <w:p>
      <w:pPr>
        <w:pStyle w:val="ListBullet"/>
      </w:pPr>
      <w:r>
        <w:t>Educació Primària</w:t>
      </w:r>
    </w:p>
    <w:p>
      <w:pPr>
        <w:pStyle w:val="Link"/>
      </w:pPr>
      <w:hyperlink r:id="rId48">
        <w:r>
          <w:rPr/>
          <w:t xml:space="preserve">Coneixement de les normes de l’aula </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49">
        <w:r>
          <w:rPr/>
          <w:t>Introducció a l’argumentació: capacitat d’explicar els propis motius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50">
        <w:r>
          <w:rPr/>
          <w:t>Reconeixement del valor de l’acció pacífica per a resoldre els conflictes</w:t>
        </w:r>
      </w:hyperlink>
    </w:p>
    <w:p>
      <w:pPr>
        <w:pStyle w:val="ListBullet"/>
      </w:pPr>
      <w:r>
        <w:t>Cultura de pau i noviolència</w:t>
      </w:r>
    </w:p>
    <w:p>
      <w:pPr>
        <w:pStyle w:val="ListBullet"/>
      </w:pPr>
      <w:r>
        <w:t>Educació Primària</w:t>
      </w:r>
    </w:p>
    <w:p>
      <w:pPr>
        <w:pStyle w:val="Link"/>
      </w:pPr>
      <w:hyperlink r:id="rId51">
        <w:r>
          <w:rPr/>
          <w:t>Formulació de múltiples opcions per a resoldre una tasca</w:t>
        </w:r>
      </w:hyperlink>
    </w:p>
    <w:p>
      <w:pPr>
        <w:pStyle w:val="ListBullet"/>
      </w:pPr>
      <w:r>
        <w:t>Cultura de pau i noviolència</w:t>
      </w:r>
    </w:p>
    <w:p>
      <w:pPr>
        <w:pStyle w:val="ListBullet"/>
      </w:pPr>
      <w:r>
        <w:t>Educació Primària</w:t>
      </w:r>
    </w:p>
    <w:p>
      <w:pPr>
        <w:pStyle w:val="Link"/>
      </w:pPr>
      <w:hyperlink r:id="rId52">
        <w:r>
          <w:rPr/>
          <w:t>Detecció de situacions de conflicte on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6" Type="http://schemas.openxmlformats.org/officeDocument/2006/relationships/hyperlink" Target="https://www.transformarelmon-guia.edualter.org/ca/instruments/base-dorientacio"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2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1" Type="http://schemas.openxmlformats.org/officeDocument/2006/relationships/hyperlink" Target="https://www.transformarelmon-guia.edualter.org/ca/instruments/diari-daula"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4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