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PRIMÀRIA</w:t>
      </w:r>
    </w:p>
    <w:p/>
    <w:p>
      <w:pPr>
        <w:pStyle w:val="Title"/>
      </w:pPr>
      <w:r>
        <w:t>Introducció a les habilitats socials com a forma d’apoderament personal</w:t>
      </w:r>
    </w:p>
    <w:p/>
    <w:p>
      <w:pPr>
        <w:pStyle w:val="Heading1"/>
      </w:pPr>
      <w:r>
        <w:t>OBJECTIU EIX</w:t>
      </w:r>
    </w:p>
    <w:p>
      <w:pPr/>
      <w:r>
        <w:t>L’alumnat ha de ser competent en frenar la violència directa i promoure la pau en l’entorn proper, mitjançant l’anàlisi dels factors de violència i de pau a l’aula o al centre, mitjançant habilitats que faciliten l’apoderament i la convivència.</w:t>
      </w:r>
    </w:p>
    <w:p/>
    <w:p>
      <w:pPr>
        <w:pStyle w:val="Heading1"/>
      </w:pPr>
      <w:r>
        <w:t>OBJECTIU BLOC</w:t>
      </w:r>
    </w:p>
    <w:p>
      <w:pPr/>
      <w:r>
        <w:t>L’alumnat ha de conèixer i aplicar els mecanismes de transformació de conflictes, mitjançant habilitats que faciliten l’apoderament i la convivència, amb l’objectiu d’actuar per eradicar situacions de violència.</w:t>
      </w:r>
    </w:p>
    <w:p/>
    <w:p>
      <w:pPr>
        <w:pStyle w:val="Heading1"/>
      </w:pPr>
      <w:r>
        <w:t>CRITERI D'AVALUACIÓ</w:t>
      </w:r>
    </w:p>
    <w:p>
      <w:pPr/>
      <w:r>
        <w:t>Són conscients de les habilitats socials com a forma d’apoderament personal.</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Estratègies personals i col·lectives per transformar els conflictes</w:t>
      </w:r>
    </w:p>
    <w:p/>
    <w:p>
      <w:pPr>
        <w:pStyle w:val="Heading1"/>
      </w:pPr>
      <w:r>
        <w:t>ETAPA</w:t>
      </w:r>
    </w:p>
    <w:p>
      <w:pPr>
        <w:pStyle w:val="ListBullet"/>
      </w:pPr>
      <w:r>
        <w:t>Educació Primària</w:t>
      </w:r>
    </w:p>
    <w:p/>
    <w:p>
      <w:pPr>
        <w:pStyle w:val="Heading1"/>
      </w:pPr>
      <w:r>
        <w:t>CICLE</w:t>
      </w:r>
    </w:p>
    <w:p>
      <w:pPr>
        <w:pStyle w:val="ListBullet"/>
      </w:pPr>
      <w:r>
        <w:t>Cicle Inicial Primària</w:t>
      </w:r>
    </w:p>
    <w:p/>
    <w:p>
      <w:pPr>
        <w:pStyle w:val="Heading1"/>
      </w:pPr>
      <w:r>
        <w:t>RECOMANACIONS PEDAGÒGIQUES</w:t>
      </w:r>
    </w:p>
    <w:p/>
    <w:p>
      <w:pPr>
        <w:pStyle w:val="Heading2"/>
      </w:pPr>
      <w:r>
        <w:t>ESTRATÈGIES DIDÀCTIQUES</w:t>
      </w:r>
    </w:p>
    <w:p/>
    <w:p>
      <w:pPr>
        <w:pStyle w:val="Heading3"/>
      </w:pPr>
      <w:r>
        <w:t>Dinàmiques de grup</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dinàmica de grups posa la seva atenció en el comportament de les persones en un grup i es proposa aprofundir en els factors que augmenten l’eficiència d’un grup o que poden contribuir a resoldre els problemes dintre del grup. Així, doncs, les dinàmiques de grup són el conjunt de mitjans, instruments i procediments que, aplicats al treball en grup, serveixen per desenvolupar la seva eficàcia, fer realitat les seves potencialitats, estimular l’acció i el funcionament del grup per aconseguir els propis objectius.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Valoració dels beneficis de trobar una sortida justa per resoldre els conflictes interpersonals</w:t>
        </w:r>
      </w:hyperlink>
    </w:p>
    <w:p>
      <w:pPr>
        <w:pStyle w:val="Link4"/>
      </w:pPr>
      <w:hyperlink r:id="rId10">
        <w:r>
          <w:rPr/>
          <w:t>Valoració dels beneficis de trobar una sortida justa per resoldre els conflictes interpersonals i locals</w:t>
        </w:r>
      </w:hyperlink>
    </w:p>
    <w:p>
      <w:pPr>
        <w:pStyle w:val="Link4"/>
      </w:pPr>
      <w:hyperlink r:id="rId11">
        <w:r>
          <w:rPr/>
          <w:t>Anàlisi del procés, dels actors implicats, i de les postures de cada part en un conflicte interpersonal o local</w:t>
        </w:r>
      </w:hyperlink>
    </w:p>
    <w:p>
      <w:pPr>
        <w:pStyle w:val="Link4"/>
      </w:pPr>
      <w:hyperlink r:id="rId12">
        <w:r>
          <w:rPr/>
          <w:t>Valoració dels beneficis i els reptes de respectar el procés i de trobar una sortida justa per resoldre els conflictes interpersonals i locals</w:t>
        </w:r>
      </w:hyperlink>
    </w:p>
    <w:p>
      <w:pPr>
        <w:pStyle w:val="Link4"/>
      </w:pPr>
      <w:hyperlink r:id="rId13">
        <w:r>
          <w:rPr/>
          <w:t>Anàlisi del procés, dels actors implicats, de les postures i de les necessitats de cada part en un conflicte interpersonal, social o internacional, des de la complexitat</w:t>
        </w:r>
      </w:hyperlink>
    </w:p>
    <w:p>
      <w:pPr>
        <w:pStyle w:val="Link4"/>
      </w:pPr>
      <w:hyperlink r:id="rId14">
        <w:r>
          <w:rPr/>
          <w:t>Capacitat d’argumentar els reptes i els beneficis de respectar el procés i de trobar una sortida justa per resoldre els conflictes  interpersonals i socials</w:t>
        </w:r>
      </w:hyperlink>
    </w:p>
    <w:p>
      <w:pPr>
        <w:pStyle w:val="Link4"/>
      </w:pPr>
      <w:hyperlink r:id="rId15">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16">
        <w:r>
          <w:rPr/>
          <w:t>Defensa del conflicte com a oportunitat de canvi social</w:t>
        </w:r>
      </w:hyperlink>
    </w:p>
    <w:p>
      <w:pPr>
        <w:pStyle w:val="Link4"/>
      </w:pPr>
      <w:hyperlink r:id="rId17">
        <w:r>
          <w:rPr/>
          <w:t>Introducció a les habilitats socials com a forma d’apoderament personal</w:t>
        </w:r>
      </w:hyperlink>
    </w:p>
    <w:p>
      <w:pPr>
        <w:pStyle w:val="Link4"/>
      </w:pPr>
      <w:hyperlink r:id="rId18">
        <w:r>
          <w:rPr/>
          <w:t>Introducció al reconeixement de les emocions primàries (enuig, alegria, por i tristesa): com em sento i com canalitzo els meus sentiments</w:t>
        </w:r>
      </w:hyperlink>
    </w:p>
    <w:p>
      <w:pPr>
        <w:pStyle w:val="Link4"/>
      </w:pPr>
      <w:hyperlink r:id="rId19">
        <w:r>
          <w:rPr/>
          <w:t>Coneixement de les principals habilitats socials com a forma d’apoderament personal</w:t>
        </w:r>
      </w:hyperlink>
    </w:p>
    <w:p>
      <w:pPr>
        <w:pStyle w:val="Link4"/>
      </w:pPr>
      <w:hyperlink r:id="rId20">
        <w:r>
          <w:rPr/>
          <w:t>Reconeixement de les pròpies emocions i de les necessitats que hi ha al darrera: què sento i què crec que em fa sentir així</w:t>
        </w:r>
      </w:hyperlink>
    </w:p>
    <w:p>
      <w:pPr>
        <w:pStyle w:val="Link4"/>
      </w:pPr>
      <w:hyperlink r:id="rId21">
        <w:r>
          <w:rPr/>
          <w:t>Capacitat de valorar les pròpies  habilitats socials que tenen més i menys desenvolupades com a forma d’apoderament personal</w:t>
        </w:r>
      </w:hyperlink>
    </w:p>
    <w:p>
      <w:pPr>
        <w:pStyle w:val="Link4"/>
      </w:pPr>
      <w:hyperlink r:id="rId22">
        <w:r>
          <w:rPr/>
          <w:t>Comunicació assertiva de les pròpies emocions, i empatia amb les emocions de les altres persones des de l‘estima cap a les altres persones</w:t>
        </w:r>
      </w:hyperlink>
    </w:p>
    <w:p>
      <w:pPr>
        <w:pStyle w:val="Link4"/>
      </w:pPr>
      <w:hyperlink r:id="rId23">
        <w:r>
          <w:rPr/>
          <w:t>Consciència de les passes a seguir per a reforçar les habilitats (i febleses) socials i apoderar-se</w:t>
        </w:r>
      </w:hyperlink>
    </w:p>
    <w:p>
      <w:pPr>
        <w:pStyle w:val="Link4"/>
      </w:pPr>
      <w:hyperlink r:id="rId24">
        <w:r>
          <w:rPr/>
          <w:t>Comprensió de les causes dels sentiments (necessitats) propis i aliens des de l‘estima cap a una mateixa i cap a les altres persones</w:t>
        </w:r>
      </w:hyperlink>
    </w:p>
    <w:p>
      <w:pPr>
        <w:pStyle w:val="Link4"/>
      </w:pPr>
      <w:hyperlink r:id="rId25">
        <w:r>
          <w:rPr/>
          <w:t>Capacitat d’aplicar  mecanismes de transformació de conflictes corresponent en funció de la fase en la qual es troba el conflicte</w:t>
        </w:r>
      </w:hyperlink>
    </w:p>
    <w:p>
      <w:pPr>
        <w:pStyle w:val="Link4"/>
      </w:pPr>
      <w:hyperlink r:id="rId26">
        <w:r>
          <w:rPr/>
          <w:t>Desenvolupament de les pròpies habilitats (i febleses) socials i capacitat d’autoavaluar per apoderar-se</w:t>
        </w:r>
      </w:hyperlink>
    </w:p>
    <w:p>
      <w:pPr>
        <w:pStyle w:val="Link4"/>
      </w:pPr>
      <w:hyperlink r:id="rId27">
        <w:r>
          <w:rPr/>
          <w:t>Comunicació  assertiva de les emocions i de les necessitats, de forma que mostri estima cap a una mateixa i cap a l’Altre (empatia)</w:t>
        </w:r>
      </w:hyperlink>
    </w:p>
    <w:p>
      <w:pPr>
        <w:pStyle w:val="Link4"/>
      </w:pPr>
      <w:hyperlink r:id="rId28">
        <w:r>
          <w:rPr/>
          <w:t>Interès i voluntat per  participar de forma responsable i compromesa en les  tasques escolars</w:t>
        </w:r>
      </w:hyperlink>
    </w:p>
    <w:p>
      <w:pPr>
        <w:pStyle w:val="Link4"/>
      </w:pPr>
      <w:hyperlink r:id="rId29">
        <w:r>
          <w:rPr/>
          <w:t>Presentació i pràctica de les diferents habilitats per a la comunicació i la convivència a l’aula</w:t>
        </w:r>
      </w:hyperlink>
    </w:p>
    <w:p>
      <w:pPr>
        <w:pStyle w:val="Link4"/>
      </w:pPr>
      <w:hyperlink r:id="rId30">
        <w:r>
          <w:rPr/>
          <w:t>Presentació i pràctica de les normes, i de la seva importància per a la convivència democràtica en els diferents àmbits relacionals</w:t>
        </w:r>
      </w:hyperlink>
    </w:p>
    <w:p>
      <w:pPr>
        <w:pStyle w:val="Link4"/>
      </w:pPr>
      <w:hyperlink r:id="rId31">
        <w:r>
          <w:rPr/>
          <w:t>Presentació i exercitació d’alguns mecanismes i vies de participació democràtica a l’aula</w:t>
        </w:r>
      </w:hyperlink>
    </w:p>
    <w:p>
      <w:pPr>
        <w:pStyle w:val="Link4"/>
      </w:pPr>
      <w:hyperlink r:id="rId32">
        <w:r>
          <w:rPr/>
          <w:t>Pràctica de les diferents habilitats per a la comunicació i la convivència a l’aula i al centre</w:t>
        </w:r>
      </w:hyperlink>
    </w:p>
    <w:p>
      <w:pPr>
        <w:pStyle w:val="Link4"/>
      </w:pPr>
      <w:hyperlink r:id="rId33">
        <w:r>
          <w:rPr/>
          <w:t>Identificació i pràctica de les diferents normes per a la  convivència democràtica al centre, la família i l’entorn proper</w:t>
        </w:r>
      </w:hyperlink>
    </w:p>
    <w:p>
      <w:pPr>
        <w:pStyle w:val="Link4"/>
      </w:pPr>
      <w:hyperlink r:id="rId34">
        <w:r>
          <w:rPr/>
          <w:t>Ús de les diferents habilitats per a la comunicació i la convivència a l’aula, al centre i a l’entorn proper</w:t>
        </w:r>
      </w:hyperlink>
    </w:p>
    <w:p>
      <w:pPr>
        <w:pStyle w:val="Link4"/>
      </w:pPr>
      <w:hyperlink r:id="rId35">
        <w:r>
          <w:rPr/>
          <w:t>Compromís en la construcció i el respecte de normes per a la  convivència democràtica en l’àmbit escolar, familiar i en l’entorn proper.</w:t>
        </w:r>
      </w:hyperlink>
    </w:p>
    <w:p>
      <w:pPr>
        <w:pStyle w:val="Link4"/>
      </w:pPr>
      <w:hyperlink r:id="rId3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7">
        <w:r>
          <w:rPr/>
          <w:t>Identificació d’alguns elements que contribueixen a la configuració de la identitat (origen, llengua, costums, valors, sentit de pertinença, adscripció a grups d’afinitat)</w:t>
        </w:r>
      </w:hyperlink>
    </w:p>
    <w:p>
      <w:pPr>
        <w:pStyle w:val="Link4"/>
      </w:pPr>
      <w:hyperlink r:id="rId38">
        <w:r>
          <w:rPr/>
          <w:t>Observació de la diversitat de llengües, costums, valors, creences i formes de vida que es troben a l’aula i a l’escola, per tal d’aproximar-se i aprendre d’altres cultures</w:t>
        </w:r>
      </w:hyperlink>
    </w:p>
    <w:p>
      <w:pPr>
        <w:pStyle w:val="Link4"/>
      </w:pPr>
      <w:hyperlink r:id="rId39">
        <w:r>
          <w:rPr/>
          <w:t>Identificació d’alguns principis i valors fonamentals que constitueixen la base de la igualtat de drets i oportunitats per a totes les persones, independentment del seu origen o pertinença</w:t>
        </w:r>
      </w:hyperlink>
    </w:p>
    <w:p>
      <w:pPr>
        <w:pStyle w:val="Link4"/>
      </w:pPr>
      <w:hyperlink r:id="rId40">
        <w:r>
          <w:rPr/>
          <w:t>Reconeixement de la diversitat cultural (llengües, costums, valors, creences, formes de vida...) present a l’aula, a l’escola, i a l’entorn proper, com una oportunitat d’aprenentatge i d’enriquiment</w:t>
        </w:r>
      </w:hyperlink>
    </w:p>
    <w:p>
      <w:pPr>
        <w:pStyle w:val="Link4"/>
      </w:pPr>
      <w:hyperlink r:id="rId41">
        <w:r>
          <w:rPr/>
          <w:t>Presentació de diferents eines, mecanismes i recursos de prevenció i detecció de comportaments i/o de situacions de discriminació, exclusió, dominació o violència envers les persones i grups per motiu del seu origen o pertinença i familiarització amb el seu ús a l’aula</w:t>
        </w:r>
      </w:hyperlink>
    </w:p>
    <w:p>
      <w:pPr>
        <w:pStyle w:val="Link4"/>
      </w:pPr>
      <w:hyperlink r:id="rId42">
        <w:r>
          <w:rPr/>
          <w:t>Reconeixement d'estereotips i prejudicis presents a l'aula i en l'entorn proper envers persones i col.lectius d'orígens culturals diversos</w:t>
        </w:r>
      </w:hyperlink>
    </w:p>
    <w:p>
      <w:pPr>
        <w:pStyle w:val="Link4"/>
      </w:pPr>
      <w:hyperlink r:id="rId43">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44">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45">
        <w:r>
          <w:rPr/>
          <w:t xml:space="preserve">Reconeixement i valoració de les necessitats, desitjos, sentiments i valors personals i grupas a partir de l'autoestima, el respecte i la confiança </w:t>
        </w:r>
      </w:hyperlink>
    </w:p>
    <w:p>
      <w:pPr>
        <w:pStyle w:val="Link4"/>
      </w:pPr>
      <w:hyperlink r:id="rId46">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7">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48">
        <w:r>
          <w:rPr/>
          <w:t>Observació d'actituds</w:t>
        </w:r>
      </w:hyperlink>
    </w:p>
    <w:p/>
    <w:p>
      <w:pPr>
        <w:pStyle w:val="Heading3"/>
      </w:pPr>
      <w:r>
        <w:t>Diaris personals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diari personal és una tècnica que promou diferents aspectes en el seu procés de realització com estimular la creativitat, l’autonomia personal, l’autoestima i deixar constància de les tasques, activitats i exercicis realitzats tant a nivell individual com grupal.</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Mig termini (almenys 6 mesos)</w:t>
      </w:r>
    </w:p>
    <w:p/>
    <w:p>
      <w:pPr>
        <w:pStyle w:val="Heading4"/>
      </w:pPr>
      <w:r>
        <w:t>ORIENTACIONS</w:t>
      </w:r>
    </w:p>
    <w:p>
      <w:pPr>
        <w:pStyle w:val="Link4"/>
      </w:pPr>
      <w:hyperlink r:id="rId49">
        <w:r>
          <w:rPr/>
          <w:t>Presa de consciència del propi procès de construcció de la masculinitat i la feminitat.</w:t>
        </w:r>
      </w:hyperlink>
    </w:p>
    <w:p>
      <w:pPr>
        <w:pStyle w:val="Link4"/>
      </w:pPr>
      <w:hyperlink r:id="rId50">
        <w:r>
          <w:rPr/>
          <w:t>Assumpció del propi procès de construcció de la masculinitat i feminitat.</w:t>
        </w:r>
      </w:hyperlink>
    </w:p>
    <w:p>
      <w:pPr>
        <w:pStyle w:val="Link4"/>
      </w:pPr>
      <w:hyperlink r:id="rId51">
        <w:r>
          <w:rPr/>
          <w:t>Valoració del paper de la dona i els sabers femenins com a motor de canvi i transformació social.</w:t>
        </w:r>
      </w:hyperlink>
    </w:p>
    <w:p>
      <w:pPr>
        <w:pStyle w:val="Link4"/>
      </w:pPr>
      <w:hyperlink r:id="rId52">
        <w:r>
          <w:rPr/>
          <w:t xml:space="preserve">Consciènciació i autonomia en la construcció del propi model de masculinitat i feminitat.  </w:t>
        </w:r>
      </w:hyperlink>
    </w:p>
    <w:p>
      <w:pPr>
        <w:pStyle w:val="Link4"/>
      </w:pPr>
      <w:hyperlink r:id="rId53">
        <w:r>
          <w:rPr/>
          <w:t>Percepció dels trets constitutius de la pròpia identitat de gènere, identitat sexual i opció afectivasexual</w:t>
        </w:r>
      </w:hyperlink>
    </w:p>
    <w:p>
      <w:pPr>
        <w:pStyle w:val="Link4"/>
      </w:pPr>
      <w:hyperlink r:id="rId54">
        <w:r>
          <w:rPr/>
          <w:t>Identificació dels elements essencials per a iniciar el procés de construcció de la identitat de gènere, identitat sexual i opció afectivasexual</w:t>
        </w:r>
      </w:hyperlink>
    </w:p>
    <w:p>
      <w:pPr>
        <w:pStyle w:val="Link4"/>
      </w:pPr>
      <w:hyperlink r:id="rId55">
        <w:r>
          <w:rPr/>
          <w:t>Identificació dels trets constitutius de la pròpia identitat de gènere, identitat sexual i opció afectivasexual</w:t>
        </w:r>
      </w:hyperlink>
    </w:p>
    <w:p>
      <w:pPr>
        <w:pStyle w:val="Link4"/>
      </w:pPr>
      <w:hyperlink r:id="rId56">
        <w:r>
          <w:rPr/>
          <w:t>Presa de consciència del propi procés de construcció de la identitat de gènere, identitat sexual i opció afectivasexual</w:t>
        </w:r>
      </w:hyperlink>
    </w:p>
    <w:p>
      <w:pPr>
        <w:pStyle w:val="Link4"/>
      </w:pPr>
      <w:hyperlink r:id="rId57">
        <w:r>
          <w:rPr/>
          <w:t>Interès pels trets constitutius de la pròpia identitat de gènere, identitat sexual i opció afectivasexual</w:t>
        </w:r>
      </w:hyperlink>
    </w:p>
    <w:p>
      <w:pPr>
        <w:pStyle w:val="Link4"/>
      </w:pPr>
      <w:hyperlink r:id="rId58">
        <w:r>
          <w:rPr/>
          <w:t>Assumpció del propi procés de construcció de la identitat de gènere, identitat sexual i opció afectivosexual</w:t>
        </w:r>
      </w:hyperlink>
    </w:p>
    <w:p>
      <w:pPr>
        <w:pStyle w:val="Link4"/>
      </w:pPr>
      <w:hyperlink r:id="rId59">
        <w:r>
          <w:rPr/>
          <w:t>Anàlisi crítica dels trets constitutius de la pròpia identitat de gènere, identitat sexual i opció afectivasexual</w:t>
        </w:r>
      </w:hyperlink>
    </w:p>
    <w:p>
      <w:pPr>
        <w:pStyle w:val="Link4"/>
      </w:pPr>
      <w:hyperlink r:id="rId60">
        <w:r>
          <w:rPr/>
          <w:t>Conscienciació crítica del propi procés de construcció de la identitat de gènere, identitat sexual i opció afectivasexual</w:t>
        </w:r>
      </w:hyperlink>
    </w:p>
    <w:p>
      <w:pPr>
        <w:pStyle w:val="Link4"/>
      </w:pPr>
      <w:hyperlink r:id="rId61">
        <w:r>
          <w:rPr/>
          <w:t>Valoració dels trets constitutius de la pròpia identitat de gènere, identitat sexual i opció afectivasexual</w:t>
        </w:r>
      </w:hyperlink>
    </w:p>
    <w:p>
      <w:pPr>
        <w:pStyle w:val="Link4"/>
      </w:pPr>
      <w:hyperlink r:id="rId62">
        <w:r>
          <w:rPr/>
          <w:t>Detecció dels propis prejudicis envers les diferents identitats de gènere, identitats sexuals i opcions afectivosexuals</w:t>
        </w:r>
      </w:hyperlink>
    </w:p>
    <w:p>
      <w:pPr>
        <w:pStyle w:val="Link4"/>
      </w:pPr>
      <w:hyperlink r:id="rId63">
        <w:r>
          <w:rPr/>
          <w:t>Identificació dels propis prejudicis envers les identitats de gènere, identitats sexuals i opcions afectivosexuals</w:t>
        </w:r>
      </w:hyperlink>
    </w:p>
    <w:p>
      <w:pPr>
        <w:pStyle w:val="Link4"/>
      </w:pPr>
      <w:hyperlink r:id="rId64">
        <w:r>
          <w:rPr/>
          <w:t>Aprofundiment en la identificació i rebuig dels propis prejudicis envers les identitats de gènere, identitats sexuals i opcions afectivosexuals.</w:t>
        </w:r>
      </w:hyperlink>
    </w:p>
    <w:p>
      <w:pPr>
        <w:pStyle w:val="Link4"/>
      </w:pPr>
      <w:hyperlink r:id="rId65">
        <w:r>
          <w:rPr/>
          <w:t>Valoració dels propis prejudicis envers les identitats de gènere, identitats sexuals i opcions afectivosexuals</w:t>
        </w:r>
      </w:hyperlink>
    </w:p>
    <w:p>
      <w:pPr>
        <w:pStyle w:val="Link4"/>
      </w:pPr>
      <w:hyperlink r:id="rId66">
        <w:r>
          <w:rPr/>
          <w:t>Reflexió crítica dels propis prejudicis envers les diferents identitats de gènere, identitats sexuals i opcions afectivosexuals</w:t>
        </w:r>
      </w:hyperlink>
    </w:p>
    <w:p>
      <w:pPr>
        <w:pStyle w:val="Link4"/>
      </w:pPr>
      <w:hyperlink r:id="rId67">
        <w:r>
          <w:rPr/>
          <w:t xml:space="preserve">Coneixement inicial de tipus de conflictes a l'aula i a la realitat propera </w:t>
        </w:r>
      </w:hyperlink>
    </w:p>
    <w:p>
      <w:pPr>
        <w:pStyle w:val="Link4"/>
      </w:pPr>
      <w:hyperlink r:id="rId68">
        <w:r>
          <w:rPr/>
          <w:t>Coneixement de tipus de conflictes a l'aula i a la realitat propera i capacitat d’argumentar si són violents o no</w:t>
        </w:r>
      </w:hyperlink>
    </w:p>
    <w:p>
      <w:pPr>
        <w:pStyle w:val="Link4"/>
      </w:pPr>
      <w:hyperlink r:id="rId69">
        <w:r>
          <w:rPr/>
          <w:t>Coneixement del tipus de conflicte a l'aula i en la realitat propera, capacitat de comparar-los i d’argumentar si són violents o no</w:t>
        </w:r>
      </w:hyperlink>
    </w:p>
    <w:p>
      <w:pPr>
        <w:pStyle w:val="Link4"/>
      </w:pPr>
      <w:hyperlink r:id="rId70">
        <w:r>
          <w:rPr/>
          <w:t>Coneixement dels diferents tipus de conflictes (locals, socials, internacionals) capacitat de comparar-los, i d’argumentar si són violents o no</w:t>
        </w:r>
      </w:hyperlink>
    </w:p>
    <w:p>
      <w:pPr>
        <w:pStyle w:val="Link4"/>
      </w:pPr>
      <w:hyperlink r:id="rId71">
        <w:r>
          <w:rPr/>
          <w:t>Coneixement dels diferents tipus de conflictes (locals, socials, internacionals; noviolents o violents) i reflexió crítica de la cobertura que en fan els mitjans de comunicació</w:t>
        </w:r>
      </w:hyperlink>
    </w:p>
    <w:p>
      <w:pPr>
        <w:pStyle w:val="Link4"/>
      </w:pPr>
      <w:hyperlink r:id="rId17">
        <w:r>
          <w:rPr/>
          <w:t>Introducció a les habilitats socials com a forma d’apoderament personal</w:t>
        </w:r>
      </w:hyperlink>
    </w:p>
    <w:p>
      <w:pPr>
        <w:pStyle w:val="Link4"/>
      </w:pPr>
      <w:hyperlink r:id="rId19">
        <w:r>
          <w:rPr/>
          <w:t>Coneixement de les principals habilitats socials com a forma d’apoderament personal</w:t>
        </w:r>
      </w:hyperlink>
    </w:p>
    <w:p>
      <w:pPr>
        <w:pStyle w:val="Link4"/>
      </w:pPr>
      <w:hyperlink r:id="rId21">
        <w:r>
          <w:rPr/>
          <w:t>Capacitat de valorar les pròpies  habilitats socials que tenen més i menys desenvolupades com a forma d’apoderament personal</w:t>
        </w:r>
      </w:hyperlink>
    </w:p>
    <w:p>
      <w:pPr>
        <w:pStyle w:val="Link4"/>
      </w:pPr>
      <w:hyperlink r:id="rId23">
        <w:r>
          <w:rPr/>
          <w:t>Consciència de les passes a seguir per a reforçar les habilitats (i febleses) socials i apoderar-se</w:t>
        </w:r>
      </w:hyperlink>
    </w:p>
    <w:p>
      <w:pPr>
        <w:pStyle w:val="Link4"/>
      </w:pPr>
      <w:hyperlink r:id="rId26">
        <w:r>
          <w:rPr/>
          <w:t>Desenvolupament de les pròpies habilitats (i febleses) socials i capacitat d’autoavaluar per apoderar-se</w:t>
        </w:r>
      </w:hyperlink>
    </w:p>
    <w:p>
      <w:pPr>
        <w:pStyle w:val="Link4"/>
      </w:pPr>
      <w:hyperlink r:id="rId72">
        <w:r>
          <w:rPr/>
          <w:t>Identificació de les pròpies necessitats per la cura d’una mateixa</w:t>
        </w:r>
      </w:hyperlink>
    </w:p>
    <w:p>
      <w:pPr>
        <w:pStyle w:val="Link4"/>
      </w:pPr>
      <w:hyperlink r:id="rId73">
        <w:r>
          <w:rPr/>
          <w:t>Pràctica d’accions per satisfer les necessitats personals i cuidar-se una mateixa</w:t>
        </w:r>
      </w:hyperlink>
    </w:p>
    <w:p>
      <w:pPr>
        <w:pStyle w:val="Link4"/>
      </w:pPr>
      <w:hyperlink r:id="rId74">
        <w:r>
          <w:rPr/>
          <w:t>Comprensió de les necessitats de les altres persones, i cura d’una mateixa</w:t>
        </w:r>
      </w:hyperlink>
    </w:p>
    <w:p>
      <w:pPr>
        <w:pStyle w:val="Link4"/>
      </w:pPr>
      <w:hyperlink r:id="rId75">
        <w:r>
          <w:rPr/>
          <w:t>Pràctica d’accions per satisfer les necessitats personals i les de les demés persones per tal de  cuidar-se una mateixa i les altres persones</w:t>
        </w:r>
      </w:hyperlink>
    </w:p>
    <w:p>
      <w:pPr>
        <w:pStyle w:val="Link4"/>
      </w:pPr>
      <w:hyperlink r:id="rId76">
        <w:r>
          <w:rPr/>
          <w:t>Actuació amb coherència (cura d’una mateixa, cura de l’altre, cura de l’entorn) per la creació d’alternatives que tendeixin a la cultura de pau global</w:t>
        </w:r>
      </w:hyperlink>
    </w:p>
    <w:p>
      <w:pPr>
        <w:pStyle w:val="Link4"/>
      </w:pPr>
      <w:hyperlink r:id="rId77">
        <w:r>
          <w:rPr/>
          <w:t>Identificació dels propis compromisos i responsabilitats en relació a  la planificació, organització i realització de les tasques escolars i familiars</w:t>
        </w:r>
      </w:hyperlink>
    </w:p>
    <w:p/>
    <w:p>
      <w:pPr>
        <w:pStyle w:val="Heading4"/>
      </w:pPr>
      <w:r>
        <w:t>INSTRUMENTS D'AVALUACIÓ</w:t>
      </w:r>
    </w:p>
    <w:p>
      <w:pPr>
        <w:pStyle w:val="Link4"/>
      </w:pPr>
      <w:hyperlink r:id="rId78">
        <w:r>
          <w:rPr/>
          <w:t>Diari d'aula</w:t>
        </w:r>
      </w:hyperlink>
    </w:p>
    <w:p/>
    <w:p>
      <w:pPr>
        <w:pStyle w:val="Heading3"/>
      </w:pPr>
      <w:r>
        <w:t>Tutoria entre iguals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tutoria entre iguals és una tècnica en què l'alumnat forma parelles asimètriques: una assumeix el paper de tutor i l'altra de tutoritzada. Ambdues tenen un objectiu compartit: ensenyar i aprendre uns continguts d'aprenentatge a partir de la seva interacció. Les parelles poden formar-se per estudiants del mateix curs o per estudiants de cursos diferents. La tutoria entre igual és una tècnica que promou el rendiment acadèmic d'ambdues persones. També millora el desenvolupament de les habilitats socials, el sentit de la responsabilitat, l'autoestima i la satisfacció personal.</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
      <w:pPr>
        <w:pStyle w:val="Heading4"/>
      </w:pPr>
      <w:r>
        <w:t>TERMINI</w:t>
      </w:r>
    </w:p>
    <w:p>
      <w:pPr>
        <w:pStyle w:val="ListBullet2"/>
      </w:pPr>
      <w:r>
        <w:t>Mig termini (almenys 6 mesos)</w:t>
      </w:r>
    </w:p>
    <w:p/>
    <w:p>
      <w:pPr>
        <w:pStyle w:val="Heading4"/>
      </w:pPr>
      <w:r>
        <w:t>ORIENTACIONS</w:t>
      </w:r>
    </w:p>
    <w:p>
      <w:pPr>
        <w:pStyle w:val="Link4"/>
      </w:pPr>
      <w:hyperlink r:id="rId17">
        <w:r>
          <w:rPr/>
          <w:t>Introducció a les habilitats socials com a forma d’apoderament personal</w:t>
        </w:r>
      </w:hyperlink>
    </w:p>
    <w:p>
      <w:pPr>
        <w:pStyle w:val="Link4"/>
      </w:pPr>
      <w:hyperlink r:id="rId19">
        <w:r>
          <w:rPr/>
          <w:t>Coneixement de les principals habilitats socials com a forma d’apoderament personal</w:t>
        </w:r>
      </w:hyperlink>
    </w:p>
    <w:p>
      <w:pPr>
        <w:pStyle w:val="Link4"/>
      </w:pPr>
      <w:hyperlink r:id="rId21">
        <w:r>
          <w:rPr/>
          <w:t>Capacitat de valorar les pròpies  habilitats socials que tenen més i menys desenvolupades com a forma d’apoderament personal</w:t>
        </w:r>
      </w:hyperlink>
    </w:p>
    <w:p>
      <w:pPr>
        <w:pStyle w:val="Link4"/>
      </w:pPr>
      <w:hyperlink r:id="rId23">
        <w:r>
          <w:rPr/>
          <w:t>Consciència de les passes a seguir per a reforçar les habilitats (i febleses) socials i apoderar-se</w:t>
        </w:r>
      </w:hyperlink>
    </w:p>
    <w:p>
      <w:pPr>
        <w:pStyle w:val="Link4"/>
      </w:pPr>
      <w:hyperlink r:id="rId26">
        <w:r>
          <w:rPr/>
          <w:t>Desenvolupament de les pròpies habilitats (i febleses) socials i capacitat d’autoavaluar per apoderar-se</w:t>
        </w:r>
      </w:hyperlink>
    </w:p>
    <w:p>
      <w:pPr>
        <w:pStyle w:val="Link4"/>
      </w:pPr>
      <w:hyperlink r:id="rId79">
        <w:r>
          <w:rPr/>
          <w:t>Coneixement i aplicació de les habilitats socials que contribueixen a establir relacions de convivència intercultural a l'aula, al centre i a l'entorn proper (comunicació, escolta activa, diàleg, empatia, provenció, resolució i transformació de conflictes, cooperació, flexibilitat, adaptabilitat)</w:t>
        </w:r>
      </w:hyperlink>
    </w:p>
    <w:p/>
    <w:p>
      <w:pPr>
        <w:pStyle w:val="Heading4"/>
      </w:pPr>
      <w:r>
        <w:t>INSTRUMENTS D'AVALUACIÓ</w:t>
      </w:r>
    </w:p>
    <w:p>
      <w:pPr>
        <w:pStyle w:val="Link4"/>
      </w:pPr>
      <w:hyperlink r:id="rId78">
        <w:r>
          <w:rPr/>
          <w:t>Diari d'aula</w:t>
        </w:r>
      </w:hyperlink>
    </w:p>
    <w:p/>
    <w:p>
      <w:pPr>
        <w:pStyle w:val="Heading2"/>
      </w:pPr>
      <w:r>
        <w:t>PRÀCTIQUES DE REFERÈNCIA</w:t>
      </w:r>
    </w:p>
    <w:p/>
    <w:p>
      <w:pPr>
        <w:pStyle w:val="Heading3"/>
      </w:pPr>
      <w:r>
        <w:t>Cercles de paraula a l'Escola-Institut Teide de Viladecans</w:t>
      </w:r>
    </w:p>
    <w:p>
      <w:pPr>
        <w:pStyle w:val="Normal3"/>
      </w:pPr>
      <w:r>
        <w:t>Dissenya la pràctica l’orientadora del centre, el director del centre i les dues cotutores de 3r i 4t d' ESO.</w:t>
        <w:br/>
        <w:br/>
        <w:t>L’orientadora del centre és qui va portar la dinàmica, el director va participar-hi, i les tutores observaven i en algun cas participaven</w:t>
        <w:br/>
        <w:br/>
        <w:t>Actors implicats:</w:t>
        <w:br/>
        <w:br/>
        <w:t>Tot l’alumnat del grup classe, el director, les dues cotutores i l’orientadora del centre.</w:t>
      </w:r>
    </w:p>
    <w:p/>
    <w:p>
      <w:pPr>
        <w:pStyle w:val="Heading4"/>
      </w:pPr>
      <w:r>
        <w:t>BREU DESCRIPCIÓ</w:t>
      </w:r>
    </w:p>
    <w:p>
      <w:pPr>
        <w:pStyle w:val="Normal4"/>
      </w:pPr>
      <w:r>
        <w:t>Es fan una sèrie de Cercles de Paraula amb el grup per treballar la convivència i com se senten en el grup classe.</w:t>
        <w:br/>
        <w:br/>
        <w:t>Es presenta el funcionament del cercle, l’objectiu, qui estarà present i com hi participarà cadascú, i es comença la dinàmica del Cercle.</w:t>
        <w:br/>
        <w:br/>
        <w:t>Al final del cercle es fa un tancament recollint el que surt.</w:t>
        <w:br/>
        <w:br/>
        <w:t>Els següents cercles serveixen per fer seguiment i valorar si s’han produït canvis en les relacions que han millorat la convivència en el grup.</w:t>
        <w:br/>
        <w:br/>
        <w:t>El primer Cercle va tenir una durada de 2h i els altres entre 1h i 1h 30m. Es va fer una sèrie de 3 Cercles de Paraula seguits, un cada setmana i després un al cap d’un mes i un parell més al cap d’uns mesos, els següents trimestres.</w:t>
        <w:br/>
        <w:br/>
        <w:t>Amb el grup també es van dur a terme altres dinàmiques per treballar la convivència i donar suport a aquesta activitat, tot i que l’acció principal va ser el Cercle de Paraula.</w:t>
      </w:r>
    </w:p>
    <w:p/>
    <w:p>
      <w:pPr>
        <w:pStyle w:val="Heading4"/>
      </w:pPr>
      <w:r>
        <w:t>ORIENTACIONS I RECOMANACIONS PER DUR A TERME LA PRÀCTICA</w:t>
      </w:r>
    </w:p>
    <w:p>
      <w:pPr>
        <w:pStyle w:val="Normal4"/>
      </w:pPr>
      <w:r>
        <w:t>És molt important que les persones participants entenguin que és un espai de llibertat d’expressió i que qui porta la dinàmica no jutgi les intervencions, reculli amb obertura i curiositat el que es diu i pugui retornar-ho sense judici.</w:t>
        <w:br/>
        <w:br/>
        <w:t>També és important que a l’hora de dinamitzar el Cercle es generi un ambient de ritual, que cadascú té el seu moment i la participació de tothom és important. Això facilitarà que respectin el torn de paraula i que participin amb honestedat, que s’impliquin.</w:t>
        <w:br/>
        <w:br/>
        <w:t>Com a persona que dinamitza l’espai s’ha d’estar oberta a l’expressió emocional, per tolerar certes expressions i donar-los la benvinguda.</w:t>
        <w:br/>
        <w:br/>
        <w:t>És un tipus d’intervenció en el que s’ha d’actuar poc, deixar que les coses passin i respectar el temps que necessita cadascú, i el que s’expressa.</w:t>
        <w:br/>
        <w:br/>
        <w:t>Generar un espai de seguretat i respecte.</w:t>
        <w:br/>
        <w:br/>
        <w:t>I entendre també que acollir-ho tot de bones a primeres, no és fàcil i que per tant es necessita pràctica i experiència.</w:t>
        <w:br/>
        <w:br/>
        <w:t>Al primer torn de paraula normalment costa que els alumnes participin, i no cal desesperar-se. Cal donar temps, tolerar, sempre hi ha algú que dirà alguna cosa que ajudarà a que la resta s’enganxin i quan això passi ajudar aquest moment per propiciar que la resta també parlin.</w:t>
        <w:br/>
        <w:br/>
        <w:t>El Cercle no pot ser només un mecanisme per solucionar un problema puntual, ha de ser una eina que ajudi al llarg del curs a treballar conflictes, temes de convivència, de relació, etc., que ajudi al creixement personal de l’alumne i del grup.</w:t>
      </w:r>
    </w:p>
    <w:p/>
    <w:p>
      <w:pPr>
        <w:pStyle w:val="Heading4"/>
      </w:pPr>
      <w:r>
        <w:t>OBJECTIUS</w:t>
      </w:r>
    </w:p>
    <w:p>
      <w:pPr>
        <w:pStyle w:val="Normal4"/>
      </w:pPr>
      <w:r>
        <w:t xml:space="preserve">Treballar la convivència entre l’alumnat classe. </w:t>
        <w:br/>
        <w:br/>
        <w:t>L’objectiu específic ha estat treballar les dinàmiques de discriminació i exclusió</w:t>
      </w:r>
    </w:p>
    <w:p/>
    <w:p>
      <w:pPr>
        <w:pStyle w:val="Heading4"/>
      </w:pPr>
      <w:r>
        <w:t>EXPLICACIÓ DEL PROCÉS</w:t>
      </w:r>
    </w:p>
    <w:p>
      <w:pPr>
        <w:pStyle w:val="Normal4"/>
      </w:pPr>
      <w:r>
        <w:t>L’activitat principal duta a terme és el Cercle de Paraula.</w:t>
        <w:br/>
        <w:br/>
        <w:t>Passos:</w:t>
        <w:br/>
        <w:br/>
        <w:t>- Es fa un cercle de cadires, el grup s’asseu com vol i la persona que dinamitzi es posa en una posició que tothom la pugui veure</w:t>
        <w:br/>
        <w:br/>
        <w:t>- Introducció: parlar de les dificultats del grup classe i de la importància de poder verbalitzar-les i buscar maneres de millorar.</w:t>
        <w:br/>
        <w:br/>
        <w:t>- Presentació de l’activitat i del funcionament del cercle: les consignes del cercle. Hi ha un objecte que es s'anirà passant entre les persones que formen la rotllana. Quan tinguinl’objecte és quan poden parlar, i també poden no fer-ho. La resta de temps escolten.</w:t>
        <w:br/>
        <w:br/>
        <w:t>- Es fa el Cercle de Paraula i es comença llençant una pregunta: “com se senten en relació al grup classe”. Aquesta va ser la pregunta del primer Cercle, pot anar canviant segons quin sigui l’objectiu.</w:t>
        <w:br/>
        <w:br/>
        <w:t>- Es va dinamitzant el cercle, facilitant que parlin, que s’escoltin, fent una pausa quan hi ha algú que està plorant per donar-li el temps que necessita, clarificant les intervencions de cadascú perquè de vegades no s’entenen, ...</w:t>
        <w:br/>
        <w:br/>
        <w:t>La persona que dinamitza participa dinamitzant, no dóna la seva opinió del que estan dient, per a que no condicioni. Si que pot parlar portant la seva pròpia experiència en relació al grup classe, si vol.</w:t>
        <w:br/>
        <w:br/>
        <w:t>- Tancament:: de vegades el tancament ve donat pel temps disponible, o perquè el tema ja s’ha esgotat i tothom que ha volgut ja ha participat.</w:t>
        <w:br/>
        <w:br/>
        <w:t>Es fa un retorn, es nombra el que ha sortit i també la continuïtat que es planteja. Quan serà el proper cercle i que es treballarà.</w:t>
      </w:r>
    </w:p>
    <w:p/>
    <w:p>
      <w:pPr>
        <w:pStyle w:val="Heading4"/>
      </w:pPr>
      <w:r>
        <w:t>RESULTATS ASSOLITS I VISIBILITZACIÓ</w:t>
      </w:r>
    </w:p>
    <w:p>
      <w:pPr>
        <w:pStyle w:val="Normal4"/>
      </w:pPr>
      <w:r>
        <w:t>Hi ha hagut una millora en la convivència en el grup classe. Per exemple, a l’hora de fer grups, tenien en compte alumnat que abans es quedava més exclòs i es van reestablir relacions entre alumnes que s’havien trencat.</w:t>
        <w:br/>
        <w:br/>
        <w:t>No hi ha cap mena de resultat material o elaborat.</w:t>
      </w:r>
    </w:p>
    <w:p/>
    <w:p>
      <w:pPr>
        <w:pStyle w:val="Heading4"/>
      </w:pPr>
      <w:r>
        <w:t>DIFUSIÓ DEL RESULTATS I ROL DELS PARTICIPANTS EN LA COMUNICACIÓ I DIFUSIÓ</w:t>
      </w:r>
    </w:p>
    <w:p>
      <w:pPr>
        <w:pStyle w:val="Normal4"/>
      </w:pPr>
      <w:r>
        <w:t>No s’ha fet difusió.</w:t>
      </w:r>
    </w:p>
    <w:p/>
    <w:p>
      <w:pPr>
        <w:pStyle w:val="Heading4"/>
      </w:pPr>
      <w:r>
        <w:t>APRENENTATGES EN RELACIÓ AL PROCÉS I ELS RESULTATS: PUNTS FORTS, DIFICULTATS I ASPECTES A MILLORAR</w:t>
      </w:r>
    </w:p>
    <w:p>
      <w:pPr>
        <w:pStyle w:val="Normal4"/>
      </w:pPr>
      <w:r>
        <w:t>Com a punt fort destacaria que quan s’ha proposat hi ha hagut una bona acceptació per part de l’alumnat i professorat implicat. Hi ha interès, motivació i veuen que els ajuda.</w:t>
        <w:br/>
        <w:br/>
        <w:t>La dificultat és no tenir-ho sistematitzat, com un recurs propi, com una manera ja apropiada de treballar amb l’alumnat. És una eina nova que s’està començant a aplicar.</w:t>
        <w:br/>
        <w:br/>
        <w:t>Per millorar, caldria sistematitzar-ho a través de les tutories i això implica la formació dels professorat que no coneix l’eina. Per poder-la fer servir, és important conèixer-la i haver-la viscut prèviament. Es vol incloure en el projecte de convivència del centre, per fomentar-ne l’ús.</w:t>
      </w:r>
    </w:p>
    <w:p/>
    <w:p>
      <w:pPr>
        <w:pStyle w:val="Heading4"/>
      </w:pPr>
      <w:r>
        <w:t>AVALUACIÓ</w:t>
      </w:r>
    </w:p>
    <w:p>
      <w:pPr>
        <w:pStyle w:val="Normal4"/>
      </w:pPr>
      <w:r>
        <w:t>No s’ha fet una avaluació sistematitzada amb uns criteris i indicadors concrets a avaluar.</w:t>
      </w:r>
    </w:p>
    <w:p/>
    <w:p>
      <w:pPr>
        <w:pStyle w:val="Heading4"/>
      </w:pPr>
      <w:r>
        <w:t>VALORACIÓ</w:t>
      </w:r>
    </w:p>
    <w:p>
      <w:pPr>
        <w:pStyle w:val="Normal4"/>
      </w:pPr>
      <w:r>
        <w:t>S’ha valorat com a equip directiu, de les intervencions fetes i dels resultats obtinguts, en base més a l’observació directa i el treball amb el propi grup. I és a partir d’aquesta avaluació que s’ha decidit posar en pràctica l‘eina el següent curs.</w:t>
      </w:r>
    </w:p>
    <w:p/>
    <w:p>
      <w:pPr>
        <w:pStyle w:val="Heading4"/>
      </w:pPr>
      <w:r>
        <w:t>TEMÀTICA</w:t>
      </w:r>
    </w:p>
    <w:p>
      <w:pPr>
        <w:pStyle w:val="ListBullet2"/>
      </w:pPr>
      <w:r>
        <w:t>Atenció a les diversitats</w:t>
      </w:r>
    </w:p>
    <w:p/>
    <w:p>
      <w:pPr>
        <w:pStyle w:val="Heading4"/>
      </w:pPr>
      <w:r>
        <w:t>PER A QUINA ORIENTACIÓ PEDAGÒGICA ES PROPOSA LA PRÀCTICA?</w:t>
      </w:r>
    </w:p>
    <w:p>
      <w:pPr>
        <w:pStyle w:val="Link4"/>
      </w:pPr>
      <w:hyperlink r:id="rId17">
        <w:r>
          <w:rPr/>
          <w:t>Introducció a les habilitats socials com a forma d’apoderament personal</w:t>
        </w:r>
      </w:hyperlink>
    </w:p>
    <w:p>
      <w:pPr>
        <w:pStyle w:val="Link4"/>
      </w:pPr>
      <w:hyperlink r:id="rId18">
        <w:r>
          <w:rPr/>
          <w:t>Introducció al reconeixement de les emocions primàries (enuig, alegria, por i tristesa): com em sento i com canalitzo els meus sentiments</w:t>
        </w:r>
      </w:hyperlink>
    </w:p>
    <w:p>
      <w:pPr>
        <w:pStyle w:val="Link4"/>
      </w:pPr>
      <w:hyperlink r:id="rId80">
        <w:r>
          <w:rPr/>
          <w:t>Introducció a l’argumentació: capacitat d’explicar els propis motius</w:t>
        </w:r>
      </w:hyperlink>
    </w:p>
    <w:p>
      <w:pPr>
        <w:pStyle w:val="Link4"/>
      </w:pPr>
      <w:hyperlink r:id="rId81">
        <w:r>
          <w:rPr/>
          <w:t>Capacitat d’aplicar amb destresa els mecanismes de transformació de conflictes corresponent en funció de la fase en la qual es troba el conflicte</w:t>
        </w:r>
      </w:hyperlink>
    </w:p>
    <w:p>
      <w:pPr>
        <w:pStyle w:val="Link4"/>
      </w:pPr>
      <w:hyperlink r:id="rId82">
        <w:r>
          <w:rPr/>
          <w:t>Capacitat de fer el seguiment i valorar el respecte de les normes de classe i el caràcter reparador de les mesures</w:t>
        </w:r>
      </w:hyperlink>
    </w:p>
    <w:p>
      <w:pPr>
        <w:pStyle w:val="Link4"/>
      </w:pPr>
      <w:hyperlink r:id="rId83">
        <w:r>
          <w:rPr/>
          <w:t>Manifestació de conductes i relacions interpersonals basades en el respecte, el diàleg i la igualtat</w:t>
        </w:r>
      </w:hyperlink>
    </w:p>
    <w:p/>
    <w:p>
      <w:pPr>
        <w:pStyle w:val="Heading4"/>
      </w:pPr>
      <w:r>
        <w:t>DADES DE CONTACTE</w:t>
      </w:r>
    </w:p>
    <w:p>
      <w:pPr>
        <w:pStyle w:val="Normal4"/>
      </w:pPr>
      <w:r>
        <w:t>Núria Fuertes</w:t>
        <w:br/>
        <w:br/>
        <w:t>nuriateide@gmail.com</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1"/>
      </w:pPr>
      <w:r>
        <w:t>CONTINGUTS VINCULATS</w:t>
      </w:r>
    </w:p>
    <w:p>
      <w:pPr>
        <w:pStyle w:val="Link"/>
      </w:pPr>
      <w:hyperlink r:id="rId19">
        <w:r>
          <w:rPr/>
          <w:t>Coneixement de les principals habilitats socials com a forma d’apoderament personal</w:t>
        </w:r>
      </w:hyperlink>
    </w:p>
    <w:p>
      <w:pPr>
        <w:pStyle w:val="ListBullet"/>
      </w:pPr>
      <w:r>
        <w:t>Cultura de pau i noviolència</w:t>
      </w:r>
    </w:p>
    <w:p>
      <w:pPr>
        <w:pStyle w:val="ListBullet"/>
      </w:pPr>
      <w:r>
        <w:t>Educació Primària</w:t>
      </w:r>
    </w:p>
    <w:p>
      <w:pPr>
        <w:pStyle w:val="Link"/>
      </w:pPr>
      <w:hyperlink r:id="rId21">
        <w:r>
          <w:rPr/>
          <w:t>Capacitat de valorar les pròpies  habilitats socials que tenen més i menys desenvolupades com a forma d’apoderament personal</w:t>
        </w:r>
      </w:hyperlink>
    </w:p>
    <w:p>
      <w:pPr>
        <w:pStyle w:val="ListBullet"/>
      </w:pPr>
      <w:r>
        <w:t>Cultura de pau i noviolència</w:t>
      </w:r>
    </w:p>
    <w:p>
      <w:pPr>
        <w:pStyle w:val="ListBullet"/>
      </w:pPr>
      <w:r>
        <w:t>Educació Primària</w:t>
      </w:r>
    </w:p>
    <w:p>
      <w:pPr>
        <w:pStyle w:val="Link"/>
      </w:pPr>
      <w:hyperlink r:id="rId18">
        <w:r>
          <w:rPr/>
          <w:t>Introducció al reconeixement de les emocions primàries (enuig, alegria, por i tristesa): com em sento i com canalitzo els meus sentiments</w:t>
        </w:r>
      </w:hyperlink>
    </w:p>
    <w:p>
      <w:pPr>
        <w:pStyle w:val="ListBullet"/>
      </w:pPr>
      <w:r>
        <w:t>Cultura de pau i noviolència</w:t>
      </w:r>
    </w:p>
    <w:p>
      <w:pPr>
        <w:pStyle w:val="ListBullet"/>
      </w:pPr>
      <w:r>
        <w:t>Educació Primària</w:t>
      </w:r>
    </w:p>
    <w:p>
      <w:pPr>
        <w:pStyle w:val="ListBullet"/>
      </w:pPr>
      <w:r>
        <w:t>Competència en comunicació lingüística</w:t>
      </w:r>
    </w:p>
    <w:p>
      <w:pPr>
        <w:pStyle w:val="ListBullet"/>
      </w:pPr>
      <w:r>
        <w:t>Competència ciutadana</w:t>
      </w:r>
    </w:p>
    <w:p>
      <w:pPr>
        <w:pStyle w:val="ListBullet"/>
      </w:pPr>
      <w:r>
        <w:t>Competència en consciència i expressió culturals</w:t>
      </w:r>
    </w:p>
    <w:p>
      <w:pPr>
        <w:pStyle w:val="Link"/>
      </w:pPr>
      <w:hyperlink r:id="rId84">
        <w:r>
          <w:rPr/>
          <w:t xml:space="preserve">Capacitat de treballar en col·laboració amb les persones del grup-classe en determinades tasques </w:t>
        </w:r>
      </w:hyperlink>
    </w:p>
    <w:p>
      <w:pPr>
        <w:pStyle w:val="ListBullet"/>
      </w:pPr>
      <w:r>
        <w:t>Cultura de pau i noviolència</w:t>
      </w:r>
    </w:p>
    <w:p>
      <w:pPr>
        <w:pStyle w:val="ListBullet"/>
      </w:pPr>
      <w:r>
        <w:t>Educació Primària</w:t>
      </w:r>
    </w:p>
    <w:p>
      <w:pPr>
        <w:pStyle w:val="ListBullet"/>
      </w:pPr>
      <w:r>
        <w:t>Competència en comunicació lingüística</w:t>
      </w:r>
    </w:p>
    <w:p>
      <w:pPr>
        <w:pStyle w:val="ListBullet"/>
      </w:pPr>
      <w:r>
        <w:t>Competència emprenedora</w:t>
      </w:r>
    </w:p>
    <w:p>
      <w:pPr>
        <w:pStyle w:val="Link"/>
      </w:pPr>
      <w:hyperlink r:id="rId85">
        <w:r>
          <w:rPr/>
          <w:t>Identificació de les fases del conflicte (abans, durant o després de la crisi)</w:t>
        </w:r>
      </w:hyperlink>
    </w:p>
    <w:p>
      <w:pPr>
        <w:pStyle w:val="ListBullet"/>
      </w:pPr>
      <w:r>
        <w:t>Educació Primària</w:t>
      </w:r>
    </w:p>
    <w:p>
      <w:pPr>
        <w:pStyle w:val="Link"/>
      </w:pPr>
      <w:hyperlink r:id="rId86">
        <w:r>
          <w:rPr/>
          <w:t xml:space="preserve">Coneixement de les normes de l’aula </w:t>
        </w:r>
      </w:hyperlink>
    </w:p>
    <w:p>
      <w:pPr>
        <w:pStyle w:val="ListBullet"/>
      </w:pPr>
      <w:r>
        <w:t>Cultura de pau i noviolència</w:t>
      </w:r>
    </w:p>
    <w:p>
      <w:pPr>
        <w:pStyle w:val="ListBullet"/>
      </w:pPr>
      <w:r>
        <w:t>Educació Primària</w:t>
      </w:r>
    </w:p>
    <w:p>
      <w:pPr>
        <w:pStyle w:val="ListBullet"/>
      </w:pPr>
      <w:r>
        <w:t>Competència en comunicació lingüística</w:t>
      </w:r>
    </w:p>
    <w:p>
      <w:pPr>
        <w:pStyle w:val="ListBullet"/>
      </w:pPr>
      <w:r>
        <w:t>Competència ciutadana</w:t>
      </w:r>
    </w:p>
    <w:p>
      <w:pPr>
        <w:pStyle w:val="Link"/>
      </w:pPr>
      <w:hyperlink r:id="rId80">
        <w:r>
          <w:rPr/>
          <w:t>Introducció a l’argumentació: capacitat d’explicar els propis motius</w:t>
        </w:r>
      </w:hyperlink>
    </w:p>
    <w:p>
      <w:pPr>
        <w:pStyle w:val="ListBullet"/>
      </w:pPr>
      <w:r>
        <w:t>Cultura de pau i noviolència</w:t>
      </w:r>
    </w:p>
    <w:p>
      <w:pPr>
        <w:pStyle w:val="ListBullet"/>
      </w:pPr>
      <w:r>
        <w:t>Educació Primària</w:t>
      </w:r>
    </w:p>
    <w:p>
      <w:pPr>
        <w:pStyle w:val="ListBullet"/>
      </w:pPr>
      <w:r>
        <w:t>Competència en comunicació lingüística</w:t>
      </w:r>
    </w:p>
    <w:p>
      <w:pPr>
        <w:pStyle w:val="ListBullet"/>
      </w:pPr>
      <w:r>
        <w:t>Competència ciutadana</w:t>
      </w:r>
    </w:p>
    <w:p>
      <w:pPr>
        <w:pStyle w:val="Link"/>
      </w:pPr>
      <w:hyperlink r:id="rId87">
        <w:r>
          <w:rPr/>
          <w:t>Reconeixement del valor de l’acció pacífica per a resoldre els conflictes</w:t>
        </w:r>
      </w:hyperlink>
    </w:p>
    <w:p>
      <w:pPr>
        <w:pStyle w:val="ListBullet"/>
      </w:pPr>
      <w:r>
        <w:t>Cultura de pau i noviolència</w:t>
      </w:r>
    </w:p>
    <w:p>
      <w:pPr>
        <w:pStyle w:val="ListBullet"/>
      </w:pPr>
      <w:r>
        <w:t>Educació Primària</w:t>
      </w:r>
    </w:p>
    <w:p>
      <w:pPr>
        <w:pStyle w:val="Link"/>
      </w:pPr>
      <w:hyperlink r:id="rId88">
        <w:r>
          <w:rPr/>
          <w:t>Formulació de múltiples opcions per a resoldre una tasca</w:t>
        </w:r>
      </w:hyperlink>
    </w:p>
    <w:p>
      <w:pPr>
        <w:pStyle w:val="ListBullet"/>
      </w:pPr>
      <w:r>
        <w:t>Cultura de pau i noviolència</w:t>
      </w:r>
    </w:p>
    <w:p>
      <w:pPr>
        <w:pStyle w:val="ListBullet"/>
      </w:pPr>
      <w:r>
        <w:t>Educació Primària</w:t>
      </w:r>
    </w:p>
    <w:p>
      <w:pPr>
        <w:pStyle w:val="Link"/>
      </w:pPr>
      <w:hyperlink r:id="rId89">
        <w:r>
          <w:rPr/>
          <w:t>Detecció de situacions de conflicte on estan implicades</w:t>
        </w:r>
      </w:hyperlink>
    </w:p>
    <w:p>
      <w:pPr>
        <w:pStyle w:val="ListBullet"/>
      </w:pPr>
      <w:r>
        <w:t>Cultura de pau i noviolència</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1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1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1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1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1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1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i" TargetMode="External"/><Relationship Id="rId1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i" TargetMode="External"/><Relationship Id="rId1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m" TargetMode="External"/><Relationship Id="rId2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m" TargetMode="External"/><Relationship Id="rId2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2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2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1s2" TargetMode="External"/><Relationship Id="rId2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1s2" TargetMode="External"/><Relationship Id="rId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2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2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i"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i"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i" TargetMode="External"/><Relationship Id="rId3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i" TargetMode="External"/><Relationship Id="rId3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i" TargetMode="External"/><Relationship Id="rId4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m" TargetMode="External"/><Relationship Id="rId4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i" TargetMode="External"/><Relationship Id="rId4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m" TargetMode="External"/><Relationship Id="rId4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4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4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m" TargetMode="External"/><Relationship Id="rId4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48" Type="http://schemas.openxmlformats.org/officeDocument/2006/relationships/hyperlink" Target="https://www.transformarelmon-guia.edualter.org/ca/instruments/observacio-dactituds" TargetMode="External"/><Relationship Id="rId49"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50" Type="http://schemas.openxmlformats.org/officeDocument/2006/relationships/hyperlink" Target="https://www.transformarelmon-guia.edualter.org/ca/orientacions-pedagogiques/enfocament-de-genere/masculinitats-i-feminitats/masculinitats-i-feminitats-contingut-daprenentatge/contingut-daprenentatge-secundaria/i1_gen_ba_s1s2" TargetMode="External"/><Relationship Id="rId51"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52" Type="http://schemas.openxmlformats.org/officeDocument/2006/relationships/hyperlink" Target="https://www.transformarelmon-guia.edualter.org/ca/orientacions-pedagogiques/enfocament-de-genere/masculinitats-i-feminitats/masculinitats-i-feminitats-contingut-daprenentatge/contingut-daprenentatge-secundaria/i1_gen_ba_s3s4" TargetMode="External"/><Relationship Id="rId5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i" TargetMode="External"/><Relationship Id="rId5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m" TargetMode="External"/><Relationship Id="rId5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m" TargetMode="External"/><Relationship Id="rId5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s" TargetMode="External"/><Relationship Id="rId5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s" TargetMode="External"/><Relationship Id="rId5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1s2" TargetMode="External"/><Relationship Id="rId5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1s2" TargetMode="External"/><Relationship Id="rId6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3s4" TargetMode="External"/><Relationship Id="rId6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3s4" TargetMode="External"/><Relationship Id="rId6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i" TargetMode="External"/><Relationship Id="rId6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m" TargetMode="External"/><Relationship Id="rId6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s" TargetMode="External"/><Relationship Id="rId6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1s2" TargetMode="External"/><Relationship Id="rId6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3s4" TargetMode="External"/><Relationship Id="rId6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i" TargetMode="External"/><Relationship Id="rId6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m" TargetMode="External"/><Relationship Id="rId6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7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7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7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i" TargetMode="External"/><Relationship Id="rId7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m" TargetMode="External"/><Relationship Id="rId7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s" TargetMode="External"/><Relationship Id="rId7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1s2" TargetMode="External"/><Relationship Id="rId7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3s4" TargetMode="External"/><Relationship Id="rId7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78" Type="http://schemas.openxmlformats.org/officeDocument/2006/relationships/hyperlink" Target="https://www.transformarelmon-guia.edualter.org/ca/instruments/diari-daula" TargetMode="External"/><Relationship Id="rId7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s" TargetMode="External"/><Relationship Id="rId8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i" TargetMode="External"/><Relationship Id="rId8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8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8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8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i" TargetMode="External"/><Relationship Id="rId8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i" TargetMode="External"/><Relationship Id="rId8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8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i" TargetMode="External"/><Relationship Id="rId8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i" TargetMode="External"/><Relationship Id="rId8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