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SECUNDÀRIA</w:t>
      </w:r>
    </w:p>
    <w:p/>
    <w:p>
      <w:pPr>
        <w:pStyle w:val="Title"/>
      </w:pPr>
      <w:r>
        <w:t>Coneixement dels diferents tipus de conflictes (locals, socials, internacionals; noviolents o violents) i reflexió crítica de la cobertura que en fan els mitjans de comunicació</w:t>
      </w:r>
    </w:p>
    <w:p/>
    <w:p>
      <w:pPr>
        <w:pStyle w:val="Heading1"/>
      </w:pPr>
      <w:r>
        <w:t>OBJECTIU EIX</w:t>
      </w:r>
    </w:p>
    <w:p>
      <w:pPr/>
      <w:r>
        <w:t>L’alumnat ha de ser competent en eradicar totes les formes de violència i promoure la pau positiva mitjançant l’anàlisi dels factors de violència i de pau, i la posada en pràctica dels procediments de transformació creativa dels conflictes.</w:t>
      </w:r>
    </w:p>
    <w:p/>
    <w:p>
      <w:pPr>
        <w:pStyle w:val="Heading1"/>
      </w:pPr>
      <w:r>
        <w:t>OBJECTIU BLOC</w:t>
      </w:r>
    </w:p>
    <w:p>
      <w:pPr/>
      <w:r>
        <w:t>L’alumnat ha de ser competent en reflexionar críticament sobre causes i conseqüències de diferents tipus de violència, mitjançant la valoració crítica del conflicte com a oportunitat de canvi social, amb l’objectiu de frenar la violència en totes les seves formes.</w:t>
      </w:r>
    </w:p>
    <w:p/>
    <w:p>
      <w:pPr>
        <w:pStyle w:val="Heading1"/>
      </w:pPr>
      <w:r>
        <w:t>CRITERI D'AVALUACIÓ</w:t>
      </w:r>
    </w:p>
    <w:p>
      <w:pPr/>
      <w:r>
        <w:t>Coneixen els diferents tipus de conflictes (locals, socials, internacionals; noviolents o violents) i reflexionen críticament sobre la cobertura que en fan els mitjans de comunicació.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Anàlisi de la realitat en l’àmbit de la pau i la violència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68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69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7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7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72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73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74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75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76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77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78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79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80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81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82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83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84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85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86">
        <w:r>
          <w:rPr/>
          <w:t>Identificació de les pròpies necessitats per la cura d’una mateixa</w:t>
        </w:r>
      </w:hyperlink>
    </w:p>
    <w:p>
      <w:pPr>
        <w:pStyle w:val="Link4"/>
      </w:pPr>
      <w:hyperlink r:id="rId87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88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89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90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91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92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93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94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9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96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97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98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99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100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101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102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3">
        <w:r>
          <w:rPr/>
          <w:t>Diari d'aula</w:t>
        </w:r>
      </w:hyperlink>
    </w:p>
    <w:p>
      <w:pPr>
        <w:pStyle w:val="Link4"/>
      </w:pPr>
      <w:hyperlink r:id="rId104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68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69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7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72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73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74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75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76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77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78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79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80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81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82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83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84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85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05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106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107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108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109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86">
        <w:r>
          <w:rPr/>
          <w:t>Identificació de les pròpies necessitats per la cura d’una mateixa</w:t>
        </w:r>
      </w:hyperlink>
    </w:p>
    <w:p>
      <w:pPr>
        <w:pStyle w:val="Link4"/>
      </w:pPr>
      <w:hyperlink r:id="rId87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88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89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90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110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3">
        <w:r>
          <w:rPr/>
          <w:t>Diari d'aula</w:t>
        </w:r>
      </w:hyperlink>
    </w:p>
    <w:p/>
    <w:p>
      <w:pPr>
        <w:pStyle w:val="Heading3"/>
      </w:pPr>
      <w:r>
        <w:t>Estudi de casos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tècnica d’estudi de casos consisteix precisament a proporcionar una sèrie de casos que representin situacions problemàtiques diverses de la vida real perquè s’estudiïn i analitzin. D’aquesta manera, es pretén entrenar a l’alumnat en la generació de solucions. Específicament, un cas és una relació escrita o audiovisual que descriu una situació esdevinguda en la vida vida d’una persona, familia o grup. La seva aplicació promou en l’alumnat l’elaboració de solucions vàlides per als possibles problemes de caràcter complex que es presentin en la realitat futura.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11">
        <w:r>
          <w:rPr/>
          <w:t>Coneixement de personalitats clau en la noviolència, i les transformacions socials que van promoure</w:t>
        </w:r>
      </w:hyperlink>
    </w:p>
    <w:p>
      <w:pPr>
        <w:pStyle w:val="Link4"/>
      </w:pPr>
      <w:hyperlink r:id="rId112">
        <w:r>
          <w:rPr/>
          <w:t>Coneixement d’experiències històriques, estratègies i tàctiques noviolentes de transformació social cap a la cultura de pau</w:t>
        </w:r>
      </w:hyperlink>
    </w:p>
    <w:p>
      <w:pPr>
        <w:pStyle w:val="Link4"/>
      </w:pPr>
      <w:hyperlink r:id="rId113">
        <w:r>
          <w:rPr/>
          <w:t>Reivindicació de les fortaleses (i consciència de les debilitats) d’experiències històriques, estratègies i tàctiques noviolentes de transformació social cap a la cultura de pau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114">
        <w:r>
          <w:rPr/>
          <w:t>Anàlisi  dels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99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101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116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8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7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72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74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75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78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80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81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82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1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18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119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120">
        <w:r>
          <w:rPr/>
          <w:t>Presentació dels conceptes de drets i deures</w:t>
        </w:r>
      </w:hyperlink>
    </w:p>
    <w:p>
      <w:pPr>
        <w:pStyle w:val="Link4"/>
      </w:pPr>
      <w:hyperlink r:id="rId121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122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91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92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123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124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125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97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100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126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102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127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128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129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130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131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132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133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134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135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136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3">
        <w:r>
          <w:rPr/>
          <w:t>Diari d'aula</w:t>
        </w:r>
      </w:hyperlink>
    </w:p>
    <w:p/>
    <w:p>
      <w:pPr>
        <w:pStyle w:val="Heading3"/>
      </w:pPr>
      <w:r>
        <w:t>Mediaquest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mediaquest és una proposta educativa en web centrada en el domini de pràctiques representada per inputs audiovisuals que proposa tasques complexes a l’alumnat perquè desenvolupi capacitats crítiques cap a les informacions que rep i genera coneixement en forma de producte nou.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37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38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3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140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41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nk4"/>
      </w:pPr>
      <w:hyperlink r:id="rId142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Cerca, anàlisi i contrast d’informacions estadístiques, gràfics i mapes, així com de les informacions que ens proporcionen els mitjans de comunicació. Contrast i valoració crítica d’informacions diferents sobre un mateix fet o fenomen, valorant solucions i alternatives als problemes.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digital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Reflexió crítica i debat sobre la influència dels mitjans de comunicació en les mentalitats individuals</w:t>
        <w:br/>
        <w:br/>
        <w:br/>
        <w:t>i col·lectives.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Obtenció d’informació de situacions i conflictes de l’actualitat, a partir de diversos mitjans de comunicació</w:t>
        <w:br/>
        <w:br/>
        <w:br/>
        <w:t>i, si escau, d’entrevistes i enquestes, tot analitzant els seus antecedents històrics i establint</w:t>
        <w:br/>
        <w:br/>
        <w:br/>
        <w:t>relacions entre l’àmbit mundial i el local.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Interpretació crítica de la realitat a través dels mitjans de comunicació, inclòs el llenguatge publicitari,</w:t>
        <w:br/>
        <w:br/>
        <w:br/>
        <w:t>per desenvolupar capacitats d’elecció responsables.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Interpretació crítica de la influència dels mitjans de comunicació i d’informació en el món actual.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153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digital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consciència i expressió culturals</w:t>
      </w:r>
    </w:p>
    <w:p>
      <w:pPr>
        <w:pStyle w:val="Link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43">
        <w:r>
          <w:rPr/>
          <w:t>Defensa del conflicte com a oportunitat de canvi social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38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7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7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7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7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7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7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7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7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7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8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8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8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8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8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8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8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8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8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8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9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9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9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9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9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9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9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9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9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9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10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10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10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103" Type="http://schemas.openxmlformats.org/officeDocument/2006/relationships/hyperlink" Target="https://www.transformarelmon-guia.edualter.org/ca/instruments/diari-daula" TargetMode="External"/><Relationship Id="rId104" Type="http://schemas.openxmlformats.org/officeDocument/2006/relationships/hyperlink" Target="https://www.transformarelmon-guia.edualter.org/ca/instruments/portafoli1" TargetMode="External"/><Relationship Id="rId10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10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10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10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10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11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s" TargetMode="External"/><Relationship Id="rId11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1s2" TargetMode="External"/><Relationship Id="rId11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3s4" TargetMode="External"/><Relationship Id="rId11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1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1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12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12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12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12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1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1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12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12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12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12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13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13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13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13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13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13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13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3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1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1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1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1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1s2" TargetMode="External"/><Relationship Id="rId1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1s2" TargetMode="External"/><Relationship Id="rId1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