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Valoració dels beneficis i els reptes de respectar el procés i de trobar una sortida justa per resoldre els conflictes interpersonals i locals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ser competent en valorar críticament els diferents tipus de violència i conflictes de l’entorn proper.</w:t>
      </w:r>
    </w:p>
    <w:p/>
    <w:p>
      <w:pPr>
        <w:pStyle w:val="Heading1"/>
      </w:pPr>
      <w:r>
        <w:t>CRITERI D'AVALUACIÓ</w:t>
      </w:r>
    </w:p>
    <w:p>
      <w:pPr/>
      <w:r>
        <w:t>Reconeixen els beneficis i els reptes de respectar el procés i de trobar una sortida justa per resoldre els conflictes interpersonals i locals.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Introducció a les principals semblances i diferències de gènere com a element enriquidor de les relacions interpersonals.</w:t>
        </w:r>
      </w:hyperlink>
    </w:p>
    <w:p>
      <w:pPr>
        <w:pStyle w:val="Link4"/>
      </w:pPr>
      <w:hyperlink r:id="rId50">
        <w:r>
          <w:rPr/>
          <w:t>Percepció de les principals situacions de desigualtat, injustícia i discriminació per motiu de gènere, sexe o opció afectivosexual.</w:t>
        </w:r>
      </w:hyperlink>
    </w:p>
    <w:p>
      <w:pPr>
        <w:pStyle w:val="Link4"/>
      </w:pPr>
      <w:hyperlink r:id="rId51">
        <w:r>
          <w:rPr/>
          <w:t>Interès per conèixer el paper de la dona i els saber femenins al llarg de la història com a motor de canvi i transformació social.</w:t>
        </w:r>
      </w:hyperlink>
    </w:p>
    <w:p>
      <w:pPr>
        <w:pStyle w:val="Link4"/>
      </w:pPr>
      <w:hyperlink r:id="rId52">
        <w:r>
          <w:rPr/>
          <w:t>Presentació dels drets i deures individuals i col·lectius en qüestió de gènere.</w:t>
        </w:r>
      </w:hyperlink>
    </w:p>
    <w:p>
      <w:pPr>
        <w:pStyle w:val="Link4"/>
      </w:pPr>
      <w:hyperlink r:id="rId53">
        <w:r>
          <w:rPr/>
          <w:t>Interès per aprofundir en els diferents models de masculinitat i feminitat que es donen en les societats actuals.</w:t>
        </w:r>
      </w:hyperlink>
    </w:p>
    <w:p>
      <w:pPr>
        <w:pStyle w:val="Link4"/>
      </w:pPr>
      <w:hyperlink r:id="rId54">
        <w:r>
          <w:rPr/>
          <w:t>Identificació de les principals semblances i diferències de gènere com a element enriquidor de les relacions interpersonals.</w:t>
        </w:r>
      </w:hyperlink>
    </w:p>
    <w:p>
      <w:pPr>
        <w:pStyle w:val="Link4"/>
      </w:pPr>
      <w:hyperlink r:id="rId55">
        <w:r>
          <w:rPr/>
          <w:t>Identificació de les principals situacions de desigualtat, injustícia i discriminació per motiu de gènere, sexe o opció afectivosexual.</w:t>
        </w:r>
      </w:hyperlink>
    </w:p>
    <w:p>
      <w:pPr>
        <w:pStyle w:val="Link4"/>
      </w:pPr>
      <w:hyperlink r:id="rId56">
        <w:r>
          <w:rPr/>
          <w:t>Presa de consciència del propi procès de construcció de la masculinitat i la feminitat.</w:t>
        </w:r>
      </w:hyperlink>
    </w:p>
    <w:p>
      <w:pPr>
        <w:pStyle w:val="Link4"/>
      </w:pPr>
      <w:hyperlink r:id="rId57">
        <w:r>
          <w:rPr/>
          <w:t>Sensibilització en les semblances i  diferències de gènere com a element enriquidor de les relacions interpersonals.</w:t>
        </w:r>
      </w:hyperlink>
    </w:p>
    <w:p>
      <w:pPr>
        <w:pStyle w:val="Link4"/>
      </w:pPr>
      <w:hyperlink r:id="rId58">
        <w:r>
          <w:rPr/>
          <w:t>Aprofundiment de les princials situacions de desigualtat, injustícia i discriminació per motiu de gènere, sexe o opció afectivosexual.</w:t>
        </w:r>
      </w:hyperlink>
    </w:p>
    <w:p>
      <w:pPr>
        <w:pStyle w:val="Link4"/>
      </w:pPr>
      <w:hyperlink r:id="rId59">
        <w:r>
          <w:rPr/>
          <w:t>Sensibilització sobre el paper de la dona i els sabers femenins com a motor de canvi i transformació social.</w:t>
        </w:r>
      </w:hyperlink>
    </w:p>
    <w:p>
      <w:pPr>
        <w:pStyle w:val="Link4"/>
      </w:pPr>
      <w:hyperlink r:id="rId60">
        <w:r>
          <w:rPr/>
          <w:t>Valoració de les semblances i diferències de gènere com a element enriquidor de les relacions interpersonals.</w:t>
        </w:r>
      </w:hyperlink>
    </w:p>
    <w:p>
      <w:pPr>
        <w:pStyle w:val="Link4"/>
      </w:pPr>
      <w:hyperlink r:id="rId61">
        <w:r>
          <w:rPr/>
          <w:t>Percepció de les diferents identitats de gènere, identitats sexuals i opcions afectivasexuals</w:t>
        </w:r>
      </w:hyperlink>
    </w:p>
    <w:p>
      <w:pPr>
        <w:pStyle w:val="Link4"/>
      </w:pPr>
      <w:hyperlink r:id="rId62">
        <w:r>
          <w:rPr/>
          <w:t>Observació de diferents conductes i relacions interpersonals basades en el respecte, el diàleg i la igualtat</w:t>
        </w:r>
      </w:hyperlink>
    </w:p>
    <w:p>
      <w:pPr>
        <w:pStyle w:val="Link4"/>
      </w:pPr>
      <w:hyperlink r:id="rId63">
        <w:r>
          <w:rPr/>
          <w:t>Introducció a les causes (i les conseqüències) de l’existència de diferències i desigualtats socials per motiu de gènere, sexe i opció afectivasexual</w:t>
        </w:r>
      </w:hyperlink>
    </w:p>
    <w:p>
      <w:pPr>
        <w:pStyle w:val="Link4"/>
      </w:pPr>
      <w:hyperlink r:id="rId64">
        <w:r>
          <w:rPr/>
          <w:t>Pràctica de diferents conductes i relacions interpersonals basades en el respecte, el diàleg i la igualtat</w:t>
        </w:r>
      </w:hyperlink>
    </w:p>
    <w:p>
      <w:pPr>
        <w:pStyle w:val="Link4"/>
      </w:pPr>
      <w:hyperlink r:id="rId65">
        <w:r>
          <w:rPr/>
          <w:t>Sensibilització en les diferents identitats de gènere, identitats sexuals i opcions afectivosexuals</w:t>
        </w:r>
      </w:hyperlink>
    </w:p>
    <w:p>
      <w:pPr>
        <w:pStyle w:val="Link4"/>
      </w:pPr>
      <w:hyperlink r:id="rId66">
        <w:r>
          <w:rPr/>
          <w:t>Reflexió crítica de la diversitat en identitats de gènere, identitats sexuals i opcions afectivosexuals</w:t>
        </w:r>
      </w:hyperlink>
    </w:p>
    <w:p>
      <w:pPr>
        <w:pStyle w:val="Link4"/>
      </w:pPr>
      <w:hyperlink r:id="rId67">
        <w:r>
          <w:rPr/>
          <w:t>Presentació de comportaments i actituds discriminatòries en diferents àmbits de la vida</w:t>
        </w:r>
      </w:hyperlink>
    </w:p>
    <w:p>
      <w:pPr>
        <w:pStyle w:val="Link4"/>
      </w:pPr>
      <w:hyperlink r:id="rId68">
        <w:r>
          <w:rPr/>
          <w:t>Pràctica d'actituds cooperatives, solidàries i crítiques davant situacions de discriminació per motiu de gènere, sexe i opció afectivasexual</w:t>
        </w:r>
      </w:hyperlink>
    </w:p>
    <w:p>
      <w:pPr>
        <w:pStyle w:val="Link4"/>
      </w:pPr>
      <w:hyperlink r:id="rId69">
        <w:r>
          <w:rPr/>
          <w:t>Identificació de comportaments i actituds discriminatòries en diferents àmbits de la vida</w:t>
        </w:r>
      </w:hyperlink>
    </w:p>
    <w:p>
      <w:pPr>
        <w:pStyle w:val="Link4"/>
      </w:pPr>
      <w:hyperlink r:id="rId70">
        <w:r>
          <w:rPr/>
          <w:t>Identificació i ús de les eines, mecanismes i recursos de prevenció i protecció en situacions de discriminació i vulnerabilitat per motiu de gènere, sexe o opció afectivasexual.</w:t>
        </w:r>
      </w:hyperlink>
    </w:p>
    <w:p>
      <w:pPr>
        <w:pStyle w:val="Link4"/>
      </w:pPr>
      <w:hyperlink r:id="rId7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72">
        <w:r>
          <w:rPr/>
          <w:t>Aprofundiment en la pràctica d’actituds cooperatives, solidàries i crítiques davant situacions de discriminació per motiu de gènere, sexe i opció afectivasexual.</w:t>
        </w:r>
      </w:hyperlink>
    </w:p>
    <w:p>
      <w:pPr>
        <w:pStyle w:val="Link4"/>
      </w:pPr>
      <w:hyperlink r:id="rId73">
        <w:r>
          <w:rPr/>
          <w:t>Aprofundiment en els comportaments i actituds discriminatòries en diferents àmbits de la vida</w:t>
        </w:r>
      </w:hyperlink>
    </w:p>
    <w:p>
      <w:pPr>
        <w:pStyle w:val="Link4"/>
      </w:pPr>
      <w:hyperlink r:id="rId74">
        <w:r>
          <w:rPr/>
          <w:t xml:space="preserve">Valoració negativa dels estereotips, prejudicis i discriminacions envers la identitat de gènere, la identitat sexual i l’opció afectivosexual </w:t>
        </w:r>
      </w:hyperlink>
    </w:p>
    <w:p>
      <w:pPr>
        <w:pStyle w:val="Link4"/>
      </w:pPr>
      <w:hyperlink r:id="rId75">
        <w:r>
          <w:rPr/>
          <w:t>Valoració negativa de comportaments i actituds discriminatòries en diferents àmbits de la vida per motiu de gènere, sexe o opció afectivasexual</w:t>
        </w:r>
      </w:hyperlink>
    </w:p>
    <w:p>
      <w:pPr>
        <w:pStyle w:val="Link4"/>
      </w:pPr>
      <w:hyperlink r:id="rId76">
        <w:r>
          <w:rPr/>
          <w:t>Visió crítica envers els estereotips  i prejudicis de gènere en les diferents dimensions i àmbits personals i socials.</w:t>
        </w:r>
      </w:hyperlink>
    </w:p>
    <w:p>
      <w:pPr>
        <w:pStyle w:val="Link4"/>
      </w:pPr>
      <w:hyperlink r:id="rId77">
        <w:r>
          <w:rPr/>
          <w:t>Rebuig de comportaments i actituds discriminatòries en diferents àmbits de la vida</w:t>
        </w:r>
      </w:hyperlink>
    </w:p>
    <w:p>
      <w:pPr>
        <w:pStyle w:val="Link4"/>
      </w:pPr>
      <w:hyperlink r:id="rId78">
        <w:r>
          <w:rPr/>
          <w:t>Expressió del rebuig a la violència directa (física, verbal i psicològica) en les relacions interpersonals</w:t>
        </w:r>
      </w:hyperlink>
    </w:p>
    <w:p>
      <w:pPr>
        <w:pStyle w:val="Link4"/>
      </w:pPr>
      <w:hyperlink r:id="rId9">
        <w:r>
          <w:rPr/>
          <w:t>Valoració dels beneficis de trobar una sortida justa per resoldre els conflictes interpersonals</w:t>
        </w:r>
      </w:hyperlink>
    </w:p>
    <w:p>
      <w:pPr>
        <w:pStyle w:val="Link4"/>
      </w:pPr>
      <w:hyperlink r:id="rId79">
        <w:r>
          <w:rPr/>
          <w:t>Capacitat de canalitzar la violència directa pròpia  (física, verbal i psicològica) en les relacions interpersonals</w:t>
        </w:r>
      </w:hyperlink>
    </w:p>
    <w:p>
      <w:pPr>
        <w:pStyle w:val="Link4"/>
      </w:pPr>
      <w:hyperlink r:id="rId10">
        <w:r>
          <w:rPr/>
          <w:t>Valoració dels beneficis de trobar una sortida justa per resoldre els conflictes interpersonals i locals</w:t>
        </w:r>
      </w:hyperlink>
    </w:p>
    <w:p>
      <w:pPr>
        <w:pStyle w:val="Link4"/>
      </w:pPr>
      <w:hyperlink r:id="rId80">
        <w:r>
          <w:rPr/>
          <w:t>Capacitat de frenar la violència directa (física, verbal i psicològica) d’altres persones en les relacions interpersonals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81">
        <w:r>
          <w:rPr/>
          <w:t>Capacitat d’argumentar el rebuig als tipus de violència (directa, estructural i cultural) en les relacions interpersonals i en les condicions socials i mundials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82">
        <w:r>
          <w:rPr/>
          <w:t>Capacitat d’aplicar alternatives per frenar els diferents tipus de violència (directa, estructural i cultural) en les relacions interpersonals i en les condicions socials i mundials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83">
        <w:r>
          <w:rPr/>
          <w:t>Capacitat d’aplicar amb destresa els mecanismes de transformació de conflictes corresponent en funció de la fase en la qual es troba el conflicte</w:t>
        </w:r>
      </w:hyperlink>
    </w:p>
    <w:p>
      <w:pPr>
        <w:pStyle w:val="Link4"/>
      </w:pPr>
      <w:hyperlink r:id="rId84">
        <w:r>
          <w:rPr/>
          <w:t>Observació de diferents situacions de marginació, discriminació, injustícia i violació de drets fonamentals en l'entorn proper</w:t>
        </w:r>
      </w:hyperlink>
    </w:p>
    <w:p>
      <w:pPr>
        <w:pStyle w:val="Link4"/>
      </w:pPr>
      <w:hyperlink r:id="rId85">
        <w:r>
          <w:rPr/>
          <w:t>Introducció als diferents mecanismes  de defensa dels drets humans a partir d'exemples d'accions reivindicatives en l'entorn proper (manifestacions, vagues, campanyes...)</w:t>
        </w:r>
      </w:hyperlink>
    </w:p>
    <w:p>
      <w:pPr>
        <w:pStyle w:val="Link4"/>
      </w:pPr>
      <w:hyperlink r:id="rId86">
        <w:r>
          <w:rPr/>
          <w:t>Identificació d’hàbits i comportaments respectuosos amb el medi ambient, el territori i la naturalesa, i implementació de petites accions al respecte</w:t>
        </w:r>
      </w:hyperlink>
    </w:p>
    <w:p>
      <w:pPr>
        <w:pStyle w:val="Link4"/>
      </w:pPr>
      <w:hyperlink r:id="rId87">
        <w:r>
          <w:rPr/>
          <w:t>Presentació de les diferents cosmologies i cosmogonies, i la seva vinculació amb el medi ambient, el territori i la naturalesa.</w:t>
        </w:r>
      </w:hyperlink>
    </w:p>
    <w:p>
      <w:pPr>
        <w:pStyle w:val="Link4"/>
      </w:pPr>
      <w:hyperlink r:id="rId88">
        <w:r>
          <w:rPr/>
          <w:t>Presentació dels drets i deures individuals i col·lectius en qüestió mediambiental.</w:t>
        </w:r>
      </w:hyperlink>
    </w:p>
    <w:p>
      <w:pPr>
        <w:pStyle w:val="Link4"/>
      </w:pPr>
      <w:hyperlink r:id="rId89">
        <w:r>
          <w:rPr/>
          <w:t>Adquisició d’hàbits i comportaments respectuosos amb el medi ambient i l’entorn natural</w:t>
        </w:r>
      </w:hyperlink>
    </w:p>
    <w:p>
      <w:pPr>
        <w:pStyle w:val="Link4"/>
      </w:pPr>
      <w:hyperlink r:id="rId90">
        <w:r>
          <w:rPr/>
          <w:t>Identificació dels drets i deures individuals i col·lectius que garanteixin la protecció del mediambient.</w:t>
        </w:r>
      </w:hyperlink>
    </w:p>
    <w:p>
      <w:pPr>
        <w:pStyle w:val="Link4"/>
      </w:pPr>
      <w:hyperlink r:id="rId91">
        <w:r>
          <w:rPr/>
          <w:t>Argumentació i assumpció d’hàbits i comportaments respectuosos amb el medi ambient i l’entorn natural</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94">
        <w:r>
          <w:rPr/>
          <w:t>Assumpció de les conseqüències que tenen les pròpies accions sobre el medi natural, i de mesurar-ne l’impacte.</w:t>
        </w:r>
      </w:hyperlink>
    </w:p>
    <w:p/>
    <w:p>
      <w:pPr>
        <w:pStyle w:val="Heading4"/>
      </w:pPr>
      <w:r>
        <w:t>INSTRUMENTS D'AVALUACIÓ</w:t>
      </w:r>
    </w:p>
    <w:p>
      <w:pPr>
        <w:pStyle w:val="Link4"/>
      </w:pPr>
      <w:hyperlink r:id="rId48">
        <w:r>
          <w:rPr/>
          <w:t>Observació d'actituds</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6">
        <w:r>
          <w:rPr/>
          <w:t>Defensa del conflicte com a oportunitat de canvi social</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95">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96">
        <w:r>
          <w:rPr/>
          <w:t>Capacitat de fer el seguiment i valorar el respecte de les normes de classe i el caràcter reparador de les mesures</w:t>
        </w:r>
      </w:hyperlink>
    </w:p>
    <w:p>
      <w:pPr>
        <w:pStyle w:val="Link4"/>
      </w:pPr>
      <w:hyperlink r:id="rId97">
        <w:r>
          <w:rPr/>
          <w:t>Reivindicació de les fortaleses (i consciència de les debilitats) d’experiències històriques, estratègies i tàctiques noviolentes de transformació social cap a la cultura de pau</w:t>
        </w:r>
      </w:hyperlink>
    </w:p>
    <w:p>
      <w:pPr>
        <w:pStyle w:val="Link4"/>
      </w:pPr>
      <w:hyperlink r:id="rId98">
        <w:r>
          <w:rPr/>
          <w:t xml:space="preserve">Defensa i promoció de tot tipus d’accions personals i col•lectives que contribueixin a transformar els conflictes de forma noviolenta, tant en l’entorn proper com llunyà </w:t>
        </w:r>
      </w:hyperlink>
    </w:p>
    <w:p>
      <w:pPr>
        <w:pStyle w:val="Link4"/>
      </w:pPr>
      <w:hyperlink r:id="rId99">
        <w:r>
          <w:rPr/>
          <w:t>Comprensió de les necessitats de les altres persones, i cura d’una mateixa</w:t>
        </w:r>
      </w:hyperlink>
    </w:p>
    <w:p>
      <w:pPr>
        <w:pStyle w:val="Link4"/>
      </w:pPr>
      <w:hyperlink r:id="rId100">
        <w:r>
          <w:rPr/>
          <w:t>Reflexió crítica de les semblances i les diferències de gènere com a element enriquidor de les relacions interpersonals.</w:t>
        </w:r>
      </w:hyperlink>
    </w:p>
    <w:p>
      <w:pPr>
        <w:pStyle w:val="Link4"/>
      </w:pPr>
      <w:hyperlink r:id="rId101">
        <w:r>
          <w:rPr/>
          <w:t>Valoració de situacions de desigualtat, injustícia i discriminació per motiu de gènere, sexe o opció afectivosexual.</w:t>
        </w:r>
      </w:hyperlink>
    </w:p>
    <w:p>
      <w:pPr>
        <w:pStyle w:val="Link4"/>
      </w:pPr>
      <w:hyperlink r:id="rId102">
        <w:r>
          <w:rPr/>
          <w:t>Reflexió crítica de les causes (i les conseqüències) de l’existència de diferències i desigualtats socials per motiu de gènere, d’identitat sexual i opció afectivasexual</w:t>
        </w:r>
      </w:hyperlink>
    </w:p>
    <w:p>
      <w:pPr>
        <w:pStyle w:val="Link4"/>
      </w:pPr>
      <w:hyperlink r:id="rId103">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3"/>
      </w:pPr>
      <w:r>
        <w:t>Circ  Social  a  l’Institut  Trinitat  Nova</w:t>
      </w:r>
    </w:p>
    <w:p>
      <w:pPr>
        <w:pStyle w:val="Normal3"/>
      </w:pPr>
      <w:r>
        <w:t>El Pla de barris de la Trinitat Nova neix amb l’objectiu de transformar la realitat del barri a través de l’enxarxament d’entitats i la implicació de les persones del propi. L’Institut Escola Trinitat Nova és creada en aquest marc amb una missió clara: donar resposta a les necessitats educatives del barri, fomentar la participació i el protagonisme dels infants i joves ja que són la llavor de la transformació que florirà en una comunitat educadora.</w:t>
        <w:br/>
        <w:br/>
        <w:t>El projecte educatiu de centre de l’Institut Trinitat Nova gira entorn el “Cric Social” i ha estat elaborat entre 3 entitats: L’Ateneu Popular de Nou Barris, L’Agència de Sanitat Pública i l’Institut Trinitat Nova. L’Ateneu proporciona l’espai, que és el circ de Nou Barris i dos professionals del circ. L’Agència de Sanitat Pública s’encarrega de la subvenció i avaluació del projecte, ja que s’entén com una pràctica que entre altres beneficis, ajuda a combatre el sedentarisme. L’equip directiu juntament amb el professorat de l’Institut Escola Trinitat Nova aposten per dissenyar i desenvolupar aquest projecte dintre del marc curricular de les assignatures de música, llengua catalana, educació física, audiovisuals i tecnologia (en el cas de 1r d’ESO, el qual es descriurà en la present fitxa). L’eix transversal d’audiovisual forma part de tots els cursos de l’Institut, per tant, també s’incorpora en el projecte.</w:t>
        <w:br/>
        <w:br/>
        <w:t>Requereix un professorat i un equip directiu que estigui implicat i motivat, ja que cal dedicar-li hores de temps personal, sovint no remunerades.</w:t>
      </w:r>
    </w:p>
    <w:p/>
    <w:p>
      <w:pPr>
        <w:pStyle w:val="Heading4"/>
      </w:pPr>
      <w:r>
        <w:t>BREU DESCRIPCIÓ</w:t>
      </w:r>
    </w:p>
    <w:p>
      <w:pPr>
        <w:pStyle w:val="Normal4"/>
      </w:pPr>
      <w:r>
        <w:t>Tipus d’aprenentatge que es pretén: En una proposta pedagògica de circ social es pretén estimular la creativitat i promoure les aptituds socials del participant, millorar i desenvolupar les seves facultats relatives a la representació i presentació. Es desenvolupa per una part, mitjançant la tècnica del circ l’habilitat de coordinació motriu i motricitat, l’esforç, la superació i l’autoestima i per l’altra, més de caràcter psico-social, la cooperació, comunicació i el treball en equip.</w:t>
        <w:br/>
        <w:br/>
        <w:t>Espai, nombre de sessions, durada, etc.: El grup destina diverses hores setmanals a treballar el projecte de manera transversal durant un dia (per exemple, els dimarts) amb l’acompanyament i seguiment de dues tutores que s’encarregaran de fer el seguiment de l’alumnat i la preparació i dinamització de les activitats. Es realitza una sessió pràctica de circ a la setmana, sumant un total aproximat de 10 sessions, planificades i realitzades per dues persones formadores de circ social de l’Ateneu Popular de Nou Barris i amb el suport de la professora d’Educació Física (aquestes sessions de circ es recomana que siguin d’1:30h ja que s’ha de comptar amb 15 minuts previs i 15 minuts posteriors de muntatge i desmuntatge). A banda, els alumnes donaran visualització al projecte dins del mateix centre educatiu i en el barri. Els espais utilitzats són les aules ordinàries del centre, el gimnàs i el circ de l’Ateneu Popular de Nou Barris.</w:t>
        <w:br/>
        <w:br/>
        <w:t>Sobre el context: temporal, qui ha participat, professionals implicats, etc.: A l’Institut Trinitat Nova hi ha dues línies de 1r de l’ESO, les quals durant el primer trimestre dediquen el dia del projecte (el dimarts un grup i el dimecres l’altre) a realitzar el projecte “Plans del món”, que consisteix a treballar els orígens del cinema des d’una visió de la quotidianitat, partint dels creadors històrics del cinema “Els germans Lumière”, això suposa el fonament de vinculació amb totes les matèries que formen part del projecte: llengua catalana, tecnologia i audiovisuals, educació física i música. En aquest primer moment les dues línies de l’ESO treballen conjuntament.</w:t>
        <w:br/>
        <w:br/>
        <w:t>A partir del segon semestre, però, cada una de les línies comença amb un dels dos projectes de continuació: Cinema en curs o Circ en moviment. És el professorat que ha desenvolupat el projecte durant la primera part del curs qui decideix i assigna l’àmbit del cinema o del circ a cada grup classe tenint en compte les característiques concretes del grup. D’aquesta manera, es passa a la segona part del projecte en què els dos grups de 1r de l’ESO ja no treballen junts, ja que uns dediquen el seu dia de projecte al Circ, i l’altre al Cinema. En aquest cas, s’expliquen les vinculacions del projecte de Circ en moviment amb el currículum de 1r de l’ESO en les matèries adherides.</w:t>
        <w:br/>
        <w:br/>
        <w:t>Qui hi participa? Edat, homes o dones, origen, diversitat en orientació sexual? Què és significatiu per al grup?</w:t>
        <w:br/>
        <w:br/>
        <w:t>Tenint en compte l’alt nivell de complexitat de l’alumnat i les seves necessitats s’aposta pel Circ social com a projecte de centre, de manera que es realitza durant tot el curs, amb 1r ESO de manera obligatòria, i com a optativa de 2n de l’ESO durant 6 mesos. Per tant, hi participa tot l’alumnat que ingressa a l’Institut, i hi pot continuar participant si s’escull l’optativa de 2n. L’espectacle de circ es pot fer a dintre de l’Institut, per als companys d’altres cursos, o bé a l’Ateneu Popular de 9 Barris, o al carrer, obert a tot el barri. En el cas del projecte de 1r d’ESO, per exemple, es fa una part a dintre del centre i una part a les instal·lacions de circ de l’Ateneu. També es fa l’espectacle al carrer.</w:t>
        <w:br/>
        <w:br/>
        <w:t>El circ porta a fer un treball de superació i implica temes complexos en relació al cos propi o el contacte amb els altres; les tècniques de circ requereixen en molts casos que els i les alumnes s’ajudin mútuament (aguantant-se quan pugen a la bola, etc.), i suposa un contacte físic i una interacció molt intensa entre tots i totes per igual. Per evitar resistències, les tècniques es plantegen a partir del joc i tothom ha de passar per totes les tècniques.</w:t>
      </w:r>
    </w:p>
    <w:p/>
    <w:p>
      <w:pPr>
        <w:pStyle w:val="Heading4"/>
      </w:pPr>
      <w:r>
        <w:t>ORIENTACIONS I RECOMANACIONS PER DUR A TERME LA PRÀCTICA</w:t>
      </w:r>
    </w:p>
    <w:p>
      <w:pPr>
        <w:pStyle w:val="Normal4"/>
      </w:pPr>
      <w:r>
        <w:t>Enfocament pedagògic: Es parteix de la idea general que a través del projecte de formació en circ es proporcionen les eines necessàries perquè la persona i els grups s’ubiquin com a actors capacitats per conèixer i canviar la realitat que els envolta a través del circ, la cultura i la participació. Segons el col·lectiu amb el qual es treballa i la realitat sobre la qual s’intervé, l’enfocament pedagògic tindrà variants i matisos.</w:t>
        <w:br/>
        <w:br/>
        <w:t>Formació o competències professionals:</w:t>
        <w:br/>
        <w:br/>
        <w:t>- Des de l’educació física, per desenvolupar un projecte de circ social es necessita de personal amb coneixement tècnic de circ per dinamitzar l’activitat si es volen fer tècniques concretes com aeris (trapezi), o equilibri sobre objectes (cable, monocicles, bola d’equilibris), etc. per qüestions de seguretat. Tanmateix, el professorat ho pot dinamitzar des de la seva àrea en el cas que només es vulguin dedicar a tècniques més simples com els malabars, les boles, mocadors, els plats xinesos, “hula hops”.</w:t>
        <w:br/>
        <w:br/>
        <w:t>- Des dels audiovisuals es necessita disposar de personal amb domini d’edició de vídeo i so, muntatge, etc.</w:t>
        <w:br/>
        <w:br/>
        <w:t>- Des de la llengua catalana, la música i la tecnologia les competències professionals que es requereixen són les fonamentals en cada àrea.</w:t>
        <w:br/>
        <w:br/>
        <w:t>Suport necessari: Es necessiten materials de circ, que es poden comprar i tenir-los ja a disposició del centre. En el cas de l’Institut Trinitat Nova s’ha rebut un ajut de l’Agència de Salut Pública per adquirir material i realitzar el projecte. Alhora això ha generat sinergies amb l’Ateneu Nou Barris ja que, al tenir el material a l’Institut, han pogut fer tallers de circ a dintre el centre, fora d’hores de classe, amb altres persones del barri, obrint el centre a l’entorn.</w:t>
      </w:r>
    </w:p>
    <w:p/>
    <w:p>
      <w:pPr>
        <w:pStyle w:val="Heading4"/>
      </w:pPr>
      <w:r>
        <w:t>OBJECTIUS</w:t>
      </w:r>
    </w:p>
    <w:p>
      <w:pPr>
        <w:pStyle w:val="Normal4"/>
      </w:pPr>
      <w:r>
        <w:t>General:</w:t>
        <w:br/>
        <w:br/>
        <w:t>- Desenvolupar la comunitat en clau d’inclusió social a través de la creativitat i les aptituds socials dels participants</w:t>
        <w:br/>
        <w:br/>
        <w:t>Específics:</w:t>
        <w:br/>
        <w:br/>
        <w:t>Àrea tècnica:</w:t>
        <w:br/>
        <w:br/>
        <w:t>- Facilitar el coneixement bàsic de les diferents tècniques de circ</w:t>
        <w:br/>
        <w:br/>
        <w:t>- Millorar l’esquema corporal i psicomotriu treballant de forma lúdica mitjançant tècniques com malabars, equilibris i trapezi</w:t>
        <w:br/>
        <w:br/>
        <w:t>- Fomentar l’ús d’hàbits saludables</w:t>
        <w:br/>
        <w:br/>
        <w:t>- Millorar el domini psicomotriu del propi cos</w:t>
        <w:br/>
        <w:br/>
        <w:t>- Coneixement i acceptació dels propis límits i capacitats</w:t>
        <w:br/>
        <w:br/>
        <w:t>Àrea afectiva i emocional:</w:t>
        <w:br/>
        <w:br/>
        <w:t>- Augmentar el nivell d’autoestima de l’alumnat</w:t>
        <w:br/>
        <w:br/>
        <w:t>- Adquirir seguretat amb si mateix/a</w:t>
        <w:br/>
        <w:br/>
        <w:t>- Disminuir la sensació d’aïllament i cohibició mitjançant el treball en grups interactius</w:t>
        <w:br/>
        <w:br/>
        <w:t>- Afavorir la capacitat d’esforç i de persistència en les fites a assolir</w:t>
        <w:br/>
        <w:br/>
        <w:t>- Desenvolupar la sensibilitat davant les expressions artístiques</w:t>
        <w:br/>
        <w:br/>
        <w:t>Àrea de participació i cooperació:</w:t>
        <w:br/>
        <w:br/>
        <w:t>- Augmentar l’actitud cooperativa dintre del grup</w:t>
        <w:br/>
        <w:br/>
        <w:t>- Fomentar la participació en l’entorn més proper</w:t>
        <w:br/>
        <w:br/>
        <w:t>- Generar una xarxa de col·laboració entre l’alumnat i les entitats del barri</w:t>
      </w:r>
    </w:p>
    <w:p/>
    <w:p>
      <w:pPr>
        <w:pStyle w:val="Heading4"/>
      </w:pPr>
      <w:r>
        <w:t>EXPLICACIÓ DEL PROCÉS</w:t>
      </w:r>
    </w:p>
    <w:p>
      <w:pPr>
        <w:pStyle w:val="Normal4"/>
      </w:pPr>
      <w:r>
        <w:t>- Procés inicial: de selecció, presentació, presa de decisions:</w:t>
        <w:br/>
        <w:br/>
        <w:t>A final de curs de l’any anterior a la realització del projecte es reuneixen les 3 entitats i es valora com va funcionar el projecte i com es pot millorar per a l’any següent. Es realitza un informe col·legiat (entre les 2 professores principals, la cap d’estudis i un representant de cada entitat) on es descriu el projecte que es durà a terme. Es decideixen quantes sessions es dedicaran, es programen, es fan horaris, concretament es decideix quin dia de la setmana serà exclusivament dedicat al projecte (per exemple, tots els dimecres). L’Agència de Salut se centra a subvencionar l’assignatura d’educació física que es treballa mitjançant la pràctica de circ a l’Ateneu, per tant, es fan contractes per rebre més material, per contractar els dos professionals del circ, i es decideixen les sessions que es faran a l’escola i les que es faran a l’Ateneu. Hi ha una relació d’interdependència entre l’Ateneu i l’Institut Escola Trinitat Nova, per tant, el centre eductiu cedeix també espais com el patí o el gimnàs a l’Ateneu, per tant, el material de circ que s’ha comprat per utilitzar a l’Institut Escola està també a la seva disposició.</w:t>
        <w:br/>
        <w:br/>
        <w:t>Inici:</w:t>
        <w:br/>
        <w:br/>
        <w:t>Mitjançant dinàmiques (Què significa el circ a través d’una imatge?) escullen un tema que serà el fil conductor de l’espectacle de circ. Surten temes com: amistat, esforç, cooperació.</w:t>
        <w:br/>
        <w:br/>
        <w:t>Desenvolupament:</w:t>
        <w:br/>
        <w:br/>
        <w:t>- A llengua catalana s’aprofundeix en el tema escollit, s’elaboren entrevistes per realitzar i gravar.</w:t>
        <w:br/>
        <w:br/>
        <w:t>- Es comencen a treballar els plans del món, per aprendre llenguatge audiovisual.</w:t>
        <w:br/>
        <w:br/>
        <w:t>- A educació física durant el primer semestre es treballa l’expressió corporal. Dinàmiques de ritmes, jocs d’imitació, improvisacions de moviments amb i sense música, el passadís Funcky (dues files i surten 2 ballant pel mig), a través de paraules que dóna la professora l’alumnat elabora una representació (de teatre gestual o ball), etc.</w:t>
        <w:br/>
        <w:br/>
        <w:t>- Circ: sempre segueix una seqüència: escalfament (sovint a través del joc), divisió del grup en dos subgrups i cadascun dels grups treballa una tècnica en aquella sessió, mostra i utilització de la tècnica, acomiadament ritual.</w:t>
        <w:br/>
        <w:br/>
        <w:t>Final:</w:t>
        <w:br/>
        <w:br/>
        <w:t>- En cada sessió hi ha dos encarregats de fer la gravació, un s’encarrega del so i l’altre de la càmera, s’edita el vídeo i el resultat final és un vídeo documental sobre el projecte de circ que resumeix les sessions de circ i també entrevistes als 3 professors de circ (la professora d’educació física i els artistes de circ).</w:t>
        <w:br/>
        <w:br/>
        <w:t>- L’espectacle és el resultat del que s’ha treballat sobretot a català, en relació a aquell tema que van decidir a l’inici. Fan un recurs audiovisual que explica el tema i serveix com a suport de l’espectacle en viu que l’alumnat realitza tant portes endins a l’escola com portes enfora.</w:t>
        <w:br/>
        <w:br/>
        <w:t>Vinculació amb l’Educació per la Justícia Global (com ha pogut enfortir aquest projecte als valors, habilitats i valors per la JG?)</w:t>
        <w:br/>
        <w:br/>
        <w:t>El circ social es caracteritza per una sèrie de conceptes bàsics que es torben estretament vinculats amb la Justícia Global:</w:t>
        <w:br/>
        <w:br/>
        <w:t>Es treballa l’art popular com a eina de transformació social, el risc d’abandonament escolar queda controlat, es practica en comunitat, genera una identitat de grup i comunitària, s’estableixen vincles afectius, hi ha un al grau de respecte cap a la diversitat, es promou la sensibilització a través de les representacions, implica autogestió i empoderament.</w:t>
      </w:r>
    </w:p>
    <w:p/>
    <w:p>
      <w:pPr>
        <w:pStyle w:val="Heading4"/>
      </w:pPr>
      <w:r>
        <w:t>RESULTATS ASSOLITS I VISIBILITZACIÓ</w:t>
      </w:r>
    </w:p>
    <w:p/>
    <w:p>
      <w:pPr>
        <w:pStyle w:val="Heading4"/>
      </w:pPr>
      <w:r>
        <w:t>DIFUSIÓ DEL RESULTATS I ROL DELS PARTICIPANTS EN LA COMUNICACIÓ I DIFUSIÓ</w:t>
      </w:r>
    </w:p>
    <w:p>
      <w:pPr>
        <w:pStyle w:val="Normal4"/>
      </w:pPr>
    </w:p>
    <w:p/>
    <w:p>
      <w:pPr>
        <w:pStyle w:val="Heading4"/>
      </w:pPr>
      <w:r>
        <w:t>APRENENTATGES EN RELACIÓ AL PROCÉS I ELS RESULTATS: PUNTS FORTS, DIFICULTATS I ASPECTES A MILLORAR</w:t>
      </w:r>
    </w:p>
    <w:p>
      <w:pPr>
        <w:pStyle w:val="Normal4"/>
      </w:pPr>
      <w:r>
        <w:t>Punts forts a destacar:</w:t>
        <w:br/>
        <w:br/>
        <w:t>- Que hi hagi una persona referent per al grup durant tot el matí de projecte és molt valuós perquè hi hagi un acompanyament integral i no parcel·lat de la realitat dels estudiants</w:t>
        <w:br/>
        <w:br/>
        <w:t>- És un projecte que es pot adaptar cada any als interessos, característiques i preferències dels estudiants, però continua tenint una base que la fonamenta.</w:t>
        <w:br/>
        <w:br/>
        <w:t>Dificultats:</w:t>
        <w:br/>
        <w:br/>
        <w:t>- Manca de coordinació entre tot el professorat implicat per a desenvolupar el projecte en un sol matí. Però amb una programació amb antelació i ben pensada es pot aconseguir.</w:t>
        <w:br/>
        <w:br/>
        <w:t>Aspectes que es poden millorar:</w:t>
        <w:br/>
        <w:br/>
        <w:t>- Es podria millorar el procés d’avaluació del mateix procés d’aprenentatge de l’alumnat, ja que no queda recollit. (Autoavaluació)</w:t>
        <w:br/>
        <w:br/>
        <w:t>- Seria profitós que és disposes d’una guia didàctica on hi hagi tota la informació facilitada amb detall de les activitats que es realitzen en aquest projecte d’escola.</w:t>
      </w:r>
    </w:p>
    <w:p/>
    <w:p>
      <w:pPr>
        <w:pStyle w:val="Heading4"/>
      </w:pPr>
      <w:r>
        <w:t>AVALUACIÓ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VALORACIÓ</w:t>
      </w:r>
    </w:p>
    <w:p>
      <w:pPr>
        <w:pStyle w:val="Normal4"/>
      </w:pPr>
      <w:r>
        <w:t>Els nois i noies fan entrevistes entre ells/elles per compartir els aprenentatges durant el procés. Amb aquestes entrevistes realitzen un procés de muntatge de vídeo, que es projecta al casal del barri. Això permet al professorat avaluar les tasques realitzades per part de l’alumnat.</w:t>
        <w:br/>
        <w:br/>
        <w:t>L’avaluació del projecte (meta-avaluació) està en mans de les dues entitats col·laboradores (L’Agència de Salut Publica i L’Ateneu de Nou Barris), i compta amb la coordinació amb l’Institut per fer un seguiment del desenvolupament del projecte.</w:t>
        <w:br/>
        <w:br/>
        <w:t>L’Agència de Salut Pública fa una Enquesta PRE-TEST abans de començar el projecte que avalua les expectatives inicials i situació concreta de cadascú (com em sento de salut, quina participació tinc al barri, què sóc capaç de fer, quines tècniques puc aprendre, etc.) i una altra Enquesta POST-TEST al final en la qual es tornen a contestar aquestes preguntes afegint-hi el grau de satisfacció final després de realitzar tot un procés d’ensenyament-aprenentatge, per revisar com s’han acomplert les expectatives, si hi ha hagut un canvi a millor o pitjor.</w:t>
        <w:br/>
        <w:br/>
        <w:t>També hi ha una avaluació d’impacte, ja que s’avalua l’augment en la participació en el projecte de Circ Social “Fem salut” de l’Ateneu de Nou Barris. Actualment ja s’ha comprovat que els i les estudiants l’any següent de realitzar obligatòriament el projecte de circ escullen l’optativa de segon de l’ESO de Circ, però cal avaluar si augmenta la participació en el teixit associatiu de circ del barri.</w:t>
      </w:r>
    </w:p>
    <w:p/>
    <w:p>
      <w:pPr>
        <w:pStyle w:val="Heading4"/>
      </w:pPr>
      <w:r>
        <w:t>PER A QUINA ORIENTACIÓ PEDAGÒGICA ES PROPOSA LA PRÀCTICA?</w:t>
      </w:r>
    </w:p>
    <w:p>
      <w:pPr>
        <w:pStyle w:val="Link4"/>
      </w:pPr>
      <w:hyperlink r:id="rId55">
        <w:r>
          <w:rPr/>
          <w:t>Identificació de les principals situacions de desigualtat, injustícia i discriminació per motiu de gènere, sexe o opció afectivosexual.</w:t>
        </w:r>
      </w:hyperlink>
    </w:p>
    <w:p>
      <w:pPr>
        <w:pStyle w:val="Link4"/>
      </w:pPr>
      <w:hyperlink r:id="rId100">
        <w:r>
          <w:rPr/>
          <w:t>Reflexió crítica de les semblances i les diferències de gènere com a element enriquidor de les relacions interpersonals.</w:t>
        </w:r>
      </w:hyperlink>
    </w:p>
    <w:p>
      <w:pPr>
        <w:pStyle w:val="Link4"/>
      </w:pPr>
      <w:hyperlink r:id="rId104">
        <w:r>
          <w:rPr/>
          <w:t>Manifestació de conductes i relacions interpersonals basades en el respecte, el diàleg i la igualtat</w:t>
        </w:r>
      </w:hyperlink>
    </w:p>
    <w:p>
      <w:pPr>
        <w:pStyle w:val="Link4"/>
      </w:pPr>
      <w:hyperlink r:id="rId102">
        <w:r>
          <w:rPr/>
          <w:t>Reflexió crítica de les causes (i les conseqüències) de l’existència de diferències i desigualtats socials per motiu de gènere, d’identitat sexual i opció afectivasexual</w:t>
        </w:r>
      </w:hyperlink>
    </w:p>
    <w:p>
      <w:pPr>
        <w:pStyle w:val="Link4"/>
      </w:pPr>
      <w:hyperlink r:id="rId105">
        <w:r>
          <w:rPr/>
          <w:t>Manifestació d’actituds cooperatives, solidàries i crítiques davant de situacions de discriminació per motiu de gènere, sexe i opció afectivasexual</w:t>
        </w:r>
      </w:hyperlink>
    </w:p>
    <w:p>
      <w:pPr>
        <w:pStyle w:val="Link4"/>
      </w:pPr>
      <w:hyperlink r:id="rId77">
        <w:r>
          <w:rPr/>
          <w:t>Rebuig de comportaments i actituds discriminatòries en diferents àmbits de la vida</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21">
        <w:r>
          <w:rPr/>
          <w:t>Capacitat de valorar les pròpies  habilitats socials que tenen més i menys desenvolupades com a forma d’apoderament personal</w:t>
        </w:r>
      </w:hyperlink>
    </w:p>
    <w:p>
      <w:pPr>
        <w:pStyle w:val="Link4"/>
      </w:pPr>
      <w:hyperlink r:id="rId26">
        <w:r>
          <w:rPr/>
          <w:t>Desenvolupament de les pròpies habilitats (i febleses) socials i capacitat d’autoavaluar per apoderar-se</w:t>
        </w:r>
      </w:hyperlink>
    </w:p>
    <w:p>
      <w:pPr>
        <w:pStyle w:val="Link4"/>
      </w:pPr>
      <w:hyperlink r:id="rId95">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97">
        <w:r>
          <w:rPr/>
          <w:t>Reivindicació de les fortaleses (i consciència de les debilitats) d’experiències històriques, estratègies i tàctiques noviolentes de transformació social cap a la cultura de pau</w:t>
        </w:r>
      </w:hyperlink>
    </w:p>
    <w:p>
      <w:pPr>
        <w:pStyle w:val="Link4"/>
      </w:pPr>
      <w:hyperlink r:id="rId98">
        <w:r>
          <w:rPr/>
          <w:t xml:space="preserve">Defensa i promoció de tot tipus d’accions personals i col•lectives que contribueixin a transformar els conflictes de forma noviolenta, tant en l’entorn proper com llunyà </w:t>
        </w:r>
      </w:hyperlink>
    </w:p>
    <w:p>
      <w:pPr>
        <w:pStyle w:val="Link4"/>
      </w:pPr>
      <w:hyperlink r:id="rId99">
        <w:r>
          <w:rPr/>
          <w:t>Comprensió de les necessitats de les altres persones, i cura d’una mateixa</w:t>
        </w:r>
      </w:hyperlink>
    </w:p>
    <w:p>
      <w:pPr>
        <w:pStyle w:val="Link4"/>
      </w:pPr>
      <w:hyperlink r:id="rId106">
        <w:r>
          <w:rPr/>
          <w:t>Desenvolupament d’iniciatives i hàbits basats en la  reducció, la reutilització i el reciclatge per conservar el medi ambient, el territori i la naturalesa de l’entorn proper.</w:t>
        </w:r>
      </w:hyperlink>
    </w:p>
    <w:p/>
    <w:p>
      <w:pPr>
        <w:pStyle w:val="Heading4"/>
      </w:pPr>
      <w:r>
        <w:t>FINALITATS I ESTRATÈGIES DIDÀCTIQUES</w:t>
      </w:r>
    </w:p>
    <w:p>
      <w:pPr>
        <w:pStyle w:val="ListBullet2"/>
      </w:pPr>
      <w:r>
        <w:t>Circ social</w:t>
      </w:r>
    </w:p>
    <w:p/>
    <w:p>
      <w:pPr>
        <w:pStyle w:val="Heading4"/>
      </w:pPr>
      <w:r>
        <w:t>DADES DE CONTACTE</w:t>
      </w:r>
    </w:p>
    <w:p>
      <w:pPr>
        <w:pStyle w:val="Normal4"/>
      </w:pPr>
      <w:r>
        <w:t>Lara Sanchez Rama</w:t>
        <w:br/>
        <w:br/>
        <w:t>lara.sr@hotmail.com</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9">
        <w:r>
          <w:rPr/>
          <w:t>Valoració dels beneficis de trobar una sortida justa per resoldre els conflictes interpersonals</w:t>
        </w:r>
      </w:hyperlink>
    </w:p>
    <w:p>
      <w:pPr>
        <w:pStyle w:val="ListBullet"/>
      </w:pPr>
      <w:r>
        <w:t>Cultura de pau i noviolència</w:t>
      </w:r>
    </w:p>
    <w:p>
      <w:pPr>
        <w:pStyle w:val="ListBullet"/>
      </w:pPr>
      <w:r>
        <w:t>Educació Primària</w:t>
      </w:r>
    </w:p>
    <w:p>
      <w:pPr>
        <w:pStyle w:val="Link"/>
      </w:pPr>
      <w:hyperlink r:id="rId10">
        <w:r>
          <w:rPr/>
          <w:t>Valoració dels beneficis de trobar una sortida justa per resoldre els conflictes interpersonals i locals</w:t>
        </w:r>
      </w:hyperlink>
    </w:p>
    <w:p>
      <w:pPr>
        <w:pStyle w:val="ListBullet"/>
      </w:pPr>
      <w:r>
        <w:t>Cultura de pau i noviolència</w:t>
      </w:r>
    </w:p>
    <w:p>
      <w:pPr>
        <w:pStyle w:val="ListBullet"/>
      </w:pPr>
      <w:r>
        <w:t>Educació Primària</w:t>
      </w:r>
    </w:p>
    <w:p>
      <w:pPr>
        <w:pStyle w:val="Link"/>
      </w:pPr>
      <w:hyperlink r:id="rId107">
        <w:r>
          <w:rPr/>
          <w:t>Valoració crítica dels diferents tipus de violència (directa (física, verbal, psicològica), estructural i cultural) en les relacions interpersonals i l’entorn proper</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consciència i expressió culturals</w:t>
      </w:r>
    </w:p>
    <w:p>
      <w:pPr>
        <w:pStyle w:val="Link"/>
      </w:pPr>
      <w:hyperlink r:id="rId80">
        <w:r>
          <w:rPr/>
          <w:t>Capacitat de frenar la violència directa (física, verbal i psicològica) d’altres persones en les relacions interpersonals</w:t>
        </w:r>
      </w:hyperlink>
    </w:p>
    <w:p>
      <w:pPr>
        <w:pStyle w:val="ListBullet"/>
      </w:pPr>
      <w:r>
        <w:t>Cultura de pau i noviolència</w:t>
      </w:r>
    </w:p>
    <w:p>
      <w:pPr>
        <w:pStyle w:val="ListBullet"/>
      </w:pPr>
      <w:r>
        <w:t>Educació Primària</w:t>
      </w:r>
    </w:p>
    <w:p>
      <w:pPr>
        <w:pStyle w:val="Link"/>
      </w:pPr>
      <w:hyperlink r:id="rId108">
        <w:r>
          <w:rPr/>
          <w:t>Coneixement del tipus de conflicte a l'aula i en la realitat propera, capacitat de comparar-los i d’argumentar si són violents o no</w:t>
        </w:r>
      </w:hyperlink>
    </w:p>
    <w:p>
      <w:pPr>
        <w:pStyle w:val="ListBullet"/>
      </w:pPr>
      <w:r>
        <w:t>Cultura de pau i noviolència</w:t>
      </w:r>
    </w:p>
    <w:p>
      <w:pPr>
        <w:pStyle w:val="ListBullet"/>
      </w:pPr>
      <w:r>
        <w:t>Educació Primària</w:t>
      </w:r>
    </w:p>
    <w:p>
      <w:pPr>
        <w:pStyle w:val="Link"/>
      </w:pPr>
      <w:hyperlink r:id="rId11">
        <w:r>
          <w:rPr/>
          <w:t>Anàlisi del procés, dels actors implicats, i de les postures de cada part en un conflicte interpersonal o local</w:t>
        </w:r>
      </w:hyperlink>
    </w:p>
    <w:p>
      <w:pPr>
        <w:pStyle w:val="ListBullet"/>
      </w:pPr>
      <w:r>
        <w:t>Cultura de pau i noviolència</w:t>
      </w:r>
    </w:p>
    <w:p>
      <w:pPr>
        <w:pStyle w:val="ListBullet"/>
      </w:pPr>
      <w:r>
        <w:t>Educació Primària</w:t>
      </w:r>
    </w:p>
    <w:p>
      <w:pPr>
        <w:pStyle w:val="Link"/>
      </w:pPr>
      <w:hyperlink r:id="rId109">
        <w:r>
          <w:rPr/>
          <w:t>Coneixement del rol de les Nacions Unides i del dret internacional</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5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5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6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6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6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7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7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8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8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8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8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9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9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9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9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9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00"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01"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0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10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10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10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