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 xml:space="preserve">Coneixement inicial de tipus de conflictes a l'aula i a la realitat propera 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ser competent en valorar críticament els diferents tipus de violència i conflictes de l’entorn proper.</w:t>
      </w:r>
    </w:p>
    <w:p/>
    <w:p>
      <w:pPr>
        <w:pStyle w:val="Heading1"/>
      </w:pPr>
      <w:r>
        <w:t>CRITERI D'AVALUACIÓ</w:t>
      </w:r>
    </w:p>
    <w:p>
      <w:pPr/>
      <w:r>
        <w:t>Reconèixen diferents tipus de conflictes a l’aula i en l’entorn proper.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Anàlisi de la realitat en l’àmbit de la pau i la violència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68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69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7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7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72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73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74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75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76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77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78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79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80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81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82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83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84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85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86">
        <w:r>
          <w:rPr/>
          <w:t>Identificació de les pròpies necessitats per la cura d’una mateixa</w:t>
        </w:r>
      </w:hyperlink>
    </w:p>
    <w:p>
      <w:pPr>
        <w:pStyle w:val="Link4"/>
      </w:pPr>
      <w:hyperlink r:id="rId87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88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89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90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91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92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93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94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9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96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97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98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99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100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101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102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3">
        <w:r>
          <w:rPr/>
          <w:t>Diari d'aula</w:t>
        </w:r>
      </w:hyperlink>
    </w:p>
    <w:p>
      <w:pPr>
        <w:pStyle w:val="Link4"/>
      </w:pPr>
      <w:hyperlink r:id="rId104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68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69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7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72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73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74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75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76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77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78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79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80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81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82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83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84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85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05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106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107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108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109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86">
        <w:r>
          <w:rPr/>
          <w:t>Identificació de les pròpies necessitats per la cura d’una mateixa</w:t>
        </w:r>
      </w:hyperlink>
    </w:p>
    <w:p>
      <w:pPr>
        <w:pStyle w:val="Link4"/>
      </w:pPr>
      <w:hyperlink r:id="rId87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88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89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90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110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3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8">
        <w:r>
          <w:rPr/>
          <w:t xml:space="preserve">Anàlisi del procés d’un conflicte interpersonal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11">
        <w:r>
          <w:rPr/>
          <w:t>Valoració dels beneficis de trobar una sortida justa per resoldre els conflictes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12">
        <w:r>
          <w:rPr/>
          <w:t>Introducció a la dimensió internacional, al planeta i a altres països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7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7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7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7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7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7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7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7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7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8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8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8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8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8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8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8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8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8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8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9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9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9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9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9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9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9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9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9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9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10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10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10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103" Type="http://schemas.openxmlformats.org/officeDocument/2006/relationships/hyperlink" Target="https://www.transformarelmon-guia.edualter.org/ca/instruments/diari-daula" TargetMode="External"/><Relationship Id="rId104" Type="http://schemas.openxmlformats.org/officeDocument/2006/relationships/hyperlink" Target="https://www.transformarelmon-guia.edualter.org/ca/instruments/portafoli1" TargetMode="External"/><Relationship Id="rId10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10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10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10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10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11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11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